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1BD2" w14:textId="77777777" w:rsidR="00B337BB" w:rsidRDefault="00B337BB" w:rsidP="00DA0661">
      <w:pPr>
        <w:pStyle w:val="Rubrik"/>
      </w:pPr>
      <w:bookmarkStart w:id="0" w:name="Start"/>
      <w:bookmarkEnd w:id="0"/>
    </w:p>
    <w:p w14:paraId="40B43BE8" w14:textId="3AF4D04E" w:rsidR="0025234B" w:rsidRDefault="0025234B" w:rsidP="00DA0661">
      <w:pPr>
        <w:pStyle w:val="Rubrik"/>
      </w:pPr>
      <w:r>
        <w:t xml:space="preserve">Svar på fråga 2018/19:853 av </w:t>
      </w:r>
      <w:sdt>
        <w:sdtPr>
          <w:alias w:val="Frågeställare"/>
          <w:tag w:val="delete"/>
          <w:id w:val="-211816850"/>
          <w:placeholder>
            <w:docPart w:val="15773A83E933462BB8078F6E188F3100"/>
          </w:placeholder>
          <w:dataBinding w:prefixMappings="xmlns:ns0='http://lp/documentinfo/RK' " w:xpath="/ns0:DocumentInfo[1]/ns0:BaseInfo[1]/ns0:Extra3[1]" w:storeItemID="{59302072-CE90-4320-9968-C6B6AAAC27D3}"/>
          <w:text/>
        </w:sdtPr>
        <w:sdtEndPr/>
        <w:sdtContent>
          <w:r>
            <w:t>Maria Malmer Stenergard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6C09FFC11814B38A675648A252CB79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Ändrade strandskyddsregler</w:t>
      </w:r>
    </w:p>
    <w:p w14:paraId="5D6B1C67" w14:textId="77777777" w:rsidR="0025234B" w:rsidRDefault="00B337B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9E322646ED04A47B2135D7FC0B4AD2A"/>
          </w:placeholder>
          <w:dataBinding w:prefixMappings="xmlns:ns0='http://lp/documentinfo/RK' " w:xpath="/ns0:DocumentInfo[1]/ns0:BaseInfo[1]/ns0:Extra3[1]" w:storeItemID="{59302072-CE90-4320-9968-C6B6AAAC27D3}"/>
          <w:text/>
        </w:sdtPr>
        <w:sdtEndPr/>
        <w:sdtContent>
          <w:r w:rsidR="0025234B">
            <w:t>Maria Malmer Stenergard</w:t>
          </w:r>
        </w:sdtContent>
      </w:sdt>
      <w:r w:rsidR="0025234B">
        <w:t xml:space="preserve"> har frågat Landsbygdsministern när regeringen återkommer </w:t>
      </w:r>
      <w:r w:rsidR="00800E59">
        <w:t>med förslag på lagstiftning som</w:t>
      </w:r>
      <w:r w:rsidR="0025234B">
        <w:t xml:space="preserve"> säkerställer att riksdagens vilja om ett reformerat strandskydd tillgodoses. </w:t>
      </w:r>
      <w:r w:rsidR="0025234B" w:rsidRPr="0025234B">
        <w:t>Arbetet inom regeringen är så fördelat att det är jag som ska svara på frågan</w:t>
      </w:r>
      <w:r w:rsidR="0025234B">
        <w:t>.</w:t>
      </w:r>
    </w:p>
    <w:p w14:paraId="712D958C" w14:textId="6278016C" w:rsidR="007C1863" w:rsidRDefault="00800E59" w:rsidP="002749F7">
      <w:pPr>
        <w:pStyle w:val="Brdtext"/>
      </w:pPr>
      <w:r>
        <w:t xml:space="preserve">Som en del </w:t>
      </w:r>
      <w:r w:rsidRPr="00800E59">
        <w:t xml:space="preserve">av den överenskommelse som </w:t>
      </w:r>
      <w:r w:rsidR="00B16797">
        <w:t xml:space="preserve">har </w:t>
      </w:r>
      <w:r w:rsidRPr="00800E59">
        <w:t>slutits mellan regerings</w:t>
      </w:r>
      <w:r w:rsidR="00EA3AB8">
        <w:t>-</w:t>
      </w:r>
      <w:r w:rsidRPr="00800E59">
        <w:t>partierna</w:t>
      </w:r>
      <w:r>
        <w:t>, Centerpartiet och Liberalerna beslutade regeringen</w:t>
      </w:r>
      <w:r w:rsidR="00EA3AB8">
        <w:t xml:space="preserve"> </w:t>
      </w:r>
      <w:r>
        <w:t xml:space="preserve">den 4 juli 2019 om utredningsdirektiv för en utredning om översyn av strandskyddet. Enligt utredningsdirektiven ska utredningen </w:t>
      </w:r>
      <w:r w:rsidRPr="00800E59">
        <w:t xml:space="preserve">föreslå författningsändringar och andra åtgärder som medför att strandskyddet görs om i grunden genom en ökad differentiering som tar hänsyn till att tillgången till sjöar och stränder varierar i landet, liksom befolkningstäthet och exploateringstryck. </w:t>
      </w:r>
      <w:r w:rsidR="0094206D" w:rsidRPr="0094206D">
        <w:t>Det ska bli betyd</w:t>
      </w:r>
      <w:r w:rsidR="00EA3AB8">
        <w:t>-</w:t>
      </w:r>
      <w:r w:rsidR="0094206D" w:rsidRPr="0094206D">
        <w:t>ligt enklare att bygga strandnära i landsbygdsområden.</w:t>
      </w:r>
      <w:r w:rsidR="0094206D">
        <w:t xml:space="preserve"> </w:t>
      </w:r>
      <w:r w:rsidRPr="00800E59">
        <w:t>Förslagen ska också syfta till att dels förbättra förutsättningar för bostäder och näringsverk</w:t>
      </w:r>
      <w:r w:rsidR="00EA3AB8">
        <w:t>-</w:t>
      </w:r>
      <w:r w:rsidRPr="00800E59">
        <w:t>samhet främst för småföretagare, besöksnäring och gröna näringar i om</w:t>
      </w:r>
      <w:r w:rsidR="00EA3AB8">
        <w:t>-</w:t>
      </w:r>
      <w:r w:rsidRPr="00800E59">
        <w:t>råden med lågt exploateringstryck, dels bibehålla eller om behov finns förstärka strandskyddet för att värna obrutna strandlinjer, den allemans</w:t>
      </w:r>
      <w:r w:rsidR="00B337BB">
        <w:t>-</w:t>
      </w:r>
      <w:r w:rsidRPr="00800E59">
        <w:t xml:space="preserve">rättsliga tillgängligheten och miljön i starkt exploaterade områden. Det </w:t>
      </w:r>
      <w:r w:rsidR="00B337BB">
        <w:br/>
      </w:r>
      <w:bookmarkStart w:id="1" w:name="_GoBack"/>
      <w:bookmarkEnd w:id="1"/>
      <w:r w:rsidRPr="00800E59">
        <w:t>lokala inflytandet ska öka</w:t>
      </w:r>
      <w:r>
        <w:t xml:space="preserve">. </w:t>
      </w:r>
    </w:p>
    <w:p w14:paraId="0BE7A9DF" w14:textId="77777777" w:rsidR="00B337BB" w:rsidRDefault="00B337BB">
      <w:r>
        <w:br w:type="page"/>
      </w:r>
    </w:p>
    <w:p w14:paraId="7CCF1EE8" w14:textId="2693B731" w:rsidR="00800E59" w:rsidRDefault="00800E59" w:rsidP="002749F7">
      <w:pPr>
        <w:pStyle w:val="Brdtext"/>
      </w:pPr>
      <w:r>
        <w:t xml:space="preserve">Utredningen ska lämna sin redovisning senast den 30 november 2020. </w:t>
      </w:r>
      <w:r w:rsidR="004C2FDE">
        <w:t>Enligt överenskommelsen mellan regeringspartierna, Centerpartiet och Liberalerna ska en proposition läggas under hösten 2021.</w:t>
      </w:r>
    </w:p>
    <w:p w14:paraId="30E19EA5" w14:textId="261CD9A7" w:rsidR="0025234B" w:rsidRPr="00DB48AB" w:rsidRDefault="0025234B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3CAFABDC512B4EE09172A4D9B5D60C23"/>
          </w:placeholder>
          <w:dataBinding w:prefixMappings="xmlns:ns0='http://lp/documentinfo/RK' " w:xpath="/ns0:DocumentInfo[1]/ns0:BaseInfo[1]/ns0:HeaderDate[1]" w:storeItemID="{59302072-CE90-4320-9968-C6B6AAAC27D3}"/>
          <w:date w:fullDate="2019-07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0E59">
            <w:t>30</w:t>
          </w:r>
          <w:r>
            <w:t xml:space="preserve"> juli 2019</w:t>
          </w:r>
        </w:sdtContent>
      </w:sdt>
      <w:r w:rsidR="00B337BB">
        <w:br/>
      </w:r>
      <w:r w:rsidR="00B337BB">
        <w:br/>
      </w:r>
      <w:r w:rsidR="00EA3AB8">
        <w:br/>
      </w:r>
      <w:sdt>
        <w:sdtPr>
          <w:alias w:val="Klicka på listpilen"/>
          <w:tag w:val="run-loadAllMinistersFromDep_delete"/>
          <w:id w:val="-122627287"/>
          <w:placeholder>
            <w:docPart w:val="F175E663FDB0492D9D17F53F2F96646A"/>
          </w:placeholder>
          <w:dataBinding w:prefixMappings="xmlns:ns0='http://lp/documentinfo/RK' " w:xpath="/ns0:DocumentInfo[1]/ns0:BaseInfo[1]/ns0:TopSender[1]" w:storeItemID="{59302072-CE90-4320-9968-C6B6AAAC27D3}"/>
          <w:comboBox w:lastValue="Miljö- och klimatministern samt vice statsministern">
            <w:listItem w:displayText="Isabella Lövin" w:value="Miljö- och klimatministern samt vice statsministern"/>
          </w:comboBox>
        </w:sdtPr>
        <w:sdtEndPr/>
        <w:sdtContent>
          <w:r w:rsidR="00800E59">
            <w:t>Isabella Lövin</w:t>
          </w:r>
        </w:sdtContent>
      </w:sdt>
    </w:p>
    <w:sectPr w:rsidR="0025234B" w:rsidRPr="00DB48AB" w:rsidSect="00B337BB">
      <w:footerReference w:type="default" r:id="rId15"/>
      <w:headerReference w:type="first" r:id="rId16"/>
      <w:footerReference w:type="first" r:id="rId17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5D8F" w14:textId="77777777" w:rsidR="00432ECE" w:rsidRDefault="00432ECE" w:rsidP="00A87A54">
      <w:pPr>
        <w:spacing w:after="0" w:line="240" w:lineRule="auto"/>
      </w:pPr>
      <w:r>
        <w:separator/>
      </w:r>
    </w:p>
  </w:endnote>
  <w:endnote w:type="continuationSeparator" w:id="0">
    <w:p w14:paraId="57758097" w14:textId="77777777" w:rsidR="00432ECE" w:rsidRDefault="00432E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A64D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D125DD" w14:textId="15A700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37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37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94BC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0291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1FEF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3679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CC14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6B034E" w14:textId="77777777" w:rsidTr="00C26068">
      <w:trPr>
        <w:trHeight w:val="227"/>
      </w:trPr>
      <w:tc>
        <w:tcPr>
          <w:tcW w:w="4074" w:type="dxa"/>
        </w:tcPr>
        <w:p w14:paraId="08DB0A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3B2E4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6A92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87BD" w14:textId="77777777" w:rsidR="00432ECE" w:rsidRDefault="00432ECE" w:rsidP="00A87A54">
      <w:pPr>
        <w:spacing w:after="0" w:line="240" w:lineRule="auto"/>
      </w:pPr>
      <w:r>
        <w:separator/>
      </w:r>
    </w:p>
  </w:footnote>
  <w:footnote w:type="continuationSeparator" w:id="0">
    <w:p w14:paraId="476848F0" w14:textId="77777777" w:rsidR="00432ECE" w:rsidRDefault="00432E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234B" w14:paraId="2F123D58" w14:textId="77777777" w:rsidTr="00C93EBA">
      <w:trPr>
        <w:trHeight w:val="227"/>
      </w:trPr>
      <w:tc>
        <w:tcPr>
          <w:tcW w:w="5534" w:type="dxa"/>
        </w:tcPr>
        <w:p w14:paraId="469162C7" w14:textId="77777777" w:rsidR="0025234B" w:rsidRPr="007D73AB" w:rsidRDefault="0025234B">
          <w:pPr>
            <w:pStyle w:val="Sidhuvud"/>
          </w:pPr>
        </w:p>
      </w:tc>
      <w:tc>
        <w:tcPr>
          <w:tcW w:w="3170" w:type="dxa"/>
          <w:vAlign w:val="bottom"/>
        </w:tcPr>
        <w:p w14:paraId="528753FE" w14:textId="77777777" w:rsidR="0025234B" w:rsidRPr="007D73AB" w:rsidRDefault="0025234B" w:rsidP="00340DE0">
          <w:pPr>
            <w:pStyle w:val="Sidhuvud"/>
          </w:pPr>
        </w:p>
      </w:tc>
      <w:tc>
        <w:tcPr>
          <w:tcW w:w="1134" w:type="dxa"/>
        </w:tcPr>
        <w:p w14:paraId="2CAE201A" w14:textId="77777777" w:rsidR="0025234B" w:rsidRDefault="0025234B" w:rsidP="005A703A">
          <w:pPr>
            <w:pStyle w:val="Sidhuvud"/>
          </w:pPr>
        </w:p>
      </w:tc>
    </w:tr>
    <w:tr w:rsidR="0025234B" w14:paraId="06F04F2F" w14:textId="77777777" w:rsidTr="00C93EBA">
      <w:trPr>
        <w:trHeight w:val="1928"/>
      </w:trPr>
      <w:tc>
        <w:tcPr>
          <w:tcW w:w="5534" w:type="dxa"/>
        </w:tcPr>
        <w:p w14:paraId="69C81FC6" w14:textId="77777777" w:rsidR="0025234B" w:rsidRPr="00340DE0" w:rsidRDefault="0025234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A102F4" wp14:editId="35FB2755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77E1B8" w14:textId="77777777" w:rsidR="0025234B" w:rsidRPr="00710A6C" w:rsidRDefault="0025234B" w:rsidP="00EE3C0F">
          <w:pPr>
            <w:pStyle w:val="Sidhuvud"/>
            <w:rPr>
              <w:b/>
            </w:rPr>
          </w:pPr>
        </w:p>
        <w:p w14:paraId="3B1B342C" w14:textId="77777777" w:rsidR="0025234B" w:rsidRDefault="0025234B" w:rsidP="00EE3C0F">
          <w:pPr>
            <w:pStyle w:val="Sidhuvud"/>
          </w:pPr>
        </w:p>
        <w:p w14:paraId="1DAD5E25" w14:textId="77777777" w:rsidR="0025234B" w:rsidRDefault="0025234B" w:rsidP="00EE3C0F">
          <w:pPr>
            <w:pStyle w:val="Sidhuvud"/>
          </w:pPr>
        </w:p>
        <w:p w14:paraId="1F0162F9" w14:textId="77777777" w:rsidR="0025234B" w:rsidRDefault="0025234B" w:rsidP="00EE3C0F">
          <w:pPr>
            <w:pStyle w:val="Sidhuvud"/>
          </w:pPr>
        </w:p>
        <w:sdt>
          <w:sdtPr>
            <w:alias w:val="Dnr"/>
            <w:tag w:val="ccRKShow_Dnr"/>
            <w:id w:val="-498191879"/>
            <w:placeholder>
              <w:docPart w:val="23A8D66792E84DD8A764D393AFA65142"/>
            </w:placeholder>
            <w:dataBinding w:prefixMappings="xmlns:ns0='http://lp/documentinfo/RK' " w:xpath="/ns0:DocumentInfo[1]/ns0:BaseInfo[1]/ns0:Dnr[1]" w:storeItemID="{59302072-CE90-4320-9968-C6B6AAAC27D3}"/>
            <w:text/>
          </w:sdtPr>
          <w:sdtEndPr/>
          <w:sdtContent>
            <w:p w14:paraId="133EA069" w14:textId="77777777" w:rsidR="0025234B" w:rsidRDefault="0025234B" w:rsidP="00EE3C0F">
              <w:pPr>
                <w:pStyle w:val="Sidhuvud"/>
              </w:pPr>
              <w:r>
                <w:t>M2019/</w:t>
              </w:r>
              <w:r w:rsidR="001E70BE">
                <w:t>01468/Nm</w:t>
              </w:r>
            </w:p>
          </w:sdtContent>
        </w:sdt>
        <w:sdt>
          <w:sdtPr>
            <w:alias w:val="DocNumber"/>
            <w:tag w:val="DocNumber"/>
            <w:id w:val="1967845133"/>
            <w:placeholder>
              <w:docPart w:val="6352B79F0C154309A217A1057991C4CF"/>
            </w:placeholder>
            <w:showingPlcHdr/>
            <w:dataBinding w:prefixMappings="xmlns:ns0='http://lp/documentinfo/RK' " w:xpath="/ns0:DocumentInfo[1]/ns0:BaseInfo[1]/ns0:DocNumber[1]" w:storeItemID="{59302072-CE90-4320-9968-C6B6AAAC27D3}"/>
            <w:text/>
          </w:sdtPr>
          <w:sdtEndPr/>
          <w:sdtContent>
            <w:p w14:paraId="649C873A" w14:textId="77777777" w:rsidR="0025234B" w:rsidRDefault="0025234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FCA6EB" w14:textId="77777777" w:rsidR="0025234B" w:rsidRDefault="0025234B" w:rsidP="00EE3C0F">
          <w:pPr>
            <w:pStyle w:val="Sidhuvud"/>
          </w:pPr>
        </w:p>
      </w:tc>
      <w:tc>
        <w:tcPr>
          <w:tcW w:w="1134" w:type="dxa"/>
        </w:tcPr>
        <w:p w14:paraId="6E9C5FF5" w14:textId="77777777" w:rsidR="0025234B" w:rsidRDefault="0025234B" w:rsidP="0094502D">
          <w:pPr>
            <w:pStyle w:val="Sidhuvud"/>
          </w:pPr>
        </w:p>
        <w:p w14:paraId="001A2B00" w14:textId="77777777" w:rsidR="0025234B" w:rsidRPr="0094502D" w:rsidRDefault="0025234B" w:rsidP="00EC71A6">
          <w:pPr>
            <w:pStyle w:val="Sidhuvud"/>
          </w:pPr>
        </w:p>
      </w:tc>
    </w:tr>
    <w:tr w:rsidR="0025234B" w14:paraId="5D3A9D4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746301913"/>
          <w:placeholder>
            <w:docPart w:val="C80857561B584B3A8B1C228E80F7EF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1A69AF" w14:textId="77777777" w:rsidR="00800E59" w:rsidRPr="00800E59" w:rsidRDefault="00800E59" w:rsidP="00340DE0">
              <w:pPr>
                <w:pStyle w:val="Sidhuvud"/>
                <w:rPr>
                  <w:b/>
                </w:rPr>
              </w:pPr>
              <w:r w:rsidRPr="00800E59">
                <w:rPr>
                  <w:b/>
                </w:rPr>
                <w:t>Miljödepartementet</w:t>
              </w:r>
            </w:p>
            <w:p w14:paraId="2C553BDA" w14:textId="6FF1E8FA" w:rsidR="0025234B" w:rsidRPr="00340DE0" w:rsidRDefault="00800E59" w:rsidP="00340DE0">
              <w:pPr>
                <w:pStyle w:val="Sidhuvud"/>
              </w:pPr>
              <w:r w:rsidRPr="00800E59">
                <w:t>Miljö- och klimatministern samt vice statsministern</w:t>
              </w:r>
              <w:r w:rsidR="00EA3AB8">
                <w:br/>
              </w:r>
            </w:p>
          </w:tc>
        </w:sdtContent>
      </w:sdt>
      <w:sdt>
        <w:sdtPr>
          <w:alias w:val="Recipient"/>
          <w:tag w:val="ccRKShow_Recipient"/>
          <w:id w:val="1064065923"/>
          <w:placeholder>
            <w:docPart w:val="680F505347C243B086B50EFF8838434A"/>
          </w:placeholder>
          <w:dataBinding w:prefixMappings="xmlns:ns0='http://lp/documentinfo/RK' " w:xpath="/ns0:DocumentInfo[1]/ns0:BaseInfo[1]/ns0:Recipient[1]" w:storeItemID="{59302072-CE90-4320-9968-C6B6AAAC27D3}"/>
          <w:text w:multiLine="1"/>
        </w:sdtPr>
        <w:sdtEndPr/>
        <w:sdtContent>
          <w:tc>
            <w:tcPr>
              <w:tcW w:w="3170" w:type="dxa"/>
            </w:tcPr>
            <w:p w14:paraId="5CE5EA38" w14:textId="77777777" w:rsidR="0025234B" w:rsidRDefault="0025234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573FE1" w14:textId="77777777" w:rsidR="0025234B" w:rsidRDefault="0025234B" w:rsidP="003E6020">
          <w:pPr>
            <w:pStyle w:val="Sidhuvud"/>
          </w:pPr>
        </w:p>
      </w:tc>
    </w:tr>
  </w:tbl>
  <w:p w14:paraId="2CAFFD5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0BE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34B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ECE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2FDE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D66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86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0E59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206D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6797"/>
    <w:rsid w:val="00B2169D"/>
    <w:rsid w:val="00B21CBB"/>
    <w:rsid w:val="00B2606D"/>
    <w:rsid w:val="00B263C0"/>
    <w:rsid w:val="00B316CA"/>
    <w:rsid w:val="00B31BFB"/>
    <w:rsid w:val="00B337B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61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316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158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B8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E3098"/>
  <w15:docId w15:val="{3E4C95A5-FD24-436D-B902-77C3DD9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8D66792E84DD8A764D393AFA65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3B-AA54-4443-984D-3129749EBF6E}"/>
      </w:docPartPr>
      <w:docPartBody>
        <w:p w:rsidR="009450C9" w:rsidRDefault="0008307C" w:rsidP="0008307C">
          <w:pPr>
            <w:pStyle w:val="23A8D66792E84DD8A764D393AFA651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2B79F0C154309A217A1057991C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46545-D65B-429D-94E5-7D383BFCE45D}"/>
      </w:docPartPr>
      <w:docPartBody>
        <w:p w:rsidR="009450C9" w:rsidRDefault="0008307C" w:rsidP="0008307C">
          <w:pPr>
            <w:pStyle w:val="6352B79F0C154309A217A1057991C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857561B584B3A8B1C228E80F7E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65202-65BB-4265-A5F9-77BF20EB1682}"/>
      </w:docPartPr>
      <w:docPartBody>
        <w:p w:rsidR="009450C9" w:rsidRDefault="0008307C" w:rsidP="0008307C">
          <w:pPr>
            <w:pStyle w:val="C80857561B584B3A8B1C228E80F7E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0F505347C243B086B50EFF88384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D1B13-76C7-4011-ABD6-CC08686DA703}"/>
      </w:docPartPr>
      <w:docPartBody>
        <w:p w:rsidR="009450C9" w:rsidRDefault="0008307C" w:rsidP="0008307C">
          <w:pPr>
            <w:pStyle w:val="680F505347C243B086B50EFF883843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773A83E933462BB8078F6E188F3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42E9-A05A-406C-A980-644B8413D9E4}"/>
      </w:docPartPr>
      <w:docPartBody>
        <w:p w:rsidR="009450C9" w:rsidRDefault="0008307C" w:rsidP="0008307C">
          <w:pPr>
            <w:pStyle w:val="15773A83E933462BB8078F6E188F310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6C09FFC11814B38A675648A252CB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48D70-F1EF-46D9-81B1-844AB83D3D1C}"/>
      </w:docPartPr>
      <w:docPartBody>
        <w:p w:rsidR="009450C9" w:rsidRDefault="0008307C" w:rsidP="0008307C">
          <w:pPr>
            <w:pStyle w:val="F6C09FFC11814B38A675648A252CB79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9E322646ED04A47B2135D7FC0B4A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EEC65-6BC4-4B2A-81A3-7D93E53B8B5C}"/>
      </w:docPartPr>
      <w:docPartBody>
        <w:p w:rsidR="009450C9" w:rsidRDefault="0008307C" w:rsidP="0008307C">
          <w:pPr>
            <w:pStyle w:val="29E322646ED04A47B2135D7FC0B4AD2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CAFABDC512B4EE09172A4D9B5D60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89679-978A-4D15-B6CA-799F1CA03E47}"/>
      </w:docPartPr>
      <w:docPartBody>
        <w:p w:rsidR="009450C9" w:rsidRDefault="0008307C" w:rsidP="0008307C">
          <w:pPr>
            <w:pStyle w:val="3CAFABDC512B4EE09172A4D9B5D60C2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75E663FDB0492D9D17F53F2F966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C9331-3915-45A5-B01E-B47C87DB1F52}"/>
      </w:docPartPr>
      <w:docPartBody>
        <w:p w:rsidR="009450C9" w:rsidRDefault="0008307C" w:rsidP="0008307C">
          <w:pPr>
            <w:pStyle w:val="F175E663FDB0492D9D17F53F2F96646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C"/>
    <w:rsid w:val="0008307C"/>
    <w:rsid w:val="004D0EB0"/>
    <w:rsid w:val="009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6D8BC015144C29BAC52CBD2CB9251B">
    <w:name w:val="2A6D8BC015144C29BAC52CBD2CB9251B"/>
    <w:rsid w:val="0008307C"/>
  </w:style>
  <w:style w:type="character" w:styleId="Platshllartext">
    <w:name w:val="Placeholder Text"/>
    <w:basedOn w:val="Standardstycketeckensnitt"/>
    <w:uiPriority w:val="99"/>
    <w:semiHidden/>
    <w:rsid w:val="0008307C"/>
    <w:rPr>
      <w:noProof w:val="0"/>
      <w:color w:val="808080"/>
    </w:rPr>
  </w:style>
  <w:style w:type="paragraph" w:customStyle="1" w:styleId="8D035E18D9524E9481EF74D95C1C6C01">
    <w:name w:val="8D035E18D9524E9481EF74D95C1C6C01"/>
    <w:rsid w:val="0008307C"/>
  </w:style>
  <w:style w:type="paragraph" w:customStyle="1" w:styleId="9F95DDC943BF4016BEC008D22B159A0B">
    <w:name w:val="9F95DDC943BF4016BEC008D22B159A0B"/>
    <w:rsid w:val="0008307C"/>
  </w:style>
  <w:style w:type="paragraph" w:customStyle="1" w:styleId="5387C6B1ADA24203A7EA28EDE1BF6570">
    <w:name w:val="5387C6B1ADA24203A7EA28EDE1BF6570"/>
    <w:rsid w:val="0008307C"/>
  </w:style>
  <w:style w:type="paragraph" w:customStyle="1" w:styleId="23A8D66792E84DD8A764D393AFA65142">
    <w:name w:val="23A8D66792E84DD8A764D393AFA65142"/>
    <w:rsid w:val="0008307C"/>
  </w:style>
  <w:style w:type="paragraph" w:customStyle="1" w:styleId="6352B79F0C154309A217A1057991C4CF">
    <w:name w:val="6352B79F0C154309A217A1057991C4CF"/>
    <w:rsid w:val="0008307C"/>
  </w:style>
  <w:style w:type="paragraph" w:customStyle="1" w:styleId="38E767E47AD14A5BAAB9C26B7CAF07F7">
    <w:name w:val="38E767E47AD14A5BAAB9C26B7CAF07F7"/>
    <w:rsid w:val="0008307C"/>
  </w:style>
  <w:style w:type="paragraph" w:customStyle="1" w:styleId="02C654B09213459CBDC4DAD76E65BF2D">
    <w:name w:val="02C654B09213459CBDC4DAD76E65BF2D"/>
    <w:rsid w:val="0008307C"/>
  </w:style>
  <w:style w:type="paragraph" w:customStyle="1" w:styleId="250FBB1FD3CB49B1B11C96139FB99CCB">
    <w:name w:val="250FBB1FD3CB49B1B11C96139FB99CCB"/>
    <w:rsid w:val="0008307C"/>
  </w:style>
  <w:style w:type="paragraph" w:customStyle="1" w:styleId="C80857561B584B3A8B1C228E80F7EFBB">
    <w:name w:val="C80857561B584B3A8B1C228E80F7EFBB"/>
    <w:rsid w:val="0008307C"/>
  </w:style>
  <w:style w:type="paragraph" w:customStyle="1" w:styleId="680F505347C243B086B50EFF8838434A">
    <w:name w:val="680F505347C243B086B50EFF8838434A"/>
    <w:rsid w:val="0008307C"/>
  </w:style>
  <w:style w:type="paragraph" w:customStyle="1" w:styleId="15773A83E933462BB8078F6E188F3100">
    <w:name w:val="15773A83E933462BB8078F6E188F3100"/>
    <w:rsid w:val="0008307C"/>
  </w:style>
  <w:style w:type="paragraph" w:customStyle="1" w:styleId="F6C09FFC11814B38A675648A252CB79C">
    <w:name w:val="F6C09FFC11814B38A675648A252CB79C"/>
    <w:rsid w:val="0008307C"/>
  </w:style>
  <w:style w:type="paragraph" w:customStyle="1" w:styleId="F3C9A870ED7D42B18A206CB62AB7C10D">
    <w:name w:val="F3C9A870ED7D42B18A206CB62AB7C10D"/>
    <w:rsid w:val="0008307C"/>
  </w:style>
  <w:style w:type="paragraph" w:customStyle="1" w:styleId="7508D53D2BA54802B39F340D7A65FE8C">
    <w:name w:val="7508D53D2BA54802B39F340D7A65FE8C"/>
    <w:rsid w:val="0008307C"/>
  </w:style>
  <w:style w:type="paragraph" w:customStyle="1" w:styleId="29E322646ED04A47B2135D7FC0B4AD2A">
    <w:name w:val="29E322646ED04A47B2135D7FC0B4AD2A"/>
    <w:rsid w:val="0008307C"/>
  </w:style>
  <w:style w:type="paragraph" w:customStyle="1" w:styleId="3CAFABDC512B4EE09172A4D9B5D60C23">
    <w:name w:val="3CAFABDC512B4EE09172A4D9B5D60C23"/>
    <w:rsid w:val="0008307C"/>
  </w:style>
  <w:style w:type="paragraph" w:customStyle="1" w:styleId="F175E663FDB0492D9D17F53F2F96646A">
    <w:name w:val="F175E663FDB0492D9D17F53F2F96646A"/>
    <w:rsid w:val="00083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Ämnesråd/Gruppchef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2019-07-30T00:00:00</HeaderDate>
    <Office/>
    <Dnr>M2019/01468/Nm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7cd78764-cb12-4e72-a1d5-c53af1771853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7" ma:contentTypeDescription="Skapa nytt dokument med möjlighet att välja RK-mall" ma:contentTypeScope="" ma:versionID="11c59bb66db0c9eb0a13dcef4ce40c4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6C99-15EE-460E-8C6D-5CF956509448}"/>
</file>

<file path=customXml/itemProps2.xml><?xml version="1.0" encoding="utf-8"?>
<ds:datastoreItem xmlns:ds="http://schemas.openxmlformats.org/officeDocument/2006/customXml" ds:itemID="{59302072-CE90-4320-9968-C6B6AAAC27D3}"/>
</file>

<file path=customXml/itemProps3.xml><?xml version="1.0" encoding="utf-8"?>
<ds:datastoreItem xmlns:ds="http://schemas.openxmlformats.org/officeDocument/2006/customXml" ds:itemID="{C5EB41B9-8E88-4890-A4DB-E2F11E8D097A}"/>
</file>

<file path=customXml/itemProps4.xml><?xml version="1.0" encoding="utf-8"?>
<ds:datastoreItem xmlns:ds="http://schemas.openxmlformats.org/officeDocument/2006/customXml" ds:itemID="{3A1FB6D2-D760-4913-B37C-33B662B5A661}"/>
</file>

<file path=customXml/itemProps5.xml><?xml version="1.0" encoding="utf-8"?>
<ds:datastoreItem xmlns:ds="http://schemas.openxmlformats.org/officeDocument/2006/customXml" ds:itemID="{CF3D5B7D-24DF-4439-923E-2D647058B1B6}"/>
</file>

<file path=customXml/itemProps6.xml><?xml version="1.0" encoding="utf-8"?>
<ds:datastoreItem xmlns:ds="http://schemas.openxmlformats.org/officeDocument/2006/customXml" ds:itemID="{2EF7D851-A713-497C-A33D-97E4CDB3627D}"/>
</file>

<file path=customXml/itemProps7.xml><?xml version="1.0" encoding="utf-8"?>
<ds:datastoreItem xmlns:ds="http://schemas.openxmlformats.org/officeDocument/2006/customXml" ds:itemID="{824647D9-79F7-4E29-B981-0F862C7F7F36}"/>
</file>

<file path=customXml/itemProps8.xml><?xml version="1.0" encoding="utf-8"?>
<ds:datastoreItem xmlns:ds="http://schemas.openxmlformats.org/officeDocument/2006/customXml" ds:itemID="{0D1F5216-021C-4BF6-B3E0-13C4D7824B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Nilsson</dc:creator>
  <cp:keywords/>
  <dc:description/>
  <cp:lastModifiedBy>Thomas H Pettersson</cp:lastModifiedBy>
  <cp:revision>3</cp:revision>
  <dcterms:created xsi:type="dcterms:W3CDTF">2019-07-26T07:20:00Z</dcterms:created>
  <dcterms:modified xsi:type="dcterms:W3CDTF">2019-07-26T07:22:00Z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961ca341-05e0-4536-84ff-c33d92d170dc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