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9950B3" w14:paraId="7E83D9C8" w14:textId="77777777" w:rsidTr="00895755">
        <w:tc>
          <w:tcPr>
            <w:tcW w:w="2268" w:type="dxa"/>
          </w:tcPr>
          <w:p w14:paraId="7533410D" w14:textId="77777777" w:rsidR="009950B3" w:rsidRDefault="009950B3" w:rsidP="00895755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A537387" w14:textId="77777777" w:rsidR="009950B3" w:rsidRDefault="009950B3" w:rsidP="00895755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950B3" w14:paraId="49765156" w14:textId="77777777" w:rsidTr="00895755">
        <w:tc>
          <w:tcPr>
            <w:tcW w:w="2268" w:type="dxa"/>
          </w:tcPr>
          <w:p w14:paraId="2346C266" w14:textId="77777777" w:rsidR="009950B3" w:rsidRDefault="009950B3" w:rsidP="00895755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9C7661" w14:textId="77777777" w:rsidR="009950B3" w:rsidRDefault="009950B3" w:rsidP="00895755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9950B3" w14:paraId="07801CFF" w14:textId="77777777" w:rsidTr="00895755">
        <w:tc>
          <w:tcPr>
            <w:tcW w:w="3402" w:type="dxa"/>
            <w:gridSpan w:val="2"/>
          </w:tcPr>
          <w:p w14:paraId="5B1B31DF" w14:textId="77777777" w:rsidR="009950B3" w:rsidRDefault="009950B3" w:rsidP="00895755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552BDA" w14:textId="77777777" w:rsidR="009950B3" w:rsidRDefault="009950B3" w:rsidP="00895755">
            <w:pPr>
              <w:framePr w:w="5035" w:h="1644" w:wrap="notBeside" w:vAnchor="page" w:hAnchor="page" w:x="6573" w:y="721"/>
            </w:pPr>
          </w:p>
        </w:tc>
      </w:tr>
      <w:tr w:rsidR="009950B3" w14:paraId="1B055C23" w14:textId="77777777" w:rsidTr="00895755">
        <w:tc>
          <w:tcPr>
            <w:tcW w:w="2268" w:type="dxa"/>
          </w:tcPr>
          <w:p w14:paraId="58E50B19" w14:textId="77777777" w:rsidR="009950B3" w:rsidRDefault="009950B3" w:rsidP="00895755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E79B37" w14:textId="77777777" w:rsidR="009950B3" w:rsidRDefault="009950B3" w:rsidP="0089575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S2017/02181/FS</w:t>
            </w:r>
          </w:p>
          <w:p w14:paraId="013A84B8" w14:textId="77777777" w:rsidR="009950B3" w:rsidRDefault="009950B3" w:rsidP="0089575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3D02445C" w14:textId="77777777" w:rsidR="009950B3" w:rsidRPr="00ED583F" w:rsidRDefault="009950B3" w:rsidP="00895755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9950B3" w14:paraId="5822EE5C" w14:textId="77777777" w:rsidTr="00895755">
        <w:tc>
          <w:tcPr>
            <w:tcW w:w="2268" w:type="dxa"/>
          </w:tcPr>
          <w:p w14:paraId="37AC5A12" w14:textId="77777777" w:rsidR="009950B3" w:rsidRDefault="009950B3" w:rsidP="00895755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083695" w14:textId="77777777" w:rsidR="009950B3" w:rsidRDefault="009950B3" w:rsidP="00895755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9950B3" w14:paraId="7804A667" w14:textId="77777777" w:rsidTr="00895755">
        <w:trPr>
          <w:trHeight w:val="284"/>
        </w:trPr>
        <w:tc>
          <w:tcPr>
            <w:tcW w:w="4911" w:type="dxa"/>
          </w:tcPr>
          <w:p w14:paraId="4F1F1F68" w14:textId="77777777" w:rsidR="009950B3" w:rsidRDefault="009950B3" w:rsidP="008957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9950B3" w14:paraId="322FC29D" w14:textId="77777777" w:rsidTr="00895755">
        <w:trPr>
          <w:trHeight w:val="284"/>
        </w:trPr>
        <w:tc>
          <w:tcPr>
            <w:tcW w:w="4911" w:type="dxa"/>
          </w:tcPr>
          <w:p w14:paraId="6570C483" w14:textId="77777777" w:rsidR="009950B3" w:rsidRDefault="009950B3" w:rsidP="008957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9950B3" w:rsidRPr="009950B3" w14:paraId="546BB179" w14:textId="77777777" w:rsidTr="00895755">
        <w:trPr>
          <w:trHeight w:val="284"/>
        </w:trPr>
        <w:tc>
          <w:tcPr>
            <w:tcW w:w="4911" w:type="dxa"/>
          </w:tcPr>
          <w:p w14:paraId="13D7AF45" w14:textId="77777777" w:rsidR="009950B3" w:rsidRPr="009950B3" w:rsidRDefault="009950B3" w:rsidP="008957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950B3" w:rsidRPr="009950B3" w14:paraId="6881E4ED" w14:textId="77777777" w:rsidTr="00895755">
        <w:trPr>
          <w:trHeight w:val="284"/>
        </w:trPr>
        <w:tc>
          <w:tcPr>
            <w:tcW w:w="4911" w:type="dxa"/>
          </w:tcPr>
          <w:p w14:paraId="42844CC4" w14:textId="77777777" w:rsidR="009950B3" w:rsidRPr="009950B3" w:rsidRDefault="009950B3" w:rsidP="008957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950B3" w:rsidRPr="009950B3" w14:paraId="3A92A255" w14:textId="77777777" w:rsidTr="00895755">
        <w:trPr>
          <w:trHeight w:val="284"/>
        </w:trPr>
        <w:tc>
          <w:tcPr>
            <w:tcW w:w="4911" w:type="dxa"/>
          </w:tcPr>
          <w:p w14:paraId="5A383D40" w14:textId="77777777" w:rsidR="009950B3" w:rsidRPr="009950B3" w:rsidRDefault="009950B3" w:rsidP="008957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950B3" w:rsidRPr="009950B3" w14:paraId="5B1D03E7" w14:textId="77777777" w:rsidTr="00895755">
        <w:trPr>
          <w:trHeight w:val="284"/>
        </w:trPr>
        <w:tc>
          <w:tcPr>
            <w:tcW w:w="4911" w:type="dxa"/>
          </w:tcPr>
          <w:p w14:paraId="266A67CE" w14:textId="77777777" w:rsidR="009950B3" w:rsidRPr="009950B3" w:rsidRDefault="009950B3" w:rsidP="008957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2BAC5C" w14:textId="77777777" w:rsidR="009950B3" w:rsidRDefault="009950B3" w:rsidP="009950B3">
      <w:pPr>
        <w:framePr w:w="4400" w:h="2523" w:wrap="notBeside" w:vAnchor="page" w:hAnchor="page" w:x="6453" w:y="2445"/>
        <w:ind w:left="142"/>
      </w:pPr>
      <w:r>
        <w:t>Till riksdagen</w:t>
      </w:r>
    </w:p>
    <w:p w14:paraId="3D7FE711" w14:textId="77777777" w:rsidR="009950B3" w:rsidRDefault="009950B3" w:rsidP="009950B3">
      <w:pPr>
        <w:pStyle w:val="RKrubrik"/>
        <w:pBdr>
          <w:bottom w:val="single" w:sz="4" w:space="1" w:color="auto"/>
        </w:pBdr>
        <w:spacing w:before="0" w:after="0"/>
      </w:pPr>
      <w:r>
        <w:t>Svar på fråga 2016/17:1199 av Amir Adan (M) Tandvårdsbidraget</w:t>
      </w:r>
    </w:p>
    <w:p w14:paraId="6ED04002" w14:textId="77777777" w:rsidR="009950B3" w:rsidRDefault="009950B3" w:rsidP="009950B3">
      <w:pPr>
        <w:pStyle w:val="RKnormal"/>
      </w:pPr>
    </w:p>
    <w:p w14:paraId="46346C7C" w14:textId="77777777" w:rsidR="009950B3" w:rsidRDefault="009950B3" w:rsidP="009950B3">
      <w:pPr>
        <w:pStyle w:val="RKnormal"/>
      </w:pPr>
      <w:r>
        <w:t xml:space="preserve">Amir Adan har frågat mig om vilka verktyg jag avser ge Försäkringskassan för att öka kontrollen vad gäller tandvårdsbidraget. </w:t>
      </w:r>
    </w:p>
    <w:p w14:paraId="6432B021" w14:textId="77777777" w:rsidR="009950B3" w:rsidRDefault="009950B3" w:rsidP="009950B3">
      <w:pPr>
        <w:pStyle w:val="RKnormal"/>
      </w:pPr>
    </w:p>
    <w:p w14:paraId="612570DF" w14:textId="77777777" w:rsidR="00711AD5" w:rsidRDefault="00490C5B" w:rsidP="009950B3">
      <w:pPr>
        <w:pStyle w:val="RKnormal"/>
      </w:pPr>
      <w:r>
        <w:t xml:space="preserve">Försäkringskassans arbete med kontroller av utbetald ersättning till tandvårdsgivare, s.k. efterhandskontroller, har utvecklats sedan tandvårdsreformen infördes 2008. </w:t>
      </w:r>
    </w:p>
    <w:p w14:paraId="53B5FA88" w14:textId="77777777" w:rsidR="00711AD5" w:rsidRDefault="00711AD5" w:rsidP="009950B3">
      <w:pPr>
        <w:pStyle w:val="RKnormal"/>
      </w:pPr>
    </w:p>
    <w:p w14:paraId="65B0A3DA" w14:textId="38FF70B2" w:rsidR="00E8657F" w:rsidRDefault="00711AD5" w:rsidP="009950B3">
      <w:pPr>
        <w:pStyle w:val="RKnormal"/>
      </w:pPr>
      <w:r>
        <w:t xml:space="preserve">För att ge Försäkringskassans mer flexibla </w:t>
      </w:r>
      <w:r w:rsidR="004D4307">
        <w:t xml:space="preserve">sanktionsmöjligheter </w:t>
      </w:r>
      <w:r w:rsidR="006046AA">
        <w:t>vid s.k. förhandsprövning av utbetalning samt innehållande av utbetalning</w:t>
      </w:r>
      <w:r>
        <w:t xml:space="preserve"> </w:t>
      </w:r>
      <w:r w:rsidR="00A35890">
        <w:t xml:space="preserve">har </w:t>
      </w:r>
      <w:r>
        <w:t>regeringen i</w:t>
      </w:r>
      <w:r w:rsidR="00E8657F">
        <w:t xml:space="preserve"> propositionen Det statliga tandvårdsstödet – förbättrad information, kontroll och uppföljning (2016/17:153) som lämn</w:t>
      </w:r>
      <w:r>
        <w:t xml:space="preserve">ades till riksdagen i mars 2017, </w:t>
      </w:r>
      <w:r w:rsidR="00A35890">
        <w:t>föreslagit ändringar i lagen (2008:45)</w:t>
      </w:r>
      <w:r w:rsidR="009A1918">
        <w:t>om statligt tandvårdsstöd</w:t>
      </w:r>
      <w:r w:rsidR="00A35890">
        <w:t xml:space="preserve">. </w:t>
      </w:r>
      <w:r w:rsidR="009A1918">
        <w:t xml:space="preserve"> </w:t>
      </w:r>
      <w:r w:rsidR="00A35890">
        <w:t>Förändringarna</w:t>
      </w:r>
      <w:r w:rsidR="009A1918">
        <w:t xml:space="preserve"> innebär en förstärkning av Försäkringskassans nuvarande sanktionsmöjligheter, föreläggande om förhandsprövning och innehållande av ersättning, mot vårdgivare som inte fullgör sina skyldigheter gentemot lagen. </w:t>
      </w:r>
    </w:p>
    <w:p w14:paraId="5375663C" w14:textId="59EED71F" w:rsidR="009317E5" w:rsidRDefault="009317E5" w:rsidP="009950B3">
      <w:pPr>
        <w:pStyle w:val="RKnormal"/>
      </w:pPr>
    </w:p>
    <w:p w14:paraId="2937BA32" w14:textId="69BA7C8A" w:rsidR="009317E5" w:rsidRDefault="009317E5" w:rsidP="009950B3">
      <w:pPr>
        <w:pStyle w:val="RKnormal"/>
      </w:pPr>
      <w:r>
        <w:t>Genom denna förstärkning av kontrollmöjligheter</w:t>
      </w:r>
      <w:r w:rsidR="00711AD5">
        <w:t>na</w:t>
      </w:r>
      <w:r>
        <w:t xml:space="preserve"> </w:t>
      </w:r>
      <w:r w:rsidR="00A35890">
        <w:t xml:space="preserve">får Försäkringskassan </w:t>
      </w:r>
      <w:r w:rsidR="00C0111C">
        <w:t xml:space="preserve">ytterligare </w:t>
      </w:r>
      <w:r w:rsidR="006046AA">
        <w:t xml:space="preserve">verktyg som kan identifiera och motverka avsiktliga fel och ett överutnyttjande av systemet. </w:t>
      </w:r>
    </w:p>
    <w:p w14:paraId="079BCF16" w14:textId="77777777" w:rsidR="009950B3" w:rsidRDefault="009950B3" w:rsidP="009950B3">
      <w:pPr>
        <w:pStyle w:val="RKnormal"/>
      </w:pPr>
    </w:p>
    <w:p w14:paraId="44A2D83A" w14:textId="77777777" w:rsidR="009950B3" w:rsidRDefault="009950B3" w:rsidP="009950B3">
      <w:pPr>
        <w:pStyle w:val="RKnormal"/>
      </w:pPr>
    </w:p>
    <w:p w14:paraId="364E0ADA" w14:textId="1DFAC52E" w:rsidR="009950B3" w:rsidRDefault="00E8657F" w:rsidP="009950B3">
      <w:pPr>
        <w:pStyle w:val="RKnormal"/>
      </w:pPr>
      <w:r>
        <w:t>Stockholm den 1</w:t>
      </w:r>
      <w:r w:rsidR="00EB0AC4">
        <w:t>3</w:t>
      </w:r>
      <w:r>
        <w:t xml:space="preserve"> april </w:t>
      </w:r>
      <w:r w:rsidR="009950B3">
        <w:t>2017</w:t>
      </w:r>
    </w:p>
    <w:p w14:paraId="6B03289B" w14:textId="77777777" w:rsidR="009950B3" w:rsidRDefault="009950B3" w:rsidP="009950B3">
      <w:pPr>
        <w:pStyle w:val="RKnormal"/>
      </w:pPr>
    </w:p>
    <w:p w14:paraId="7339B339" w14:textId="77777777" w:rsidR="009950B3" w:rsidRDefault="009950B3" w:rsidP="009950B3">
      <w:pPr>
        <w:pStyle w:val="RKnormal"/>
      </w:pPr>
    </w:p>
    <w:p w14:paraId="079D87B9" w14:textId="77777777" w:rsidR="009950B3" w:rsidRDefault="009950B3" w:rsidP="009950B3">
      <w:pPr>
        <w:pStyle w:val="RKnormal"/>
      </w:pPr>
      <w:r>
        <w:t>Gabriel Wikström</w:t>
      </w:r>
    </w:p>
    <w:p w14:paraId="416C7AFB" w14:textId="77777777" w:rsidR="00CF717A" w:rsidRPr="00CF717A" w:rsidRDefault="00CF717A" w:rsidP="00CF717A"/>
    <w:sectPr w:rsidR="00CF717A" w:rsidRPr="00CF717A" w:rsidSect="009950B3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0FA9" w14:textId="77777777" w:rsidR="009950B3" w:rsidRDefault="009950B3" w:rsidP="00A87A54">
      <w:pPr>
        <w:spacing w:line="240" w:lineRule="auto"/>
      </w:pPr>
      <w:r>
        <w:separator/>
      </w:r>
    </w:p>
  </w:endnote>
  <w:endnote w:type="continuationSeparator" w:id="0">
    <w:p w14:paraId="7FE3DFF2" w14:textId="77777777" w:rsidR="009950B3" w:rsidRDefault="009950B3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C08D" w14:textId="77777777" w:rsidR="009950B3" w:rsidRDefault="009950B3" w:rsidP="00A87A54">
      <w:pPr>
        <w:spacing w:line="240" w:lineRule="auto"/>
      </w:pPr>
      <w:r>
        <w:separator/>
      </w:r>
    </w:p>
  </w:footnote>
  <w:footnote w:type="continuationSeparator" w:id="0">
    <w:p w14:paraId="45271304" w14:textId="77777777" w:rsidR="009950B3" w:rsidRDefault="009950B3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D52E" w14:textId="77777777" w:rsidR="00E80146" w:rsidRDefault="00A3589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6CBC78" w14:textId="77777777">
      <w:trPr>
        <w:cantSplit/>
      </w:trPr>
      <w:tc>
        <w:tcPr>
          <w:tcW w:w="3119" w:type="dxa"/>
        </w:tcPr>
        <w:p w14:paraId="539E17D5" w14:textId="77777777" w:rsidR="00E80146" w:rsidRDefault="00985F9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052336" w14:textId="77777777" w:rsidR="00E80146" w:rsidRDefault="00985F94">
          <w:pPr>
            <w:pStyle w:val="Sidhuvud"/>
            <w:ind w:right="360"/>
          </w:pPr>
        </w:p>
      </w:tc>
      <w:tc>
        <w:tcPr>
          <w:tcW w:w="1525" w:type="dxa"/>
        </w:tcPr>
        <w:p w14:paraId="2724D0D8" w14:textId="77777777" w:rsidR="00E80146" w:rsidRDefault="00985F94">
          <w:pPr>
            <w:pStyle w:val="Sidhuvud"/>
            <w:ind w:right="360"/>
          </w:pPr>
        </w:p>
      </w:tc>
    </w:tr>
  </w:tbl>
  <w:p w14:paraId="488724CE" w14:textId="77777777" w:rsidR="00E80146" w:rsidRDefault="00985F9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E5D1C" w14:textId="77777777" w:rsidR="00E80146" w:rsidRDefault="00A3589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80430A" w14:textId="77777777">
      <w:trPr>
        <w:cantSplit/>
      </w:trPr>
      <w:tc>
        <w:tcPr>
          <w:tcW w:w="3119" w:type="dxa"/>
        </w:tcPr>
        <w:p w14:paraId="29D6B3E5" w14:textId="77777777" w:rsidR="00E80146" w:rsidRDefault="00985F9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C01EED" w14:textId="77777777" w:rsidR="00E80146" w:rsidRDefault="00985F94">
          <w:pPr>
            <w:pStyle w:val="Sidhuvud"/>
            <w:ind w:right="360"/>
          </w:pPr>
        </w:p>
      </w:tc>
      <w:tc>
        <w:tcPr>
          <w:tcW w:w="1525" w:type="dxa"/>
        </w:tcPr>
        <w:p w14:paraId="616F2F8E" w14:textId="77777777" w:rsidR="00E80146" w:rsidRDefault="00985F94">
          <w:pPr>
            <w:pStyle w:val="Sidhuvud"/>
            <w:ind w:right="360"/>
          </w:pPr>
        </w:p>
      </w:tc>
    </w:tr>
  </w:tbl>
  <w:p w14:paraId="3098920D" w14:textId="77777777" w:rsidR="00E80146" w:rsidRDefault="00985F9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8CC5" w14:textId="77777777" w:rsidR="008F1264" w:rsidRDefault="00A3589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2EC617" wp14:editId="267219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43FD3" w14:textId="77777777" w:rsidR="00E80146" w:rsidRDefault="00985F9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C16ED2" w14:textId="77777777" w:rsidR="00E80146" w:rsidRDefault="00985F94">
    <w:pPr>
      <w:rPr>
        <w:rFonts w:ascii="TradeGothic" w:hAnsi="TradeGothic"/>
        <w:b/>
        <w:bCs/>
        <w:spacing w:val="12"/>
        <w:sz w:val="22"/>
      </w:rPr>
    </w:pPr>
  </w:p>
  <w:p w14:paraId="46C56127" w14:textId="77777777" w:rsidR="00E80146" w:rsidRDefault="00985F9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2D008B" w14:textId="77777777" w:rsidR="00E80146" w:rsidRDefault="00985F9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B3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04525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12DC4"/>
    <w:rsid w:val="0042068E"/>
    <w:rsid w:val="00457192"/>
    <w:rsid w:val="0046383B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0C5B"/>
    <w:rsid w:val="00491796"/>
    <w:rsid w:val="004B66DA"/>
    <w:rsid w:val="004C70EE"/>
    <w:rsid w:val="004D4307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046AA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1AD5"/>
    <w:rsid w:val="00712266"/>
    <w:rsid w:val="00732C27"/>
    <w:rsid w:val="00750C93"/>
    <w:rsid w:val="00757B3B"/>
    <w:rsid w:val="00773075"/>
    <w:rsid w:val="00782B3F"/>
    <w:rsid w:val="0079440A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17E5"/>
    <w:rsid w:val="0093335A"/>
    <w:rsid w:val="0094502D"/>
    <w:rsid w:val="00947013"/>
    <w:rsid w:val="00957413"/>
    <w:rsid w:val="00985F94"/>
    <w:rsid w:val="00986CC3"/>
    <w:rsid w:val="009920AA"/>
    <w:rsid w:val="009950B3"/>
    <w:rsid w:val="009A1918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35890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0111C"/>
    <w:rsid w:val="00C141C6"/>
    <w:rsid w:val="00C2071A"/>
    <w:rsid w:val="00C20ACB"/>
    <w:rsid w:val="00C26068"/>
    <w:rsid w:val="00C271A8"/>
    <w:rsid w:val="00C37A77"/>
    <w:rsid w:val="00C4042C"/>
    <w:rsid w:val="00C461E6"/>
    <w:rsid w:val="00C47B55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2BA3"/>
    <w:rsid w:val="00E8657F"/>
    <w:rsid w:val="00EA1688"/>
    <w:rsid w:val="00EB0AC4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69A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B3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3A0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9950B3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9950B3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950B3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0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B3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3A0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9950B3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9950B3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950B3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0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d3214ecc-69c3-4397-b4a2-4e5b0f04ad86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901B-A138-449E-A834-38E7082E69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5BE8766-3D11-4725-A98B-4B9F6D07B3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AF71D6F8-B5FE-43B5-8984-0B5A3610988B}">
  <ds:schemaRefs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bab0bd8-d75d-4550-8c50-6f926bbb957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ADAD69-6826-4484-BB6D-05A958D6EB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6CF53F-DC28-4B2F-A609-04D903D09AF5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BFEB86EB-0EDD-46CA-BDA0-BB2EF3C84706}"/>
</file>

<file path=customXml/itemProps8.xml><?xml version="1.0" encoding="utf-8"?>
<ds:datastoreItem xmlns:ds="http://schemas.openxmlformats.org/officeDocument/2006/customXml" ds:itemID="{F34A022A-61DB-415F-A0E8-0E30ADF7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Hedin</dc:creator>
  <cp:lastModifiedBy>Anna Hedin</cp:lastModifiedBy>
  <cp:revision>2</cp:revision>
  <cp:lastPrinted>2017-04-11T07:17:00Z</cp:lastPrinted>
  <dcterms:created xsi:type="dcterms:W3CDTF">2017-04-13T06:48:00Z</dcterms:created>
  <dcterms:modified xsi:type="dcterms:W3CDTF">2017-04-13T06:48:00Z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ced17cb7-b0c8-4de5-816a-0c845e551a68</vt:lpwstr>
  </property>
</Properties>
</file>