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E6E3" w14:textId="2008CD6C" w:rsidR="002F6554" w:rsidRDefault="002F6554" w:rsidP="00DA0661">
      <w:pPr>
        <w:pStyle w:val="Rubrik"/>
      </w:pPr>
      <w:bookmarkStart w:id="0" w:name="Start"/>
      <w:bookmarkEnd w:id="0"/>
      <w:r>
        <w:t>Svar på fråga 2019/20:1888 av Alexandra Anstrell (M)</w:t>
      </w:r>
      <w:r>
        <w:br/>
        <w:t>Tillgången till veterinärvård</w:t>
      </w:r>
    </w:p>
    <w:p w14:paraId="2908736C" w14:textId="41A853E4" w:rsidR="002F6554" w:rsidRDefault="002F6554" w:rsidP="002749F7">
      <w:pPr>
        <w:pStyle w:val="Brdtext"/>
      </w:pPr>
      <w:r>
        <w:t>Alexandra Anstrell har frågat mig om jag och regeringen avser att vidta några nya</w:t>
      </w:r>
      <w:r w:rsidR="00E7472C">
        <w:t>,</w:t>
      </w:r>
      <w:r>
        <w:t xml:space="preserve"> innovativa åtgärder för att säkerställa att svenska djur får tillgång till veterinärvård både nu och framöver.</w:t>
      </w:r>
    </w:p>
    <w:p w14:paraId="675AA7FD" w14:textId="5B4A2AE8" w:rsidR="002712EB" w:rsidRDefault="00E7472C" w:rsidP="00712B65">
      <w:pPr>
        <w:pStyle w:val="Brdtext"/>
      </w:pPr>
      <w:r>
        <w:t>R</w:t>
      </w:r>
      <w:r w:rsidR="003530B0">
        <w:t xml:space="preserve">egeringen </w:t>
      </w:r>
      <w:r>
        <w:t xml:space="preserve">anser att det </w:t>
      </w:r>
      <w:r w:rsidR="003530B0">
        <w:t xml:space="preserve">är det mycket viktigt att djur i människans vård ska kunna få den vård de behöver. </w:t>
      </w:r>
      <w:r w:rsidR="00F0367C">
        <w:t>Den brist på veterinärer som har uppkommit är allvarlig</w:t>
      </w:r>
      <w:r w:rsidR="0035202E">
        <w:t>,</w:t>
      </w:r>
      <w:r w:rsidR="00F0367C">
        <w:t xml:space="preserve"> vilket har föranlett regeringen att vidta åtgärder. </w:t>
      </w:r>
      <w:r w:rsidR="00712B65">
        <w:t xml:space="preserve">En åtgärd är regeringens förstärkning </w:t>
      </w:r>
      <w:r w:rsidR="002F32A6" w:rsidRPr="005E3723">
        <w:t>med 15 miljoner kronor 2020 och</w:t>
      </w:r>
      <w:bookmarkStart w:id="1" w:name="_GoBack"/>
      <w:bookmarkEnd w:id="1"/>
      <w:r w:rsidR="002F32A6" w:rsidRPr="005E3723">
        <w:t xml:space="preserve"> 2021, samt 20 miljoner kronor 2022</w:t>
      </w:r>
      <w:r w:rsidR="002F32A6">
        <w:t xml:space="preserve"> som presenterades i budgetpropositionen för 2020</w:t>
      </w:r>
      <w:r w:rsidR="005E7C13">
        <w:t xml:space="preserve"> </w:t>
      </w:r>
      <w:r w:rsidR="00712B65">
        <w:t xml:space="preserve">av </w:t>
      </w:r>
      <w:r w:rsidR="00BF7305">
        <w:t>anslag</w:t>
      </w:r>
      <w:r w:rsidR="00FE4EB0">
        <w:t>et</w:t>
      </w:r>
      <w:r w:rsidR="00BF7305">
        <w:t xml:space="preserve"> </w:t>
      </w:r>
      <w:r w:rsidR="00712B65" w:rsidRPr="005E3723">
        <w:t>för veterinär fältverksamhet</w:t>
      </w:r>
      <w:r w:rsidR="002F32A6">
        <w:t>, som delfinansierar distriktsveterinärernas verksamhet.</w:t>
      </w:r>
      <w:r w:rsidR="00712B65" w:rsidRPr="005E3723">
        <w:t xml:space="preserve"> </w:t>
      </w:r>
      <w:r w:rsidR="002712EB">
        <w:t>Distriktsveterinärerna</w:t>
      </w:r>
      <w:r w:rsidR="00BF7305">
        <w:t xml:space="preserve"> </w:t>
      </w:r>
      <w:r w:rsidR="002712EB">
        <w:t xml:space="preserve">har en viktig roll i att säkerställa tillgången till vård i hela landet och vid alla tidpunkter på dygnet. </w:t>
      </w:r>
    </w:p>
    <w:p w14:paraId="7DB00240" w14:textId="5846A3E4" w:rsidR="00712B65" w:rsidRDefault="00F0367C" w:rsidP="002749F7">
      <w:pPr>
        <w:pStyle w:val="Brdtext"/>
      </w:pPr>
      <w:r>
        <w:t>Vidare har regeringen</w:t>
      </w:r>
      <w:r w:rsidR="002712EB">
        <w:t xml:space="preserve">, </w:t>
      </w:r>
      <w:r>
        <w:t xml:space="preserve">i sin satsning för att bygga ut </w:t>
      </w:r>
      <w:r w:rsidRPr="00431518">
        <w:t>bristyrkesutbildningar</w:t>
      </w:r>
      <w:r w:rsidR="002712EB" w:rsidRPr="00431518">
        <w:t>,</w:t>
      </w:r>
      <w:r w:rsidRPr="00431518">
        <w:t xml:space="preserve"> tilldelat Sveriges lantbruksuniversitet (SLU) </w:t>
      </w:r>
      <w:r w:rsidR="00B14B5F" w:rsidRPr="00431518">
        <w:t>extra medel på 3,</w:t>
      </w:r>
      <w:r w:rsidR="00A13B62" w:rsidRPr="00431518">
        <w:t>4</w:t>
      </w:r>
      <w:r w:rsidR="00B14B5F" w:rsidRPr="00431518">
        <w:t xml:space="preserve"> miljoner kronor för utbildning till bristyrken redan under 2020. Från 2021 och framåt permanentas nivåhöjningen till 6,</w:t>
      </w:r>
      <w:r w:rsidR="00A13B62" w:rsidRPr="00431518">
        <w:t>7</w:t>
      </w:r>
      <w:r w:rsidR="00B14B5F" w:rsidRPr="00431518">
        <w:t xml:space="preserve"> miljoner kronor. </w:t>
      </w:r>
      <w:r w:rsidR="002712EB" w:rsidRPr="00431518">
        <w:t xml:space="preserve">SLU kan genom satsningen inrätta </w:t>
      </w:r>
      <w:r w:rsidR="00E7472C">
        <w:t xml:space="preserve">fler </w:t>
      </w:r>
      <w:r w:rsidR="002712EB" w:rsidRPr="00431518">
        <w:t>platser för utbildning till bristyrken</w:t>
      </w:r>
      <w:r w:rsidR="00EF0022" w:rsidRPr="00431518">
        <w:t xml:space="preserve"> så att till exempel fler veterinärstudenter ska kunna komma ut i arbetslivet.</w:t>
      </w:r>
      <w:r w:rsidR="00EF0022">
        <w:t xml:space="preserve"> </w:t>
      </w:r>
      <w:r w:rsidR="002712EB">
        <w:t xml:space="preserve"> </w:t>
      </w:r>
    </w:p>
    <w:p w14:paraId="0A611230" w14:textId="77777777" w:rsidR="003E4AD2" w:rsidRDefault="0035202E" w:rsidP="006A12F1">
      <w:pPr>
        <w:pStyle w:val="Brdtext"/>
      </w:pPr>
      <w:r w:rsidRPr="003E4AD2">
        <w:t>Regeringen och jag</w:t>
      </w:r>
      <w:r>
        <w:t xml:space="preserve"> följer den här frågan noga.</w:t>
      </w:r>
    </w:p>
    <w:p w14:paraId="4440D1B9" w14:textId="6DAC69BB" w:rsidR="002F6554" w:rsidRPr="0035202E" w:rsidRDefault="002F6554" w:rsidP="006A12F1">
      <w:pPr>
        <w:pStyle w:val="Brdtext"/>
      </w:pPr>
      <w:r w:rsidRPr="0035202E">
        <w:t xml:space="preserve">Stockholm den </w:t>
      </w:r>
      <w:sdt>
        <w:sdtPr>
          <w:id w:val="-1225218591"/>
          <w:placeholder>
            <w:docPart w:val="696798E9564C48B8A2A8BC09ED444BE2"/>
          </w:placeholder>
          <w:dataBinding w:prefixMappings="xmlns:ns0='http://lp/documentinfo/RK' " w:xpath="/ns0:DocumentInfo[1]/ns0:BaseInfo[1]/ns0:HeaderDate[1]" w:storeItemID="{297CAFD9-3D11-4022-8C0A-7282C47C5010}"/>
          <w:date w:fullDate="2020-08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35202E">
            <w:t>18 augusti 2020</w:t>
          </w:r>
        </w:sdtContent>
      </w:sdt>
    </w:p>
    <w:p w14:paraId="05BA77BC" w14:textId="77777777" w:rsidR="002F6554" w:rsidRPr="0035202E" w:rsidRDefault="002F6554" w:rsidP="004E7A8F">
      <w:pPr>
        <w:pStyle w:val="Brdtextutanavstnd"/>
      </w:pPr>
    </w:p>
    <w:p w14:paraId="5D900C63" w14:textId="77777777" w:rsidR="002F6554" w:rsidRPr="0035202E" w:rsidRDefault="002F6554" w:rsidP="004E7A8F">
      <w:pPr>
        <w:pStyle w:val="Brdtextutanavstnd"/>
      </w:pPr>
    </w:p>
    <w:p w14:paraId="7A38086E" w14:textId="77777777" w:rsidR="002F6554" w:rsidRPr="0035202E" w:rsidRDefault="002F6554" w:rsidP="004E7A8F">
      <w:pPr>
        <w:pStyle w:val="Brdtextutanavstnd"/>
      </w:pPr>
    </w:p>
    <w:p w14:paraId="52A85554" w14:textId="617D457E" w:rsidR="002F6554" w:rsidRPr="003E4AD2" w:rsidRDefault="002F6554" w:rsidP="00422A41">
      <w:pPr>
        <w:pStyle w:val="Brdtext"/>
        <w:rPr>
          <w:lang w:val="de-DE"/>
        </w:rPr>
      </w:pPr>
      <w:r w:rsidRPr="003E4AD2">
        <w:rPr>
          <w:lang w:val="de-DE"/>
        </w:rPr>
        <w:t>Jennie Nilsson</w:t>
      </w:r>
    </w:p>
    <w:p w14:paraId="1EDE4A9D" w14:textId="77777777" w:rsidR="002F6554" w:rsidRPr="003E4AD2" w:rsidRDefault="002F6554" w:rsidP="00DB48AB">
      <w:pPr>
        <w:pStyle w:val="Brdtext"/>
        <w:rPr>
          <w:lang w:val="de-DE"/>
        </w:rPr>
      </w:pPr>
    </w:p>
    <w:p w14:paraId="50E12D5E" w14:textId="77777777" w:rsidR="00F31B1E" w:rsidRPr="003E4AD2" w:rsidRDefault="00F31B1E" w:rsidP="00E96532">
      <w:pPr>
        <w:pStyle w:val="Brdtext"/>
        <w:rPr>
          <w:lang w:val="de-DE"/>
        </w:rPr>
      </w:pPr>
    </w:p>
    <w:p w14:paraId="4940B821" w14:textId="309B59F0" w:rsidR="00A0129C" w:rsidRPr="003E4AD2" w:rsidRDefault="00A0129C" w:rsidP="002F6554">
      <w:pPr>
        <w:pStyle w:val="Brdtext"/>
        <w:rPr>
          <w:lang w:val="de-DE"/>
        </w:rPr>
      </w:pPr>
    </w:p>
    <w:sectPr w:rsidR="00A0129C" w:rsidRPr="003E4AD2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1EA2" w14:textId="77777777" w:rsidR="00BF2619" w:rsidRDefault="00BF2619" w:rsidP="00A87A54">
      <w:pPr>
        <w:spacing w:after="0" w:line="240" w:lineRule="auto"/>
      </w:pPr>
      <w:r>
        <w:separator/>
      </w:r>
    </w:p>
  </w:endnote>
  <w:endnote w:type="continuationSeparator" w:id="0">
    <w:p w14:paraId="6395F707" w14:textId="77777777" w:rsidR="00BF2619" w:rsidRDefault="00BF261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D9A63B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08971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7256F4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6EF588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22B682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3CA13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57DD1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85F5C0D" w14:textId="77777777" w:rsidTr="00C26068">
      <w:trPr>
        <w:trHeight w:val="227"/>
      </w:trPr>
      <w:tc>
        <w:tcPr>
          <w:tcW w:w="4074" w:type="dxa"/>
        </w:tcPr>
        <w:p w14:paraId="3A64766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B1F3C7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D5B28C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8F8A5" w14:textId="77777777" w:rsidR="00BF2619" w:rsidRDefault="00BF2619" w:rsidP="00A87A54">
      <w:pPr>
        <w:spacing w:after="0" w:line="240" w:lineRule="auto"/>
      </w:pPr>
      <w:r>
        <w:separator/>
      </w:r>
    </w:p>
  </w:footnote>
  <w:footnote w:type="continuationSeparator" w:id="0">
    <w:p w14:paraId="162BF9F1" w14:textId="77777777" w:rsidR="00BF2619" w:rsidRDefault="00BF261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31B1E" w14:paraId="280687E2" w14:textId="77777777" w:rsidTr="00C93EBA">
      <w:trPr>
        <w:trHeight w:val="227"/>
      </w:trPr>
      <w:tc>
        <w:tcPr>
          <w:tcW w:w="5534" w:type="dxa"/>
        </w:tcPr>
        <w:p w14:paraId="488054FD" w14:textId="77777777" w:rsidR="00F31B1E" w:rsidRPr="007D73AB" w:rsidRDefault="00F31B1E">
          <w:pPr>
            <w:pStyle w:val="Sidhuvud"/>
          </w:pPr>
        </w:p>
      </w:tc>
      <w:tc>
        <w:tcPr>
          <w:tcW w:w="3170" w:type="dxa"/>
          <w:vAlign w:val="bottom"/>
        </w:tcPr>
        <w:p w14:paraId="7E4958C1" w14:textId="77777777" w:rsidR="00F31B1E" w:rsidRPr="007D73AB" w:rsidRDefault="00F31B1E" w:rsidP="00340DE0">
          <w:pPr>
            <w:pStyle w:val="Sidhuvud"/>
          </w:pPr>
        </w:p>
      </w:tc>
      <w:tc>
        <w:tcPr>
          <w:tcW w:w="1134" w:type="dxa"/>
        </w:tcPr>
        <w:p w14:paraId="5EDEE510" w14:textId="77777777" w:rsidR="00F31B1E" w:rsidRDefault="00F31B1E" w:rsidP="005A703A">
          <w:pPr>
            <w:pStyle w:val="Sidhuvud"/>
          </w:pPr>
        </w:p>
      </w:tc>
    </w:tr>
    <w:tr w:rsidR="00F31B1E" w14:paraId="34C56910" w14:textId="77777777" w:rsidTr="00C93EBA">
      <w:trPr>
        <w:trHeight w:val="1928"/>
      </w:trPr>
      <w:tc>
        <w:tcPr>
          <w:tcW w:w="5534" w:type="dxa"/>
        </w:tcPr>
        <w:p w14:paraId="1D97A040" w14:textId="77777777" w:rsidR="00F31B1E" w:rsidRPr="00340DE0" w:rsidRDefault="00F31B1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EFBBC7" wp14:editId="4F03A93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EB8519" w14:textId="77777777" w:rsidR="00F31B1E" w:rsidRPr="00710A6C" w:rsidRDefault="00F31B1E" w:rsidP="00EE3C0F">
          <w:pPr>
            <w:pStyle w:val="Sidhuvud"/>
            <w:rPr>
              <w:b/>
            </w:rPr>
          </w:pPr>
        </w:p>
        <w:p w14:paraId="525E05B8" w14:textId="77777777" w:rsidR="00F31B1E" w:rsidRDefault="00F31B1E" w:rsidP="00EE3C0F">
          <w:pPr>
            <w:pStyle w:val="Sidhuvud"/>
          </w:pPr>
        </w:p>
        <w:p w14:paraId="7C0E446C" w14:textId="77777777" w:rsidR="00F31B1E" w:rsidRDefault="00F31B1E" w:rsidP="00EE3C0F">
          <w:pPr>
            <w:pStyle w:val="Sidhuvud"/>
          </w:pPr>
        </w:p>
        <w:p w14:paraId="4A63E89B" w14:textId="77777777" w:rsidR="00F31B1E" w:rsidRDefault="00F31B1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55A13B2CFE34AF0BCA849AE13470A90"/>
            </w:placeholder>
            <w:dataBinding w:prefixMappings="xmlns:ns0='http://lp/documentinfo/RK' " w:xpath="/ns0:DocumentInfo[1]/ns0:BaseInfo[1]/ns0:Dnr[1]" w:storeItemID="{297CAFD9-3D11-4022-8C0A-7282C47C5010}"/>
            <w:text/>
          </w:sdtPr>
          <w:sdtEndPr/>
          <w:sdtContent>
            <w:p w14:paraId="75DF686F" w14:textId="77777777" w:rsidR="00F31B1E" w:rsidRDefault="00F31B1E" w:rsidP="00EE3C0F">
              <w:pPr>
                <w:pStyle w:val="Sidhuvud"/>
              </w:pPr>
              <w:r>
                <w:t>N2020/</w:t>
              </w:r>
              <w:r w:rsidR="002F6554">
                <w:t>01973/DL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D2736F97BD34EDAA0D1A0FCCB10FC98"/>
            </w:placeholder>
            <w:showingPlcHdr/>
            <w:dataBinding w:prefixMappings="xmlns:ns0='http://lp/documentinfo/RK' " w:xpath="/ns0:DocumentInfo[1]/ns0:BaseInfo[1]/ns0:DocNumber[1]" w:storeItemID="{297CAFD9-3D11-4022-8C0A-7282C47C5010}"/>
            <w:text/>
          </w:sdtPr>
          <w:sdtEndPr/>
          <w:sdtContent>
            <w:p w14:paraId="16B65A45" w14:textId="77777777" w:rsidR="00F31B1E" w:rsidRDefault="00F31B1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B1CAED" w14:textId="77777777" w:rsidR="00F31B1E" w:rsidRDefault="00F31B1E" w:rsidP="00EE3C0F">
          <w:pPr>
            <w:pStyle w:val="Sidhuvud"/>
          </w:pPr>
        </w:p>
      </w:tc>
      <w:tc>
        <w:tcPr>
          <w:tcW w:w="1134" w:type="dxa"/>
        </w:tcPr>
        <w:p w14:paraId="7BC2D956" w14:textId="77777777" w:rsidR="00F31B1E" w:rsidRDefault="00F31B1E" w:rsidP="0094502D">
          <w:pPr>
            <w:pStyle w:val="Sidhuvud"/>
          </w:pPr>
        </w:p>
        <w:p w14:paraId="7D18A02A" w14:textId="77777777" w:rsidR="00F31B1E" w:rsidRPr="0094502D" w:rsidRDefault="00F31B1E" w:rsidP="00EC71A6">
          <w:pPr>
            <w:pStyle w:val="Sidhuvud"/>
          </w:pPr>
        </w:p>
      </w:tc>
    </w:tr>
    <w:tr w:rsidR="00F31B1E" w14:paraId="2D17939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2940AFFCE043B89122353288A187B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45C63C1" w14:textId="77777777" w:rsidR="002F6554" w:rsidRPr="002F6554" w:rsidRDefault="002F6554" w:rsidP="00340DE0">
              <w:pPr>
                <w:pStyle w:val="Sidhuvud"/>
                <w:rPr>
                  <w:b/>
                </w:rPr>
              </w:pPr>
              <w:r w:rsidRPr="002F6554">
                <w:rPr>
                  <w:b/>
                </w:rPr>
                <w:t>Näringsdepartementet</w:t>
              </w:r>
            </w:p>
            <w:p w14:paraId="4EE12860" w14:textId="77777777" w:rsidR="00425F59" w:rsidRDefault="002F6554" w:rsidP="00340DE0">
              <w:pPr>
                <w:pStyle w:val="Sidhuvud"/>
              </w:pPr>
              <w:r w:rsidRPr="002F6554">
                <w:t>Landsbygdsministern</w:t>
              </w:r>
            </w:p>
            <w:p w14:paraId="02451B23" w14:textId="77777777" w:rsidR="00425F59" w:rsidRDefault="00425F59" w:rsidP="00340DE0">
              <w:pPr>
                <w:pStyle w:val="Sidhuvud"/>
              </w:pPr>
            </w:p>
            <w:p w14:paraId="376BADE4" w14:textId="2ED6D20D" w:rsidR="00F31B1E" w:rsidRPr="00340DE0" w:rsidRDefault="00F31B1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6542CE3AB3A47CE85759D2903004620"/>
          </w:placeholder>
          <w:dataBinding w:prefixMappings="xmlns:ns0='http://lp/documentinfo/RK' " w:xpath="/ns0:DocumentInfo[1]/ns0:BaseInfo[1]/ns0:Recipient[1]" w:storeItemID="{297CAFD9-3D11-4022-8C0A-7282C47C5010}"/>
          <w:text w:multiLine="1"/>
        </w:sdtPr>
        <w:sdtEndPr/>
        <w:sdtContent>
          <w:tc>
            <w:tcPr>
              <w:tcW w:w="3170" w:type="dxa"/>
            </w:tcPr>
            <w:p w14:paraId="38FAE84F" w14:textId="77777777" w:rsidR="00F31B1E" w:rsidRDefault="00F31B1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CAEE86F" w14:textId="77777777" w:rsidR="00F31B1E" w:rsidRDefault="00F31B1E" w:rsidP="003E6020">
          <w:pPr>
            <w:pStyle w:val="Sidhuvud"/>
          </w:pPr>
        </w:p>
      </w:tc>
    </w:tr>
  </w:tbl>
  <w:p w14:paraId="7C86A4B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1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0AF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10C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2EB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2A6"/>
    <w:rsid w:val="002F3675"/>
    <w:rsid w:val="002F59E0"/>
    <w:rsid w:val="002F6554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02E"/>
    <w:rsid w:val="003530B0"/>
    <w:rsid w:val="003542C5"/>
    <w:rsid w:val="00360397"/>
    <w:rsid w:val="00365461"/>
    <w:rsid w:val="00370311"/>
    <w:rsid w:val="00380663"/>
    <w:rsid w:val="00384A88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4AD2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F59"/>
    <w:rsid w:val="00426213"/>
    <w:rsid w:val="00431518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31C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5381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E7C13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243B"/>
    <w:rsid w:val="00710A6C"/>
    <w:rsid w:val="00710D98"/>
    <w:rsid w:val="00711CE9"/>
    <w:rsid w:val="00712266"/>
    <w:rsid w:val="00712593"/>
    <w:rsid w:val="00712B65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59DB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3D63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3B62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4B5F"/>
    <w:rsid w:val="00B2131A"/>
    <w:rsid w:val="00B2169D"/>
    <w:rsid w:val="00B21CBB"/>
    <w:rsid w:val="00B2606D"/>
    <w:rsid w:val="00B263C0"/>
    <w:rsid w:val="00B316CA"/>
    <w:rsid w:val="00B31BFB"/>
    <w:rsid w:val="00B33A8E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619"/>
    <w:rsid w:val="00BF27B2"/>
    <w:rsid w:val="00BF4F06"/>
    <w:rsid w:val="00BF534E"/>
    <w:rsid w:val="00BF5717"/>
    <w:rsid w:val="00BF5C91"/>
    <w:rsid w:val="00BF66D2"/>
    <w:rsid w:val="00BF7305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72C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0022"/>
    <w:rsid w:val="00EF1601"/>
    <w:rsid w:val="00EF21FE"/>
    <w:rsid w:val="00EF2A7F"/>
    <w:rsid w:val="00EF2D58"/>
    <w:rsid w:val="00EF37C2"/>
    <w:rsid w:val="00EF4803"/>
    <w:rsid w:val="00EF5127"/>
    <w:rsid w:val="00F0367C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1B1E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1FE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4EB0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4817E2"/>
  <w15:docId w15:val="{0E0973EA-28B4-4AE9-B579-756DF0B7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5A13B2CFE34AF0BCA849AE13470A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C52AC6-8E3F-4873-815F-4F9C6A524E84}"/>
      </w:docPartPr>
      <w:docPartBody>
        <w:p w:rsidR="007A20FD" w:rsidRDefault="00AC71BC" w:rsidP="00AC71BC">
          <w:pPr>
            <w:pStyle w:val="D55A13B2CFE34AF0BCA849AE13470A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2736F97BD34EDAA0D1A0FCCB10F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8CDA4-BD6E-47DE-98F8-8C71001575DD}"/>
      </w:docPartPr>
      <w:docPartBody>
        <w:p w:rsidR="007A20FD" w:rsidRDefault="00AC71BC" w:rsidP="00AC71BC">
          <w:pPr>
            <w:pStyle w:val="CD2736F97BD34EDAA0D1A0FCCB10FC9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2940AFFCE043B89122353288A18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25E83-D487-476D-B70D-9303937F37C8}"/>
      </w:docPartPr>
      <w:docPartBody>
        <w:p w:rsidR="007A20FD" w:rsidRDefault="00AC71BC" w:rsidP="00AC71BC">
          <w:pPr>
            <w:pStyle w:val="162940AFFCE043B89122353288A187B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542CE3AB3A47CE85759D2903004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F12D2-3DFE-4711-B7B6-9FE0D0BE2D4C}"/>
      </w:docPartPr>
      <w:docPartBody>
        <w:p w:rsidR="007A20FD" w:rsidRDefault="00AC71BC" w:rsidP="00AC71BC">
          <w:pPr>
            <w:pStyle w:val="66542CE3AB3A47CE85759D29030046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6798E9564C48B8A2A8BC09ED444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15300-55FE-458F-A7EA-E728EE83FE75}"/>
      </w:docPartPr>
      <w:docPartBody>
        <w:p w:rsidR="007A20FD" w:rsidRDefault="00AC71BC" w:rsidP="00AC71BC">
          <w:pPr>
            <w:pStyle w:val="696798E9564C48B8A2A8BC09ED444BE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BC"/>
    <w:rsid w:val="0032305C"/>
    <w:rsid w:val="005B6777"/>
    <w:rsid w:val="007A20FD"/>
    <w:rsid w:val="00A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85EFE80FD934D2A8CFC1DC94FDAE315">
    <w:name w:val="285EFE80FD934D2A8CFC1DC94FDAE315"/>
    <w:rsid w:val="00AC71BC"/>
  </w:style>
  <w:style w:type="character" w:styleId="Platshllartext">
    <w:name w:val="Placeholder Text"/>
    <w:basedOn w:val="Standardstycketeckensnitt"/>
    <w:uiPriority w:val="99"/>
    <w:semiHidden/>
    <w:rsid w:val="00AC71BC"/>
    <w:rPr>
      <w:noProof w:val="0"/>
      <w:color w:val="808080"/>
    </w:rPr>
  </w:style>
  <w:style w:type="paragraph" w:customStyle="1" w:styleId="E636C695E66E4CDE95B1F245D9018929">
    <w:name w:val="E636C695E66E4CDE95B1F245D9018929"/>
    <w:rsid w:val="00AC71BC"/>
  </w:style>
  <w:style w:type="paragraph" w:customStyle="1" w:styleId="F1BB439EF7C344578C16B3D8E4D47E07">
    <w:name w:val="F1BB439EF7C344578C16B3D8E4D47E07"/>
    <w:rsid w:val="00AC71BC"/>
  </w:style>
  <w:style w:type="paragraph" w:customStyle="1" w:styleId="1785042266B94D5F89777FB3511AC8FE">
    <w:name w:val="1785042266B94D5F89777FB3511AC8FE"/>
    <w:rsid w:val="00AC71BC"/>
  </w:style>
  <w:style w:type="paragraph" w:customStyle="1" w:styleId="D55A13B2CFE34AF0BCA849AE13470A90">
    <w:name w:val="D55A13B2CFE34AF0BCA849AE13470A90"/>
    <w:rsid w:val="00AC71BC"/>
  </w:style>
  <w:style w:type="paragraph" w:customStyle="1" w:styleId="CD2736F97BD34EDAA0D1A0FCCB10FC98">
    <w:name w:val="CD2736F97BD34EDAA0D1A0FCCB10FC98"/>
    <w:rsid w:val="00AC71BC"/>
  </w:style>
  <w:style w:type="paragraph" w:customStyle="1" w:styleId="0E34D6082E9C44B6B5B02AEE577718C1">
    <w:name w:val="0E34D6082E9C44B6B5B02AEE577718C1"/>
    <w:rsid w:val="00AC71BC"/>
  </w:style>
  <w:style w:type="paragraph" w:customStyle="1" w:styleId="65988556338541A08ED618423C0D00ED">
    <w:name w:val="65988556338541A08ED618423C0D00ED"/>
    <w:rsid w:val="00AC71BC"/>
  </w:style>
  <w:style w:type="paragraph" w:customStyle="1" w:styleId="7AB3E70EF7044C3C8A4375811E69AD65">
    <w:name w:val="7AB3E70EF7044C3C8A4375811E69AD65"/>
    <w:rsid w:val="00AC71BC"/>
  </w:style>
  <w:style w:type="paragraph" w:customStyle="1" w:styleId="162940AFFCE043B89122353288A187BB">
    <w:name w:val="162940AFFCE043B89122353288A187BB"/>
    <w:rsid w:val="00AC71BC"/>
  </w:style>
  <w:style w:type="paragraph" w:customStyle="1" w:styleId="66542CE3AB3A47CE85759D2903004620">
    <w:name w:val="66542CE3AB3A47CE85759D2903004620"/>
    <w:rsid w:val="00AC71BC"/>
  </w:style>
  <w:style w:type="paragraph" w:customStyle="1" w:styleId="CD2736F97BD34EDAA0D1A0FCCB10FC981">
    <w:name w:val="CD2736F97BD34EDAA0D1A0FCCB10FC981"/>
    <w:rsid w:val="00AC71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2940AFFCE043B89122353288A187BB1">
    <w:name w:val="162940AFFCE043B89122353288A187BB1"/>
    <w:rsid w:val="00AC71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6372B0A51943DB890E852228385ED0">
    <w:name w:val="C96372B0A51943DB890E852228385ED0"/>
    <w:rsid w:val="00AC71BC"/>
  </w:style>
  <w:style w:type="paragraph" w:customStyle="1" w:styleId="29B83F452B044C62B8B652D415741422">
    <w:name w:val="29B83F452B044C62B8B652D415741422"/>
    <w:rsid w:val="00AC71BC"/>
  </w:style>
  <w:style w:type="paragraph" w:customStyle="1" w:styleId="94455A538B0D4E6DAC023202B3279C46">
    <w:name w:val="94455A538B0D4E6DAC023202B3279C46"/>
    <w:rsid w:val="00AC71BC"/>
  </w:style>
  <w:style w:type="paragraph" w:customStyle="1" w:styleId="BE906FE07D9F4EC5BD606BF240DADFFE">
    <w:name w:val="BE906FE07D9F4EC5BD606BF240DADFFE"/>
    <w:rsid w:val="00AC71BC"/>
  </w:style>
  <w:style w:type="paragraph" w:customStyle="1" w:styleId="38B5E9D332C14FECA1D187DE469DDBA3">
    <w:name w:val="38B5E9D332C14FECA1D187DE469DDBA3"/>
    <w:rsid w:val="00AC71BC"/>
  </w:style>
  <w:style w:type="paragraph" w:customStyle="1" w:styleId="696798E9564C48B8A2A8BC09ED444BE2">
    <w:name w:val="696798E9564C48B8A2A8BC09ED444BE2"/>
    <w:rsid w:val="00AC71BC"/>
  </w:style>
  <w:style w:type="paragraph" w:customStyle="1" w:styleId="BE64C0BB9DBA4F41A29463E369474294">
    <w:name w:val="BE64C0BB9DBA4F41A29463E369474294"/>
    <w:rsid w:val="00AC7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2020-08-18T00:00:00</HeaderDate>
    <Office/>
    <Dnr>N2020/01973/DL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>/yta/n-nv/dl/Djur och vxter</xsnScope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2020-08-18T00:00:00</HeaderDate>
    <Office/>
    <Dnr>N2020/01973/DL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RKOrdnaClass xmlns="f2b10ea0-df9c-4968-b1c1-0db52c3ad1ae" xsi:nil="true"/>
    <DirtyMigration xmlns="4e9c2f0c-7bf8-49af-8356-cbf363fc78a7">false</DirtyMigration>
    <RKOrdnaCheckInComment xmlns="f2b10ea0-df9c-4968-b1c1-0db52c3ad1ae" xsi:nil="true"/>
    <Diarienummer xmlns="35670e95-d5a3-4c2b-9f0d-a339565e4e06" xsi:nil="true"/>
    <k46d94c0acf84ab9a79866a9d8b1905f xmlns="cc625d36-bb37-4650-91b9-0c96159295ba">
      <Terms xmlns="http://schemas.microsoft.com/office/infopath/2007/PartnerControls"/>
    </k46d94c0acf84ab9a79866a9d8b1905f>
    <_dlc_DocId xmlns="35670e95-d5a3-4c2b-9f0d-a339565e4e06">SNWENR3PSMA7-1966067586-67763</_dlc_DocId>
    <_dlc_DocIdUrl xmlns="35670e95-d5a3-4c2b-9f0d-a339565e4e06">
      <Url>https://dhs.sp.regeringskansliet.se/yta/n-lb/dl/_layouts/15/DocIdRedir.aspx?ID=SNWENR3PSMA7-1966067586-67763</Url>
      <Description>SNWENR3PSMA7-1966067586-67763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412d3b9e-63d1-4fee-afaa-fbb74e7a2808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3511-6F08-4241-96FF-CC5CBCEB9AB7}"/>
</file>

<file path=customXml/itemProps2.xml><?xml version="1.0" encoding="utf-8"?>
<ds:datastoreItem xmlns:ds="http://schemas.openxmlformats.org/officeDocument/2006/customXml" ds:itemID="{297CAFD9-3D11-4022-8C0A-7282C47C5010}"/>
</file>

<file path=customXml/itemProps3.xml><?xml version="1.0" encoding="utf-8"?>
<ds:datastoreItem xmlns:ds="http://schemas.openxmlformats.org/officeDocument/2006/customXml" ds:itemID="{DFC10077-321F-4C9D-8BD5-C0405E94900E}"/>
</file>

<file path=customXml/itemProps4.xml><?xml version="1.0" encoding="utf-8"?>
<ds:datastoreItem xmlns:ds="http://schemas.openxmlformats.org/officeDocument/2006/customXml" ds:itemID="{B794B4DD-57B3-4A1D-96F2-44029FBE98F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97CAFD9-3D11-4022-8C0A-7282C47C501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531D8D4A-AAFB-4903-9D55-134BBC2445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f2b10ea0-df9c-4968-b1c1-0db52c3ad1ae"/>
    <ds:schemaRef ds:uri="35670e95-d5a3-4c2b-9f0d-a339565e4e06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531D8D4A-AAFB-4903-9D55-134BBC244517}"/>
</file>

<file path=customXml/itemProps8.xml><?xml version="1.0" encoding="utf-8"?>
<ds:datastoreItem xmlns:ds="http://schemas.openxmlformats.org/officeDocument/2006/customXml" ds:itemID="{C6DF5B90-D2FF-4514-BF3B-74A150E32B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1888 Tillgången till veterinärvård.docx</dc:title>
  <dc:subject/>
  <dc:creator>Åsa Widebäck</dc:creator>
  <cp:keywords/>
  <dc:description/>
  <cp:lastModifiedBy>Åsa Widebäck</cp:lastModifiedBy>
  <cp:revision>3</cp:revision>
  <dcterms:created xsi:type="dcterms:W3CDTF">2020-08-12T12:55:00Z</dcterms:created>
  <dcterms:modified xsi:type="dcterms:W3CDTF">2020-08-17T08:01:00Z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58f5ddce-8ed5-49c4-a0b2-b39f5799b203</vt:lpwstr>
  </property>
</Properties>
</file>