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28BE" w14:textId="77777777" w:rsidR="001D1E3D" w:rsidRDefault="001D1E3D" w:rsidP="00DA0661">
      <w:pPr>
        <w:pStyle w:val="Rubrik"/>
      </w:pPr>
      <w:bookmarkStart w:id="0" w:name="Start"/>
      <w:bookmarkEnd w:id="0"/>
      <w:r>
        <w:t xml:space="preserve">Svar på fråga 2019/20:1248 av </w:t>
      </w:r>
      <w:proofErr w:type="spellStart"/>
      <w:r>
        <w:t>Momodou</w:t>
      </w:r>
      <w:proofErr w:type="spellEnd"/>
      <w:r>
        <w:t xml:space="preserve"> Malcolm </w:t>
      </w:r>
      <w:proofErr w:type="spellStart"/>
      <w:r>
        <w:t>Jallow</w:t>
      </w:r>
      <w:proofErr w:type="spellEnd"/>
      <w:r>
        <w:t xml:space="preserve"> (V)</w:t>
      </w:r>
      <w:r>
        <w:br/>
        <w:t>En statlig hyresgaranti</w:t>
      </w:r>
    </w:p>
    <w:p w14:paraId="5D9C1512" w14:textId="77777777" w:rsidR="00A64DC9" w:rsidRDefault="00A64DC9" w:rsidP="00A64DC9">
      <w:pPr>
        <w:pStyle w:val="Brdtext"/>
      </w:pPr>
      <w:proofErr w:type="spellStart"/>
      <w:r>
        <w:t>Momodou</w:t>
      </w:r>
      <w:proofErr w:type="spellEnd"/>
      <w:r>
        <w:t xml:space="preserve"> Malcolm </w:t>
      </w:r>
      <w:proofErr w:type="spellStart"/>
      <w:r>
        <w:t>Jallow</w:t>
      </w:r>
      <w:proofErr w:type="spellEnd"/>
      <w:r>
        <w:t xml:space="preserve"> har frågat mig om jag avser införa en statlig hyresgaranti för att ge drabbade hyresgäster ekonomiskt stöd under </w:t>
      </w:r>
      <w:proofErr w:type="spellStart"/>
      <w:r>
        <w:t>coronakrisen</w:t>
      </w:r>
      <w:proofErr w:type="spellEnd"/>
      <w:r>
        <w:t>.</w:t>
      </w:r>
      <w:bookmarkStart w:id="1" w:name="_GoBack"/>
      <w:bookmarkEnd w:id="1"/>
    </w:p>
    <w:p w14:paraId="47E13134" w14:textId="77777777" w:rsidR="00A64DC9" w:rsidRDefault="00A64DC9" w:rsidP="00A64DC9">
      <w:pPr>
        <w:pStyle w:val="Brdtext"/>
      </w:pPr>
      <w:r>
        <w:t>Jag vill inledningsvis understryka att vi befinner oss i ett extremt läge med ett virusutbrott som ger allvarliga konsekvenser för hela samhället. Världsekonomin och den svenska ekonomin bedöms gå in i en lågkonjunktur med fallande BNP. De omfattande varsel som rapporterats visar på en minskande sysselsättning. Många har blivit, eller riskerar att bli, arbetslösa. Enligt Hyresgästföreningen märks en ökad oro från hyresgäster för vad som kan hända om hyran inte kan betalas.</w:t>
      </w:r>
    </w:p>
    <w:p w14:paraId="25296452" w14:textId="77777777" w:rsidR="00A64DC9" w:rsidRDefault="00A64DC9" w:rsidP="00A64DC9">
      <w:pPr>
        <w:pStyle w:val="Brdtext"/>
      </w:pPr>
      <w:r>
        <w:t xml:space="preserve">Regeringen arbetar, tillsammans med samarbetspartierna, hårt för att begränsa effekterna av </w:t>
      </w:r>
      <w:proofErr w:type="spellStart"/>
      <w:r>
        <w:t>coronapandemin</w:t>
      </w:r>
      <w:proofErr w:type="spellEnd"/>
      <w:r>
        <w:t xml:space="preserve"> och lindra konsekvenserna för medborgare och företag. Regeringen har bland annat presenterat ett krispaket för jobb och omställning som innebär en tillfälligt förstärkt arbetslöshetsförsäkring och ett kraftigt tillskott på sammanlagt 22 miljarder kronor till regioner och kommuner.</w:t>
      </w:r>
    </w:p>
    <w:p w14:paraId="3FFA5BC1" w14:textId="77777777" w:rsidR="00A64DC9" w:rsidRDefault="00A64DC9" w:rsidP="00A64DC9">
      <w:pPr>
        <w:pStyle w:val="Brdtext"/>
      </w:pPr>
      <w:r>
        <w:t xml:space="preserve">Regeringen ser allvarligt på krisen och ambitionen är självklart är att förhindra att människor drabbas av hemlöshet på grund av den pågående </w:t>
      </w:r>
      <w:proofErr w:type="spellStart"/>
      <w:r>
        <w:t>coronapandemin</w:t>
      </w:r>
      <w:proofErr w:type="spellEnd"/>
      <w:r>
        <w:t xml:space="preserve">. Vi följer utvecklingen på bostadsmarknaden noga och befinner oss i ett läge där vi inte utesluter några åtgärder. </w:t>
      </w:r>
    </w:p>
    <w:p w14:paraId="75AD0658" w14:textId="77777777" w:rsidR="00D37048" w:rsidRDefault="00D37048" w:rsidP="00A64DC9">
      <w:pPr>
        <w:pStyle w:val="Brdtext"/>
      </w:pPr>
    </w:p>
    <w:p w14:paraId="029EDD46" w14:textId="1359C37B" w:rsidR="00A64DC9" w:rsidRDefault="00A64DC9" w:rsidP="00A64DC9">
      <w:pPr>
        <w:pStyle w:val="Brdtext"/>
      </w:pPr>
      <w:r>
        <w:lastRenderedPageBreak/>
        <w:t xml:space="preserve">Stockholm den </w:t>
      </w:r>
      <w:sdt>
        <w:sdtPr>
          <w:id w:val="-1225218591"/>
          <w:placeholder>
            <w:docPart w:val="30BF15D2679648629440096DF50F8B50"/>
          </w:placeholder>
          <w:dataBinding w:prefixMappings="xmlns:ns0='http://lp/documentinfo/RK' " w:xpath="/ns0:DocumentInfo[1]/ns0:BaseInfo[1]/ns0:HeaderDate[1]" w:storeItemID="{0FCAD4B7-8532-4333-A533-6D34F2E0FDF0}"/>
          <w:date w:fullDate="2020-04-29T00:00:00Z">
            <w:dateFormat w:val="d MMMM yyyy"/>
            <w:lid w:val="sv-SE"/>
            <w:storeMappedDataAs w:val="dateTime"/>
            <w:calendar w:val="gregorian"/>
          </w:date>
        </w:sdtPr>
        <w:sdtEndPr/>
        <w:sdtContent>
          <w:r>
            <w:t>29 april 2020</w:t>
          </w:r>
        </w:sdtContent>
      </w:sdt>
    </w:p>
    <w:p w14:paraId="7C2A28C5" w14:textId="77777777" w:rsidR="001D1E3D" w:rsidRDefault="001D1E3D" w:rsidP="004E7A8F">
      <w:pPr>
        <w:pStyle w:val="Brdtextutanavstnd"/>
      </w:pPr>
    </w:p>
    <w:p w14:paraId="7C2A28C6" w14:textId="77777777" w:rsidR="001D1E3D" w:rsidRDefault="001D1E3D" w:rsidP="004E7A8F">
      <w:pPr>
        <w:pStyle w:val="Brdtextutanavstnd"/>
      </w:pPr>
    </w:p>
    <w:p w14:paraId="7C2A28C7" w14:textId="77777777" w:rsidR="001D1E3D" w:rsidRDefault="001D1E3D" w:rsidP="004E7A8F">
      <w:pPr>
        <w:pStyle w:val="Brdtextutanavstnd"/>
      </w:pPr>
    </w:p>
    <w:p w14:paraId="7C2A28C8" w14:textId="77777777" w:rsidR="001D1E3D" w:rsidRDefault="001D1E3D" w:rsidP="00422A41">
      <w:pPr>
        <w:pStyle w:val="Brdtext"/>
      </w:pPr>
      <w:r>
        <w:t>Per Bolund</w:t>
      </w:r>
    </w:p>
    <w:p w14:paraId="7C2A28C9" w14:textId="77777777" w:rsidR="001D1E3D" w:rsidRPr="00DB48AB" w:rsidRDefault="001D1E3D" w:rsidP="00DB48AB">
      <w:pPr>
        <w:pStyle w:val="Brdtext"/>
      </w:pPr>
    </w:p>
    <w:sectPr w:rsidR="001D1E3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28CC" w14:textId="77777777" w:rsidR="001D1E3D" w:rsidRDefault="001D1E3D" w:rsidP="00A87A54">
      <w:pPr>
        <w:spacing w:after="0" w:line="240" w:lineRule="auto"/>
      </w:pPr>
      <w:r>
        <w:separator/>
      </w:r>
    </w:p>
  </w:endnote>
  <w:endnote w:type="continuationSeparator" w:id="0">
    <w:p w14:paraId="7C2A28CD" w14:textId="77777777" w:rsidR="001D1E3D" w:rsidRDefault="001D1E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2A28D2" w14:textId="77777777" w:rsidTr="006A26EC">
      <w:trPr>
        <w:trHeight w:val="227"/>
        <w:jc w:val="right"/>
      </w:trPr>
      <w:tc>
        <w:tcPr>
          <w:tcW w:w="708" w:type="dxa"/>
          <w:vAlign w:val="bottom"/>
        </w:tcPr>
        <w:p w14:paraId="7C2A28D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C2A28D4" w14:textId="77777777" w:rsidTr="006A26EC">
      <w:trPr>
        <w:trHeight w:val="850"/>
        <w:jc w:val="right"/>
      </w:trPr>
      <w:tc>
        <w:tcPr>
          <w:tcW w:w="708" w:type="dxa"/>
          <w:vAlign w:val="bottom"/>
        </w:tcPr>
        <w:p w14:paraId="7C2A28D3" w14:textId="77777777" w:rsidR="005606BC" w:rsidRPr="00347E11" w:rsidRDefault="005606BC" w:rsidP="005606BC">
          <w:pPr>
            <w:pStyle w:val="Sidfot"/>
            <w:spacing w:line="276" w:lineRule="auto"/>
            <w:jc w:val="right"/>
          </w:pPr>
        </w:p>
      </w:tc>
    </w:tr>
  </w:tbl>
  <w:p w14:paraId="7C2A28D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C2A28ED" w14:textId="77777777" w:rsidTr="001F4302">
      <w:trPr>
        <w:trHeight w:val="510"/>
      </w:trPr>
      <w:tc>
        <w:tcPr>
          <w:tcW w:w="8525" w:type="dxa"/>
          <w:gridSpan w:val="2"/>
          <w:vAlign w:val="bottom"/>
        </w:tcPr>
        <w:p w14:paraId="7C2A28EC" w14:textId="77777777" w:rsidR="00347E11" w:rsidRPr="00347E11" w:rsidRDefault="00347E11" w:rsidP="00347E11">
          <w:pPr>
            <w:pStyle w:val="Sidfot"/>
            <w:rPr>
              <w:sz w:val="8"/>
            </w:rPr>
          </w:pPr>
        </w:p>
      </w:tc>
    </w:tr>
    <w:tr w:rsidR="00093408" w:rsidRPr="00EE3C0F" w14:paraId="7C2A28F0" w14:textId="77777777" w:rsidTr="00C26068">
      <w:trPr>
        <w:trHeight w:val="227"/>
      </w:trPr>
      <w:tc>
        <w:tcPr>
          <w:tcW w:w="4074" w:type="dxa"/>
        </w:tcPr>
        <w:p w14:paraId="7C2A28EE" w14:textId="77777777" w:rsidR="00347E11" w:rsidRPr="00F53AEA" w:rsidRDefault="00347E11" w:rsidP="00C26068">
          <w:pPr>
            <w:pStyle w:val="Sidfot"/>
            <w:spacing w:line="276" w:lineRule="auto"/>
          </w:pPr>
        </w:p>
      </w:tc>
      <w:tc>
        <w:tcPr>
          <w:tcW w:w="4451" w:type="dxa"/>
        </w:tcPr>
        <w:p w14:paraId="7C2A28EF" w14:textId="77777777" w:rsidR="00093408" w:rsidRPr="00F53AEA" w:rsidRDefault="00093408" w:rsidP="00F53AEA">
          <w:pPr>
            <w:pStyle w:val="Sidfot"/>
            <w:spacing w:line="276" w:lineRule="auto"/>
          </w:pPr>
        </w:p>
      </w:tc>
    </w:tr>
  </w:tbl>
  <w:p w14:paraId="7C2A28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28CA" w14:textId="77777777" w:rsidR="001D1E3D" w:rsidRDefault="001D1E3D" w:rsidP="00A87A54">
      <w:pPr>
        <w:spacing w:after="0" w:line="240" w:lineRule="auto"/>
      </w:pPr>
      <w:r>
        <w:separator/>
      </w:r>
    </w:p>
  </w:footnote>
  <w:footnote w:type="continuationSeparator" w:id="0">
    <w:p w14:paraId="7C2A28CB" w14:textId="77777777" w:rsidR="001D1E3D" w:rsidRDefault="001D1E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1E3D" w14:paraId="7C2A28D9" w14:textId="77777777" w:rsidTr="00C93EBA">
      <w:trPr>
        <w:trHeight w:val="227"/>
      </w:trPr>
      <w:tc>
        <w:tcPr>
          <w:tcW w:w="5534" w:type="dxa"/>
        </w:tcPr>
        <w:p w14:paraId="7C2A28D6" w14:textId="77777777" w:rsidR="001D1E3D" w:rsidRPr="007D73AB" w:rsidRDefault="001D1E3D">
          <w:pPr>
            <w:pStyle w:val="Sidhuvud"/>
          </w:pPr>
        </w:p>
      </w:tc>
      <w:tc>
        <w:tcPr>
          <w:tcW w:w="3170" w:type="dxa"/>
          <w:vAlign w:val="bottom"/>
        </w:tcPr>
        <w:p w14:paraId="7C2A28D7" w14:textId="77777777" w:rsidR="001D1E3D" w:rsidRPr="007D73AB" w:rsidRDefault="001D1E3D" w:rsidP="00340DE0">
          <w:pPr>
            <w:pStyle w:val="Sidhuvud"/>
          </w:pPr>
        </w:p>
      </w:tc>
      <w:tc>
        <w:tcPr>
          <w:tcW w:w="1134" w:type="dxa"/>
        </w:tcPr>
        <w:p w14:paraId="7C2A28D8" w14:textId="77777777" w:rsidR="001D1E3D" w:rsidRDefault="001D1E3D" w:rsidP="005A703A">
          <w:pPr>
            <w:pStyle w:val="Sidhuvud"/>
          </w:pPr>
        </w:p>
      </w:tc>
    </w:tr>
    <w:tr w:rsidR="001D1E3D" w14:paraId="7C2A28E4" w14:textId="77777777" w:rsidTr="00C93EBA">
      <w:trPr>
        <w:trHeight w:val="1928"/>
      </w:trPr>
      <w:tc>
        <w:tcPr>
          <w:tcW w:w="5534" w:type="dxa"/>
        </w:tcPr>
        <w:p w14:paraId="7C2A28DA" w14:textId="77777777" w:rsidR="001D1E3D" w:rsidRPr="00340DE0" w:rsidRDefault="001D1E3D" w:rsidP="00340DE0">
          <w:pPr>
            <w:pStyle w:val="Sidhuvud"/>
          </w:pPr>
          <w:r>
            <w:rPr>
              <w:noProof/>
            </w:rPr>
            <w:drawing>
              <wp:inline distT="0" distB="0" distL="0" distR="0" wp14:anchorId="7C2A28F2" wp14:editId="7C2A28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2A28DB" w14:textId="77777777" w:rsidR="001D1E3D" w:rsidRPr="00710A6C" w:rsidRDefault="001D1E3D" w:rsidP="00EE3C0F">
          <w:pPr>
            <w:pStyle w:val="Sidhuvud"/>
            <w:rPr>
              <w:b/>
            </w:rPr>
          </w:pPr>
        </w:p>
        <w:p w14:paraId="7C2A28DC" w14:textId="77777777" w:rsidR="001D1E3D" w:rsidRDefault="001D1E3D" w:rsidP="00EE3C0F">
          <w:pPr>
            <w:pStyle w:val="Sidhuvud"/>
          </w:pPr>
        </w:p>
        <w:p w14:paraId="7C2A28DD" w14:textId="77777777" w:rsidR="001D1E3D" w:rsidRDefault="001D1E3D" w:rsidP="00EE3C0F">
          <w:pPr>
            <w:pStyle w:val="Sidhuvud"/>
          </w:pPr>
        </w:p>
        <w:p w14:paraId="7C2A28DE" w14:textId="77777777" w:rsidR="001D1E3D" w:rsidRDefault="001D1E3D" w:rsidP="00EE3C0F">
          <w:pPr>
            <w:pStyle w:val="Sidhuvud"/>
          </w:pPr>
        </w:p>
        <w:sdt>
          <w:sdtPr>
            <w:alias w:val="Dnr"/>
            <w:tag w:val="ccRKShow_Dnr"/>
            <w:id w:val="-829283628"/>
            <w:placeholder>
              <w:docPart w:val="3B6C9E03CC1340EEBE2D048DBF415051"/>
            </w:placeholder>
            <w:dataBinding w:prefixMappings="xmlns:ns0='http://lp/documentinfo/RK' " w:xpath="/ns0:DocumentInfo[1]/ns0:BaseInfo[1]/ns0:Dnr[1]" w:storeItemID="{0FCAD4B7-8532-4333-A533-6D34F2E0FDF0}"/>
            <w:text/>
          </w:sdtPr>
          <w:sdtEndPr/>
          <w:sdtContent>
            <w:p w14:paraId="7C2A28DF" w14:textId="5E418A0B" w:rsidR="001D1E3D" w:rsidRDefault="00D37048" w:rsidP="00EE3C0F">
              <w:pPr>
                <w:pStyle w:val="Sidhuvud"/>
              </w:pPr>
              <w:r>
                <w:t>Fi2020/01917/BB</w:t>
              </w:r>
            </w:p>
          </w:sdtContent>
        </w:sdt>
        <w:sdt>
          <w:sdtPr>
            <w:alias w:val="DocNumber"/>
            <w:tag w:val="DocNumber"/>
            <w:id w:val="1726028884"/>
            <w:placeholder>
              <w:docPart w:val="68C813111FB04A459A6D79509DD2B081"/>
            </w:placeholder>
            <w:showingPlcHdr/>
            <w:dataBinding w:prefixMappings="xmlns:ns0='http://lp/documentinfo/RK' " w:xpath="/ns0:DocumentInfo[1]/ns0:BaseInfo[1]/ns0:DocNumber[1]" w:storeItemID="{0FCAD4B7-8532-4333-A533-6D34F2E0FDF0}"/>
            <w:text/>
          </w:sdtPr>
          <w:sdtEndPr/>
          <w:sdtContent>
            <w:p w14:paraId="7C2A28E0" w14:textId="77777777" w:rsidR="001D1E3D" w:rsidRDefault="001D1E3D" w:rsidP="00EE3C0F">
              <w:pPr>
                <w:pStyle w:val="Sidhuvud"/>
              </w:pPr>
              <w:r>
                <w:rPr>
                  <w:rStyle w:val="Platshllartext"/>
                </w:rPr>
                <w:t xml:space="preserve"> </w:t>
              </w:r>
            </w:p>
          </w:sdtContent>
        </w:sdt>
        <w:p w14:paraId="7C2A28E1" w14:textId="77777777" w:rsidR="001D1E3D" w:rsidRDefault="001D1E3D" w:rsidP="00EE3C0F">
          <w:pPr>
            <w:pStyle w:val="Sidhuvud"/>
          </w:pPr>
        </w:p>
      </w:tc>
      <w:tc>
        <w:tcPr>
          <w:tcW w:w="1134" w:type="dxa"/>
        </w:tcPr>
        <w:p w14:paraId="7C2A28E2" w14:textId="77777777" w:rsidR="001D1E3D" w:rsidRDefault="001D1E3D" w:rsidP="0094502D">
          <w:pPr>
            <w:pStyle w:val="Sidhuvud"/>
          </w:pPr>
        </w:p>
        <w:p w14:paraId="7C2A28E3" w14:textId="77777777" w:rsidR="001D1E3D" w:rsidRPr="0094502D" w:rsidRDefault="001D1E3D" w:rsidP="00EC71A6">
          <w:pPr>
            <w:pStyle w:val="Sidhuvud"/>
          </w:pPr>
        </w:p>
      </w:tc>
    </w:tr>
    <w:tr w:rsidR="001D1E3D" w14:paraId="7C2A28EA" w14:textId="77777777" w:rsidTr="00C93EBA">
      <w:trPr>
        <w:trHeight w:val="2268"/>
      </w:trPr>
      <w:sdt>
        <w:sdtPr>
          <w:rPr>
            <w:b/>
          </w:rPr>
          <w:alias w:val="SenderText"/>
          <w:tag w:val="ccRKShow_SenderText"/>
          <w:id w:val="1374046025"/>
          <w:placeholder>
            <w:docPart w:val="715DE6EC0BE04ABDA49EB19B3E6033AF"/>
          </w:placeholder>
        </w:sdtPr>
        <w:sdtEndPr>
          <w:rPr>
            <w:b w:val="0"/>
          </w:rPr>
        </w:sdtEndPr>
        <w:sdtContent>
          <w:tc>
            <w:tcPr>
              <w:tcW w:w="5534" w:type="dxa"/>
              <w:tcMar>
                <w:right w:w="1134" w:type="dxa"/>
              </w:tcMar>
            </w:tcPr>
            <w:p w14:paraId="7C2A28E5" w14:textId="77777777" w:rsidR="001D1E3D" w:rsidRPr="001D1E3D" w:rsidRDefault="001D1E3D" w:rsidP="00340DE0">
              <w:pPr>
                <w:pStyle w:val="Sidhuvud"/>
                <w:rPr>
                  <w:b/>
                </w:rPr>
              </w:pPr>
              <w:r w:rsidRPr="001D1E3D">
                <w:rPr>
                  <w:b/>
                </w:rPr>
                <w:t>Finansdepartementet</w:t>
              </w:r>
            </w:p>
            <w:p w14:paraId="7C2A28E6" w14:textId="77777777" w:rsidR="001D1E3D" w:rsidRPr="001D1E3D" w:rsidRDefault="001D1E3D" w:rsidP="00340DE0">
              <w:pPr>
                <w:pStyle w:val="Sidhuvud"/>
              </w:pPr>
              <w:r w:rsidRPr="001D1E3D">
                <w:t>Finansmarknads- och bostadsministern</w:t>
              </w:r>
            </w:p>
            <w:p w14:paraId="207B7E1F" w14:textId="77777777" w:rsidR="005F14F2" w:rsidRDefault="001D1E3D" w:rsidP="00340DE0">
              <w:pPr>
                <w:pStyle w:val="Sidhuvud"/>
              </w:pPr>
              <w:r w:rsidRPr="001D1E3D">
                <w:t xml:space="preserve">biträdande finansministern </w:t>
              </w:r>
            </w:p>
            <w:p w14:paraId="7C2A28E7" w14:textId="31C5D6C9" w:rsidR="001D1E3D" w:rsidRPr="00340DE0" w:rsidRDefault="001D1E3D" w:rsidP="00340DE0">
              <w:pPr>
                <w:pStyle w:val="Sidhuvud"/>
              </w:pPr>
            </w:p>
          </w:tc>
        </w:sdtContent>
      </w:sdt>
      <w:sdt>
        <w:sdtPr>
          <w:alias w:val="Recipient"/>
          <w:tag w:val="ccRKShow_Recipient"/>
          <w:id w:val="-28344517"/>
          <w:placeholder>
            <w:docPart w:val="4F730B4EC22146DEB28B069833DA082F"/>
          </w:placeholder>
          <w:dataBinding w:prefixMappings="xmlns:ns0='http://lp/documentinfo/RK' " w:xpath="/ns0:DocumentInfo[1]/ns0:BaseInfo[1]/ns0:Recipient[1]" w:storeItemID="{0FCAD4B7-8532-4333-A533-6D34F2E0FDF0}"/>
          <w:text w:multiLine="1"/>
        </w:sdtPr>
        <w:sdtEndPr/>
        <w:sdtContent>
          <w:tc>
            <w:tcPr>
              <w:tcW w:w="3170" w:type="dxa"/>
            </w:tcPr>
            <w:p w14:paraId="7C2A28E8" w14:textId="77777777" w:rsidR="001D1E3D" w:rsidRDefault="001D1E3D" w:rsidP="00547B89">
              <w:pPr>
                <w:pStyle w:val="Sidhuvud"/>
              </w:pPr>
              <w:r>
                <w:t>Till riksdagen</w:t>
              </w:r>
            </w:p>
          </w:tc>
        </w:sdtContent>
      </w:sdt>
      <w:tc>
        <w:tcPr>
          <w:tcW w:w="1134" w:type="dxa"/>
        </w:tcPr>
        <w:p w14:paraId="7C2A28E9" w14:textId="77777777" w:rsidR="001D1E3D" w:rsidRDefault="001D1E3D" w:rsidP="003E6020">
          <w:pPr>
            <w:pStyle w:val="Sidhuvud"/>
          </w:pPr>
        </w:p>
      </w:tc>
    </w:tr>
  </w:tbl>
  <w:p w14:paraId="7C2A28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3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1E3D"/>
    <w:rsid w:val="001D512F"/>
    <w:rsid w:val="001D5C9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598"/>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08DE"/>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7E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14F2"/>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4AC0"/>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228"/>
    <w:rsid w:val="00A5156E"/>
    <w:rsid w:val="00A53E57"/>
    <w:rsid w:val="00A548EA"/>
    <w:rsid w:val="00A56667"/>
    <w:rsid w:val="00A56824"/>
    <w:rsid w:val="00A572DA"/>
    <w:rsid w:val="00A60D45"/>
    <w:rsid w:val="00A61F6D"/>
    <w:rsid w:val="00A64DC9"/>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EE7"/>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048"/>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A28BE"/>
  <w15:docId w15:val="{0D420608-6DEA-4642-A259-21F00CF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14822">
      <w:bodyDiv w:val="1"/>
      <w:marLeft w:val="0"/>
      <w:marRight w:val="0"/>
      <w:marTop w:val="0"/>
      <w:marBottom w:val="0"/>
      <w:divBdr>
        <w:top w:val="none" w:sz="0" w:space="0" w:color="auto"/>
        <w:left w:val="none" w:sz="0" w:space="0" w:color="auto"/>
        <w:bottom w:val="none" w:sz="0" w:space="0" w:color="auto"/>
        <w:right w:val="none" w:sz="0" w:space="0" w:color="auto"/>
      </w:divBdr>
      <w:divsChild>
        <w:div w:id="134967517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6C9E03CC1340EEBE2D048DBF415051"/>
        <w:category>
          <w:name w:val="Allmänt"/>
          <w:gallery w:val="placeholder"/>
        </w:category>
        <w:types>
          <w:type w:val="bbPlcHdr"/>
        </w:types>
        <w:behaviors>
          <w:behavior w:val="content"/>
        </w:behaviors>
        <w:guid w:val="{E7124AF7-17BB-4558-A4FB-0BB1F04BED95}"/>
      </w:docPartPr>
      <w:docPartBody>
        <w:p w:rsidR="00817A43" w:rsidRDefault="00DB0D30" w:rsidP="00DB0D30">
          <w:pPr>
            <w:pStyle w:val="3B6C9E03CC1340EEBE2D048DBF415051"/>
          </w:pPr>
          <w:r>
            <w:rPr>
              <w:rStyle w:val="Platshllartext"/>
            </w:rPr>
            <w:t xml:space="preserve"> </w:t>
          </w:r>
        </w:p>
      </w:docPartBody>
    </w:docPart>
    <w:docPart>
      <w:docPartPr>
        <w:name w:val="68C813111FB04A459A6D79509DD2B081"/>
        <w:category>
          <w:name w:val="Allmänt"/>
          <w:gallery w:val="placeholder"/>
        </w:category>
        <w:types>
          <w:type w:val="bbPlcHdr"/>
        </w:types>
        <w:behaviors>
          <w:behavior w:val="content"/>
        </w:behaviors>
        <w:guid w:val="{A9087D18-3EAD-4F5B-ACEF-E71DE0E11476}"/>
      </w:docPartPr>
      <w:docPartBody>
        <w:p w:rsidR="00817A43" w:rsidRDefault="00DB0D30" w:rsidP="00DB0D30">
          <w:pPr>
            <w:pStyle w:val="68C813111FB04A459A6D79509DD2B081"/>
          </w:pPr>
          <w:r>
            <w:rPr>
              <w:rStyle w:val="Platshllartext"/>
            </w:rPr>
            <w:t xml:space="preserve"> </w:t>
          </w:r>
        </w:p>
      </w:docPartBody>
    </w:docPart>
    <w:docPart>
      <w:docPartPr>
        <w:name w:val="715DE6EC0BE04ABDA49EB19B3E6033AF"/>
        <w:category>
          <w:name w:val="Allmänt"/>
          <w:gallery w:val="placeholder"/>
        </w:category>
        <w:types>
          <w:type w:val="bbPlcHdr"/>
        </w:types>
        <w:behaviors>
          <w:behavior w:val="content"/>
        </w:behaviors>
        <w:guid w:val="{B73F6C36-2874-4117-9C51-BE3567BE2F40}"/>
      </w:docPartPr>
      <w:docPartBody>
        <w:p w:rsidR="00817A43" w:rsidRDefault="00DB0D30" w:rsidP="00DB0D30">
          <w:pPr>
            <w:pStyle w:val="715DE6EC0BE04ABDA49EB19B3E6033AF"/>
          </w:pPr>
          <w:r>
            <w:rPr>
              <w:rStyle w:val="Platshllartext"/>
            </w:rPr>
            <w:t xml:space="preserve"> </w:t>
          </w:r>
        </w:p>
      </w:docPartBody>
    </w:docPart>
    <w:docPart>
      <w:docPartPr>
        <w:name w:val="4F730B4EC22146DEB28B069833DA082F"/>
        <w:category>
          <w:name w:val="Allmänt"/>
          <w:gallery w:val="placeholder"/>
        </w:category>
        <w:types>
          <w:type w:val="bbPlcHdr"/>
        </w:types>
        <w:behaviors>
          <w:behavior w:val="content"/>
        </w:behaviors>
        <w:guid w:val="{DF9DD583-CD9C-40F0-9BF8-61BC7A681F3F}"/>
      </w:docPartPr>
      <w:docPartBody>
        <w:p w:rsidR="00817A43" w:rsidRDefault="00DB0D30" w:rsidP="00DB0D30">
          <w:pPr>
            <w:pStyle w:val="4F730B4EC22146DEB28B069833DA082F"/>
          </w:pPr>
          <w:r>
            <w:rPr>
              <w:rStyle w:val="Platshllartext"/>
            </w:rPr>
            <w:t xml:space="preserve"> </w:t>
          </w:r>
        </w:p>
      </w:docPartBody>
    </w:docPart>
    <w:docPart>
      <w:docPartPr>
        <w:name w:val="30BF15D2679648629440096DF50F8B50"/>
        <w:category>
          <w:name w:val="Allmänt"/>
          <w:gallery w:val="placeholder"/>
        </w:category>
        <w:types>
          <w:type w:val="bbPlcHdr"/>
        </w:types>
        <w:behaviors>
          <w:behavior w:val="content"/>
        </w:behaviors>
        <w:guid w:val="{0E01B903-475E-4ECB-B4A6-07035665378B}"/>
      </w:docPartPr>
      <w:docPartBody>
        <w:p w:rsidR="00B24B50" w:rsidRDefault="00A2215C" w:rsidP="00A2215C">
          <w:pPr>
            <w:pStyle w:val="30BF15D2679648629440096DF50F8B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30"/>
    <w:rsid w:val="00817A43"/>
    <w:rsid w:val="00A2215C"/>
    <w:rsid w:val="00B24B50"/>
    <w:rsid w:val="00DB0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AC4D9D60AC4AAFA03C4F7E249C4241">
    <w:name w:val="3EAC4D9D60AC4AAFA03C4F7E249C4241"/>
    <w:rsid w:val="00DB0D30"/>
  </w:style>
  <w:style w:type="character" w:styleId="Platshllartext">
    <w:name w:val="Placeholder Text"/>
    <w:basedOn w:val="Standardstycketeckensnitt"/>
    <w:uiPriority w:val="99"/>
    <w:semiHidden/>
    <w:rsid w:val="00A2215C"/>
    <w:rPr>
      <w:noProof w:val="0"/>
      <w:color w:val="808080"/>
    </w:rPr>
  </w:style>
  <w:style w:type="paragraph" w:customStyle="1" w:styleId="29B6ABAF545748078553B345D4B1E6CF">
    <w:name w:val="29B6ABAF545748078553B345D4B1E6CF"/>
    <w:rsid w:val="00DB0D30"/>
  </w:style>
  <w:style w:type="paragraph" w:customStyle="1" w:styleId="CD75F33D91B84B039372E41659DB72E6">
    <w:name w:val="CD75F33D91B84B039372E41659DB72E6"/>
    <w:rsid w:val="00DB0D30"/>
  </w:style>
  <w:style w:type="paragraph" w:customStyle="1" w:styleId="F7D8DC82354B4E62B37E14E4A9996700">
    <w:name w:val="F7D8DC82354B4E62B37E14E4A9996700"/>
    <w:rsid w:val="00DB0D30"/>
  </w:style>
  <w:style w:type="paragraph" w:customStyle="1" w:styleId="3B6C9E03CC1340EEBE2D048DBF415051">
    <w:name w:val="3B6C9E03CC1340EEBE2D048DBF415051"/>
    <w:rsid w:val="00DB0D30"/>
  </w:style>
  <w:style w:type="paragraph" w:customStyle="1" w:styleId="68C813111FB04A459A6D79509DD2B081">
    <w:name w:val="68C813111FB04A459A6D79509DD2B081"/>
    <w:rsid w:val="00DB0D30"/>
  </w:style>
  <w:style w:type="paragraph" w:customStyle="1" w:styleId="5D59B2DC5AC6427FA365FA64DE6B0B0E">
    <w:name w:val="5D59B2DC5AC6427FA365FA64DE6B0B0E"/>
    <w:rsid w:val="00DB0D30"/>
  </w:style>
  <w:style w:type="paragraph" w:customStyle="1" w:styleId="13B2CD1EDB9441EBA8FEBE643DAD58F3">
    <w:name w:val="13B2CD1EDB9441EBA8FEBE643DAD58F3"/>
    <w:rsid w:val="00DB0D30"/>
  </w:style>
  <w:style w:type="paragraph" w:customStyle="1" w:styleId="6A1B79BE03114B6F84A29FAE3C36B4F0">
    <w:name w:val="6A1B79BE03114B6F84A29FAE3C36B4F0"/>
    <w:rsid w:val="00DB0D30"/>
  </w:style>
  <w:style w:type="paragraph" w:customStyle="1" w:styleId="715DE6EC0BE04ABDA49EB19B3E6033AF">
    <w:name w:val="715DE6EC0BE04ABDA49EB19B3E6033AF"/>
    <w:rsid w:val="00DB0D30"/>
  </w:style>
  <w:style w:type="paragraph" w:customStyle="1" w:styleId="4F730B4EC22146DEB28B069833DA082F">
    <w:name w:val="4F730B4EC22146DEB28B069833DA082F"/>
    <w:rsid w:val="00DB0D30"/>
  </w:style>
  <w:style w:type="paragraph" w:customStyle="1" w:styleId="B284CEF666DB4EFC8806A0B6DF0C5D49">
    <w:name w:val="B284CEF666DB4EFC8806A0B6DF0C5D49"/>
    <w:rsid w:val="00DB0D30"/>
  </w:style>
  <w:style w:type="paragraph" w:customStyle="1" w:styleId="38077FA2CAED44F1AF4936486D2DE878">
    <w:name w:val="38077FA2CAED44F1AF4936486D2DE878"/>
    <w:rsid w:val="00DB0D30"/>
  </w:style>
  <w:style w:type="paragraph" w:customStyle="1" w:styleId="AAE30E0811B849469C4016549451BD4A">
    <w:name w:val="AAE30E0811B849469C4016549451BD4A"/>
    <w:rsid w:val="00DB0D30"/>
  </w:style>
  <w:style w:type="paragraph" w:customStyle="1" w:styleId="B98C2392B6C14EEFA9CC1734BBA23A9E">
    <w:name w:val="B98C2392B6C14EEFA9CC1734BBA23A9E"/>
    <w:rsid w:val="00DB0D30"/>
  </w:style>
  <w:style w:type="paragraph" w:customStyle="1" w:styleId="72DE4FDC06324DD9AA3AC3EB2B056704">
    <w:name w:val="72DE4FDC06324DD9AA3AC3EB2B056704"/>
    <w:rsid w:val="00DB0D30"/>
  </w:style>
  <w:style w:type="paragraph" w:customStyle="1" w:styleId="23165AC317F946549B600C1A72109E76">
    <w:name w:val="23165AC317F946549B600C1A72109E76"/>
    <w:rsid w:val="00DB0D30"/>
  </w:style>
  <w:style w:type="paragraph" w:customStyle="1" w:styleId="7614F4298B5C4C7E87EAAEDB60B66460">
    <w:name w:val="7614F4298B5C4C7E87EAAEDB60B66460"/>
    <w:rsid w:val="00DB0D30"/>
  </w:style>
  <w:style w:type="paragraph" w:customStyle="1" w:styleId="30BF15D2679648629440096DF50F8B50">
    <w:name w:val="30BF15D2679648629440096DF50F8B50"/>
    <w:rsid w:val="00A2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e02ee68b-a05f-4387-a99b-c1fd28533c57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2020-04-29T00:00:00</HeaderDate>
    <Office/>
    <Dnr>Fi2020/01917/BB</Dnr>
    <ParagrafNr/>
    <DocumentTitle/>
    <VisitingAddress/>
    <Extra1/>
    <Extra2/>
    <Extra3>Momodou Malcolm Jallow</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4" ma:contentTypeDescription="Skapa ett nytt dokument." ma:contentTypeScope="" ma:versionID="21e852b144fba915ee41f8701c425040">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A3A-3917-4FF9-BB55-35EAA0A771A3}"/>
</file>

<file path=customXml/itemProps2.xml><?xml version="1.0" encoding="utf-8"?>
<ds:datastoreItem xmlns:ds="http://schemas.openxmlformats.org/officeDocument/2006/customXml" ds:itemID="{09CABACE-B82A-4931-9737-73612C76A042}"/>
</file>

<file path=customXml/itemProps3.xml><?xml version="1.0" encoding="utf-8"?>
<ds:datastoreItem xmlns:ds="http://schemas.openxmlformats.org/officeDocument/2006/customXml" ds:itemID="{0FCAD4B7-8532-4333-A533-6D34F2E0FDF0}"/>
</file>

<file path=customXml/itemProps4.xml><?xml version="1.0" encoding="utf-8"?>
<ds:datastoreItem xmlns:ds="http://schemas.openxmlformats.org/officeDocument/2006/customXml" ds:itemID="{E334D4B1-97AB-4A45-99F1-225E396DED76}">
  <ds:schemaRefs>
    <ds:schemaRef ds:uri="Microsoft.SharePoint.Taxonomy.ContentTypeSync"/>
  </ds:schemaRefs>
</ds:datastoreItem>
</file>

<file path=customXml/itemProps5.xml><?xml version="1.0" encoding="utf-8"?>
<ds:datastoreItem xmlns:ds="http://schemas.openxmlformats.org/officeDocument/2006/customXml" ds:itemID="{247FCF1F-72B3-40E3-8186-40096F42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EFBB46-6335-44D7-8078-8AD0F65C6294}">
  <ds:schemaRefs>
    <ds:schemaRef ds:uri="http://schemas.microsoft.com/sharepoint/events"/>
  </ds:schemaRefs>
</ds:datastoreItem>
</file>

<file path=customXml/itemProps7.xml><?xml version="1.0" encoding="utf-8"?>
<ds:datastoreItem xmlns:ds="http://schemas.openxmlformats.org/officeDocument/2006/customXml" ds:itemID="{FF77C3FE-E1AB-4DDC-82B6-DD28D6AE2A34}"/>
</file>

<file path=customXml/itemProps8.xml><?xml version="1.0" encoding="utf-8"?>
<ds:datastoreItem xmlns:ds="http://schemas.openxmlformats.org/officeDocument/2006/customXml" ds:itemID="{66FCA9D1-2CBF-45C2-905F-7734DFD1BAEF}"/>
</file>

<file path=docProps/app.xml><?xml version="1.0" encoding="utf-8"?>
<Properties xmlns="http://schemas.openxmlformats.org/officeDocument/2006/extended-properties" xmlns:vt="http://schemas.openxmlformats.org/officeDocument/2006/docPropsVTypes">
  <Template>RK Basmall</Template>
  <TotalTime>0</TotalTime>
  <Pages>2</Pages>
  <Words>224</Words>
  <Characters>1193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1248 En statlig hyresgaranti.docx</dc:title>
  <dc:subject/>
  <dc:creator>Petter Troedsson</dc:creator>
  <cp:keywords/>
  <dc:description/>
  <cp:lastModifiedBy>Petter Troedsson</cp:lastModifiedBy>
  <cp:revision>2</cp:revision>
  <dcterms:created xsi:type="dcterms:W3CDTF">2020-04-28T09:29:00Z</dcterms:created>
  <dcterms:modified xsi:type="dcterms:W3CDTF">2020-04-28T09:29:00Z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