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4172" w14:textId="77777777" w:rsidR="00114BDE" w:rsidRDefault="00114BDE" w:rsidP="00DA0661">
      <w:pPr>
        <w:pStyle w:val="Rubrik"/>
      </w:pPr>
      <w:bookmarkStart w:id="0" w:name="Start"/>
      <w:bookmarkEnd w:id="0"/>
      <w:r>
        <w:t xml:space="preserve">Svar på fråga 2019/20:1187 av </w:t>
      </w:r>
      <w:sdt>
        <w:sdtPr>
          <w:alias w:val="Frågeställare"/>
          <w:tag w:val="delete"/>
          <w:id w:val="-211816850"/>
          <w:placeholder>
            <w:docPart w:val="4DBA3A58350149B48EE423BEDB096E1B"/>
          </w:placeholder>
          <w:dataBinding w:prefixMappings="xmlns:ns0='http://lp/documentinfo/RK' " w:xpath="/ns0:DocumentInfo[1]/ns0:BaseInfo[1]/ns0:Extra3[1]" w:storeItemID="{582F1FB6-6687-4D67-A5E6-50F93C26EDAF}"/>
          <w:text/>
        </w:sdtPr>
        <w:sdtEndPr/>
        <w:sdtContent>
          <w:r>
            <w:t>Maria Malmer Stenergard</w:t>
          </w:r>
        </w:sdtContent>
      </w:sdt>
      <w:r>
        <w:t xml:space="preserve"> (</w:t>
      </w:r>
      <w:sdt>
        <w:sdtPr>
          <w:alias w:val="Parti"/>
          <w:tag w:val="Parti_delete"/>
          <w:id w:val="1620417071"/>
          <w:placeholder>
            <w:docPart w:val="1C4C8E99081B4311A272073E53E3AE0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Kommunernas ersättning för nyanlända</w:t>
      </w:r>
    </w:p>
    <w:p w14:paraId="17688FED" w14:textId="5167BBDA" w:rsidR="00114BDE" w:rsidRDefault="009A66ED" w:rsidP="002749F7">
      <w:pPr>
        <w:pStyle w:val="Brdtext"/>
      </w:pPr>
      <w:sdt>
        <w:sdtPr>
          <w:tag w:val="delete"/>
          <w:id w:val="541410710"/>
          <w:placeholder>
            <w:docPart w:val="C53FA018BDA74BD2BDDECB037B02BEC0"/>
          </w:placeholder>
          <w:dataBinding w:prefixMappings="xmlns:ns0='http://lp/documentinfo/RK' " w:xpath="/ns0:DocumentInfo[1]/ns0:BaseInfo[1]/ns0:Extra3[1]" w:storeItemID="{582F1FB6-6687-4D67-A5E6-50F93C26EDAF}"/>
          <w:text/>
        </w:sdtPr>
        <w:sdtEndPr/>
        <w:sdtContent>
          <w:r w:rsidR="00114BDE">
            <w:t>Maria Malmer Stenergard</w:t>
          </w:r>
        </w:sdtContent>
      </w:sdt>
      <w:r w:rsidR="00114BDE">
        <w:t xml:space="preserve"> har frågat justitie- och migrationsministern vilka åtgärder som han är beredd att vidta för att kommuner ska få del av sina beviljade statsbidrag.</w:t>
      </w:r>
    </w:p>
    <w:p w14:paraId="216644F3" w14:textId="77777777" w:rsidR="00114BDE" w:rsidRDefault="00114BDE" w:rsidP="006A12F1">
      <w:pPr>
        <w:pStyle w:val="Brdtext"/>
      </w:pPr>
      <w:r>
        <w:t>Arbetet inom regeringen är så fördelat att det är jag som ska svara på frågan.</w:t>
      </w:r>
    </w:p>
    <w:p w14:paraId="3F0895AC" w14:textId="412A1CBE" w:rsidR="00BB42E7" w:rsidRDefault="00DD7B2C" w:rsidP="006A12F1">
      <w:pPr>
        <w:pStyle w:val="Brdtext"/>
      </w:pPr>
      <w:r w:rsidRPr="00DD7B2C">
        <w:t xml:space="preserve">Staten har ett ekonomiskt ansvar för flyktingmottagandet och ersätter kommuner och </w:t>
      </w:r>
      <w:r w:rsidR="00D6212D">
        <w:t>regioner</w:t>
      </w:r>
      <w:r w:rsidRPr="00DD7B2C">
        <w:t xml:space="preserve"> för kostnader relaterade till mottagandet av nyanlända</w:t>
      </w:r>
      <w:r w:rsidR="00BA6874">
        <w:t xml:space="preserve"> enligt förordningen (2010:1122) om statlig ersättning för insatser för vissa utlänningar. </w:t>
      </w:r>
      <w:r w:rsidR="00BB42E7">
        <w:t xml:space="preserve">Regeringen har under de senaste åren höjt ersättningen till kommunerna för flyktingmottagandet, bl.a. höjdes schablonersättningen med 50 procent från och med 2016 för att förbättra kommunernas förutsättningar att ge stöd åt nyanlända. </w:t>
      </w:r>
      <w:r w:rsidR="001651E3">
        <w:t xml:space="preserve">Totalt betalades 11 824 miljoner kronor ut till kommuner och regioner för mottagandet av nyanlända under 2019. </w:t>
      </w:r>
    </w:p>
    <w:p w14:paraId="6B6FED8D" w14:textId="4121A797" w:rsidR="00BA6874" w:rsidRDefault="00DD7B2C" w:rsidP="006A12F1">
      <w:pPr>
        <w:pStyle w:val="Brdtext"/>
      </w:pPr>
      <w:r>
        <w:t xml:space="preserve">Huvuddelen av </w:t>
      </w:r>
      <w:r w:rsidR="00BA6874">
        <w:t xml:space="preserve">de totala ersättningarna till kommunerna </w:t>
      </w:r>
      <w:r w:rsidR="00D6212D">
        <w:t xml:space="preserve">för flyktingmottagandet </w:t>
      </w:r>
      <w:r w:rsidR="00BA6874">
        <w:t xml:space="preserve">utgörs av </w:t>
      </w:r>
      <w:r>
        <w:t xml:space="preserve">ett schablonbelopp per mottagen nyanländ i kommunen. </w:t>
      </w:r>
      <w:r w:rsidR="00BA6874">
        <w:t>Schablonbeloppet</w:t>
      </w:r>
      <w:r>
        <w:t xml:space="preserve"> betalas ut automatiskt </w:t>
      </w:r>
      <w:r w:rsidR="00BA6874">
        <w:t xml:space="preserve">utan ansökningsförfarande </w:t>
      </w:r>
      <w:r>
        <w:t xml:space="preserve">till mottagningskommunen och därefter till den kommun där den nyanlände är folkbokförd. </w:t>
      </w:r>
      <w:r w:rsidR="00BA6874">
        <w:t>Ersättningarna för</w:t>
      </w:r>
      <w:r>
        <w:t xml:space="preserve"> mottagandet av ensamkommande barn och unga </w:t>
      </w:r>
      <w:r w:rsidR="00BA6874">
        <w:t xml:space="preserve">baseras också i huvudsak på schabloner som betalas ut automatiskt </w:t>
      </w:r>
      <w:r>
        <w:t>per</w:t>
      </w:r>
      <w:r w:rsidR="00BA6874">
        <w:t xml:space="preserve"> barn eller ungdom och dygn.</w:t>
      </w:r>
    </w:p>
    <w:p w14:paraId="3FF91ACE" w14:textId="6735B820" w:rsidR="003755BA" w:rsidRDefault="00BA6874" w:rsidP="006A12F1">
      <w:pPr>
        <w:pStyle w:val="Brdtext"/>
      </w:pPr>
      <w:r>
        <w:t xml:space="preserve">Vissa ersättningar betalas ut efter ansökan av kommunen. </w:t>
      </w:r>
      <w:r w:rsidR="003755BA">
        <w:t xml:space="preserve">Det gäller t.ex. ersättning för faktiska kostnader för ekonomiskt bistånd, stöd- och service </w:t>
      </w:r>
      <w:r w:rsidR="003755BA">
        <w:lastRenderedPageBreak/>
        <w:t>samt hälso- och sjukvård till personer som på grund av sjukdom eller funktionsnedsättning inte kan försörja sig själva</w:t>
      </w:r>
      <w:r w:rsidR="001651E3">
        <w:t xml:space="preserve"> eller där kommunen har omfattande vård- och omsorgskostnader.</w:t>
      </w:r>
    </w:p>
    <w:p w14:paraId="6374EB3D" w14:textId="3E8E86AE" w:rsidR="00BB42E7" w:rsidRDefault="001651E3" w:rsidP="006A12F1">
      <w:pPr>
        <w:pStyle w:val="Brdtext"/>
      </w:pPr>
      <w:r>
        <w:t>Utöver ovan angivna ersättningar kan kommuner ansöka om ersättning för vissa särskilda eller extraordinära kostnader för insatser till nyanlända med särskilda behov.</w:t>
      </w:r>
      <w:r w:rsidR="00B65DED">
        <w:t xml:space="preserve"> </w:t>
      </w:r>
      <w:r w:rsidR="0042635A">
        <w:t>Kommunerna ansöker i efterskott om ersättning för sina kostnader och Migrationsverket beslutar om att betala ut ersättning</w:t>
      </w:r>
      <w:r w:rsidR="00BB42E7">
        <w:t xml:space="preserve"> i mån av tillgång på medel.</w:t>
      </w:r>
    </w:p>
    <w:p w14:paraId="47E6AB05" w14:textId="7CD19D25" w:rsidR="00936D01" w:rsidRDefault="00FE6BE7" w:rsidP="00FE6BE7">
      <w:pPr>
        <w:pStyle w:val="Brdtext"/>
      </w:pPr>
      <w:r>
        <w:t xml:space="preserve">Under 2019 beslutade regeringen att omfördela medel </w:t>
      </w:r>
      <w:r w:rsidR="00936D01">
        <w:t xml:space="preserve">till ersättning till kommunerna för särskilda kostnader i samband med mottagandet av nyanlända från 90 till 200 miljoner kronor. För 2020 </w:t>
      </w:r>
      <w:r w:rsidR="001651E3">
        <w:t>har</w:t>
      </w:r>
      <w:r w:rsidR="007D610B">
        <w:t xml:space="preserve"> 230 miljoner kronor avsatt</w:t>
      </w:r>
      <w:r w:rsidR="001651E3">
        <w:t>s för detta ändamål</w:t>
      </w:r>
      <w:r w:rsidR="007D610B">
        <w:t xml:space="preserve">. </w:t>
      </w:r>
      <w:r w:rsidR="00844740">
        <w:t xml:space="preserve">Regeringen </w:t>
      </w:r>
      <w:r w:rsidR="00936D01">
        <w:t>följer kontinuerligt hur utgifterna på anslaget utvecklas och gör utifrån det en bedömning av om anslaget behöver förstärkas.</w:t>
      </w:r>
      <w:bookmarkStart w:id="1" w:name="_GoBack"/>
      <w:bookmarkEnd w:id="1"/>
    </w:p>
    <w:p w14:paraId="0E01BC0E" w14:textId="6D64A87A" w:rsidR="00114BDE" w:rsidRDefault="00114BDE" w:rsidP="00DD7B2C">
      <w:pPr>
        <w:pStyle w:val="Brdtext"/>
        <w:tabs>
          <w:tab w:val="clear" w:pos="3600"/>
          <w:tab w:val="clear" w:pos="5387"/>
          <w:tab w:val="right" w:pos="7455"/>
        </w:tabs>
      </w:pPr>
      <w:r>
        <w:t xml:space="preserve">Stockholm den </w:t>
      </w:r>
      <w:sdt>
        <w:sdtPr>
          <w:id w:val="2032990546"/>
          <w:placeholder>
            <w:docPart w:val="E1C91708EC544308B93E3925C94E34BC"/>
          </w:placeholder>
          <w:dataBinding w:prefixMappings="xmlns:ns0='http://lp/documentinfo/RK' " w:xpath="/ns0:DocumentInfo[1]/ns0:BaseInfo[1]/ns0:HeaderDate[1]" w:storeItemID="{582F1FB6-6687-4D67-A5E6-50F93C26EDAF}"/>
          <w:date w:fullDate="2020-04-22T00:00:00Z">
            <w:dateFormat w:val="d MMMM yyyy"/>
            <w:lid w:val="sv-SE"/>
            <w:storeMappedDataAs w:val="dateTime"/>
            <w:calendar w:val="gregorian"/>
          </w:date>
        </w:sdtPr>
        <w:sdtEndPr/>
        <w:sdtContent>
          <w:r w:rsidR="00610BE3">
            <w:t>2</w:t>
          </w:r>
          <w:r w:rsidR="009A66ED">
            <w:t>2</w:t>
          </w:r>
          <w:r>
            <w:t xml:space="preserve"> april 2020</w:t>
          </w:r>
        </w:sdtContent>
      </w:sdt>
    </w:p>
    <w:p w14:paraId="7398272C" w14:textId="77777777" w:rsidR="00114BDE" w:rsidRDefault="00114BDE" w:rsidP="00471B06">
      <w:pPr>
        <w:pStyle w:val="Brdtextutanavstnd"/>
      </w:pPr>
    </w:p>
    <w:p w14:paraId="2F23B045" w14:textId="77777777" w:rsidR="00114BDE" w:rsidRDefault="00114BDE" w:rsidP="00471B06">
      <w:pPr>
        <w:pStyle w:val="Brdtextutanavstnd"/>
      </w:pPr>
    </w:p>
    <w:p w14:paraId="072E0AE1" w14:textId="77777777" w:rsidR="00114BDE" w:rsidRDefault="00114BDE" w:rsidP="00471B06">
      <w:pPr>
        <w:pStyle w:val="Brdtextutanavstnd"/>
      </w:pPr>
    </w:p>
    <w:sdt>
      <w:sdtPr>
        <w:alias w:val="Klicka på listpilen"/>
        <w:tag w:val="run-loadAllMinistersFromDep"/>
        <w:id w:val="908118230"/>
        <w:placeholder>
          <w:docPart w:val="06D5674D35754B43B71E49011C0FE132"/>
        </w:placeholder>
        <w:dataBinding w:prefixMappings="xmlns:ns0='http://lp/documentinfo/RK' " w:xpath="/ns0:DocumentInfo[1]/ns0:BaseInfo[1]/ns0:TopSender[1]" w:storeItemID="{582F1FB6-6687-4D67-A5E6-50F93C26EDAF}"/>
        <w:comboBox w:lastValue="Jämställdhetsministern samt ministern med ansvar för arbetet mot diskriminering och segregation">
          <w:listItem w:displayText="Eva Nordmark" w:value="Arbetsmarknadsministern"/>
          <w:listItem w:displayText="Åsa Lindhagen" w:value="Jämställdhetsministern samt ministern med ansvar för arbetet mot diskriminering och segregation"/>
        </w:comboBox>
      </w:sdtPr>
      <w:sdtEndPr/>
      <w:sdtContent>
        <w:p w14:paraId="0C641BFA" w14:textId="3AB0457F" w:rsidR="00114BDE" w:rsidRDefault="00936D01" w:rsidP="00422A41">
          <w:pPr>
            <w:pStyle w:val="Brdtext"/>
          </w:pPr>
          <w:r>
            <w:t>Åsa Lindhagen</w:t>
          </w:r>
        </w:p>
      </w:sdtContent>
    </w:sdt>
    <w:p w14:paraId="77920F2C" w14:textId="77777777" w:rsidR="00114BDE" w:rsidRPr="00DB48AB" w:rsidRDefault="00114BDE" w:rsidP="00DB48AB">
      <w:pPr>
        <w:pStyle w:val="Brdtext"/>
      </w:pPr>
    </w:p>
    <w:sectPr w:rsidR="00114BD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B5E8C" w14:textId="77777777" w:rsidR="00512309" w:rsidRDefault="00512309" w:rsidP="00A87A54">
      <w:pPr>
        <w:spacing w:after="0" w:line="240" w:lineRule="auto"/>
      </w:pPr>
      <w:r>
        <w:separator/>
      </w:r>
    </w:p>
  </w:endnote>
  <w:endnote w:type="continuationSeparator" w:id="0">
    <w:p w14:paraId="05BC04BA" w14:textId="77777777" w:rsidR="00512309" w:rsidRDefault="005123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59BD70" w14:textId="77777777" w:rsidTr="006A26EC">
      <w:trPr>
        <w:trHeight w:val="227"/>
        <w:jc w:val="right"/>
      </w:trPr>
      <w:tc>
        <w:tcPr>
          <w:tcW w:w="708" w:type="dxa"/>
          <w:vAlign w:val="bottom"/>
        </w:tcPr>
        <w:p w14:paraId="51B4422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4BC1094" w14:textId="77777777" w:rsidTr="006A26EC">
      <w:trPr>
        <w:trHeight w:val="850"/>
        <w:jc w:val="right"/>
      </w:trPr>
      <w:tc>
        <w:tcPr>
          <w:tcW w:w="708" w:type="dxa"/>
          <w:vAlign w:val="bottom"/>
        </w:tcPr>
        <w:p w14:paraId="0CC5362D" w14:textId="77777777" w:rsidR="005606BC" w:rsidRPr="00347E11" w:rsidRDefault="005606BC" w:rsidP="005606BC">
          <w:pPr>
            <w:pStyle w:val="Sidfot"/>
            <w:spacing w:line="276" w:lineRule="auto"/>
            <w:jc w:val="right"/>
          </w:pPr>
        </w:p>
      </w:tc>
    </w:tr>
  </w:tbl>
  <w:p w14:paraId="3DD4A20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672524" w14:textId="77777777" w:rsidTr="001F4302">
      <w:trPr>
        <w:trHeight w:val="510"/>
      </w:trPr>
      <w:tc>
        <w:tcPr>
          <w:tcW w:w="8525" w:type="dxa"/>
          <w:gridSpan w:val="2"/>
          <w:vAlign w:val="bottom"/>
        </w:tcPr>
        <w:p w14:paraId="4431D28C" w14:textId="77777777" w:rsidR="00347E11" w:rsidRPr="00347E11" w:rsidRDefault="00347E11" w:rsidP="00347E11">
          <w:pPr>
            <w:pStyle w:val="Sidfot"/>
            <w:rPr>
              <w:sz w:val="8"/>
            </w:rPr>
          </w:pPr>
        </w:p>
      </w:tc>
    </w:tr>
    <w:tr w:rsidR="00093408" w:rsidRPr="00EE3C0F" w14:paraId="13589E9D" w14:textId="77777777" w:rsidTr="00C26068">
      <w:trPr>
        <w:trHeight w:val="227"/>
      </w:trPr>
      <w:tc>
        <w:tcPr>
          <w:tcW w:w="4074" w:type="dxa"/>
        </w:tcPr>
        <w:p w14:paraId="7E08BF93" w14:textId="77777777" w:rsidR="00347E11" w:rsidRPr="00F53AEA" w:rsidRDefault="00347E11" w:rsidP="00C26068">
          <w:pPr>
            <w:pStyle w:val="Sidfot"/>
            <w:spacing w:line="276" w:lineRule="auto"/>
          </w:pPr>
        </w:p>
      </w:tc>
      <w:tc>
        <w:tcPr>
          <w:tcW w:w="4451" w:type="dxa"/>
        </w:tcPr>
        <w:p w14:paraId="30AA6104" w14:textId="77777777" w:rsidR="00093408" w:rsidRPr="00F53AEA" w:rsidRDefault="00093408" w:rsidP="00F53AEA">
          <w:pPr>
            <w:pStyle w:val="Sidfot"/>
            <w:spacing w:line="276" w:lineRule="auto"/>
          </w:pPr>
        </w:p>
      </w:tc>
    </w:tr>
  </w:tbl>
  <w:p w14:paraId="49C99D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AA08" w14:textId="77777777" w:rsidR="00512309" w:rsidRDefault="00512309" w:rsidP="00A87A54">
      <w:pPr>
        <w:spacing w:after="0" w:line="240" w:lineRule="auto"/>
      </w:pPr>
      <w:r>
        <w:separator/>
      </w:r>
    </w:p>
  </w:footnote>
  <w:footnote w:type="continuationSeparator" w:id="0">
    <w:p w14:paraId="71C62F26" w14:textId="77777777" w:rsidR="00512309" w:rsidRDefault="005123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14BDE" w14:paraId="1A7A8566" w14:textId="77777777" w:rsidTr="00C93EBA">
      <w:trPr>
        <w:trHeight w:val="227"/>
      </w:trPr>
      <w:tc>
        <w:tcPr>
          <w:tcW w:w="5534" w:type="dxa"/>
        </w:tcPr>
        <w:p w14:paraId="6A1A84BF" w14:textId="77777777" w:rsidR="00114BDE" w:rsidRPr="007D73AB" w:rsidRDefault="00114BDE">
          <w:pPr>
            <w:pStyle w:val="Sidhuvud"/>
          </w:pPr>
        </w:p>
      </w:tc>
      <w:tc>
        <w:tcPr>
          <w:tcW w:w="3170" w:type="dxa"/>
          <w:vAlign w:val="bottom"/>
        </w:tcPr>
        <w:p w14:paraId="166388A7" w14:textId="77777777" w:rsidR="00114BDE" w:rsidRPr="007D73AB" w:rsidRDefault="00114BDE" w:rsidP="00340DE0">
          <w:pPr>
            <w:pStyle w:val="Sidhuvud"/>
          </w:pPr>
        </w:p>
      </w:tc>
      <w:tc>
        <w:tcPr>
          <w:tcW w:w="1134" w:type="dxa"/>
        </w:tcPr>
        <w:p w14:paraId="037E2C6A" w14:textId="77777777" w:rsidR="00114BDE" w:rsidRDefault="00114BDE" w:rsidP="005A703A">
          <w:pPr>
            <w:pStyle w:val="Sidhuvud"/>
          </w:pPr>
        </w:p>
      </w:tc>
    </w:tr>
    <w:tr w:rsidR="00114BDE" w14:paraId="28FEED5D" w14:textId="77777777" w:rsidTr="00C93EBA">
      <w:trPr>
        <w:trHeight w:val="1928"/>
      </w:trPr>
      <w:tc>
        <w:tcPr>
          <w:tcW w:w="5534" w:type="dxa"/>
        </w:tcPr>
        <w:p w14:paraId="695C57F1" w14:textId="77777777" w:rsidR="00114BDE" w:rsidRPr="00340DE0" w:rsidRDefault="00114BDE" w:rsidP="00340DE0">
          <w:pPr>
            <w:pStyle w:val="Sidhuvud"/>
          </w:pPr>
          <w:r>
            <w:rPr>
              <w:noProof/>
            </w:rPr>
            <w:drawing>
              <wp:inline distT="0" distB="0" distL="0" distR="0" wp14:anchorId="59A6B6D6" wp14:editId="6BC1051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6A6BA1B" w14:textId="77777777" w:rsidR="00114BDE" w:rsidRPr="00710A6C" w:rsidRDefault="00114BDE" w:rsidP="00EE3C0F">
          <w:pPr>
            <w:pStyle w:val="Sidhuvud"/>
            <w:rPr>
              <w:b/>
            </w:rPr>
          </w:pPr>
        </w:p>
        <w:p w14:paraId="153E5376" w14:textId="77777777" w:rsidR="00114BDE" w:rsidRDefault="00114BDE" w:rsidP="00EE3C0F">
          <w:pPr>
            <w:pStyle w:val="Sidhuvud"/>
          </w:pPr>
        </w:p>
        <w:p w14:paraId="13148B72" w14:textId="77777777" w:rsidR="00114BDE" w:rsidRDefault="00114BDE" w:rsidP="00EE3C0F">
          <w:pPr>
            <w:pStyle w:val="Sidhuvud"/>
          </w:pPr>
        </w:p>
        <w:p w14:paraId="16364306" w14:textId="77777777" w:rsidR="00114BDE" w:rsidRDefault="00114BDE" w:rsidP="00EE3C0F">
          <w:pPr>
            <w:pStyle w:val="Sidhuvud"/>
          </w:pPr>
        </w:p>
        <w:sdt>
          <w:sdtPr>
            <w:alias w:val="Dnr"/>
            <w:tag w:val="ccRKShow_Dnr"/>
            <w:id w:val="-829283628"/>
            <w:placeholder>
              <w:docPart w:val="B471E0215844468C8C8D18B3EAA416B9"/>
            </w:placeholder>
            <w:dataBinding w:prefixMappings="xmlns:ns0='http://lp/documentinfo/RK' " w:xpath="/ns0:DocumentInfo[1]/ns0:BaseInfo[1]/ns0:Dnr[1]" w:storeItemID="{582F1FB6-6687-4D67-A5E6-50F93C26EDAF}"/>
            <w:text/>
          </w:sdtPr>
          <w:sdtEndPr/>
          <w:sdtContent>
            <w:p w14:paraId="3AB5EFE8" w14:textId="5D49DBD6" w:rsidR="00114BDE" w:rsidRDefault="00115C81" w:rsidP="00EE3C0F">
              <w:pPr>
                <w:pStyle w:val="Sidhuvud"/>
              </w:pPr>
              <w:r>
                <w:t>A2020/00877/IAS</w:t>
              </w:r>
            </w:p>
          </w:sdtContent>
        </w:sdt>
        <w:sdt>
          <w:sdtPr>
            <w:alias w:val="DocNumber"/>
            <w:tag w:val="DocNumber"/>
            <w:id w:val="1726028884"/>
            <w:placeholder>
              <w:docPart w:val="AFED5CB361A642F7B8ED9292D698FEDF"/>
            </w:placeholder>
            <w:showingPlcHdr/>
            <w:dataBinding w:prefixMappings="xmlns:ns0='http://lp/documentinfo/RK' " w:xpath="/ns0:DocumentInfo[1]/ns0:BaseInfo[1]/ns0:DocNumber[1]" w:storeItemID="{582F1FB6-6687-4D67-A5E6-50F93C26EDAF}"/>
            <w:text/>
          </w:sdtPr>
          <w:sdtEndPr/>
          <w:sdtContent>
            <w:p w14:paraId="70C16FFE" w14:textId="77777777" w:rsidR="00114BDE" w:rsidRDefault="00114BDE" w:rsidP="00EE3C0F">
              <w:pPr>
                <w:pStyle w:val="Sidhuvud"/>
              </w:pPr>
              <w:r>
                <w:rPr>
                  <w:rStyle w:val="Platshllartext"/>
                </w:rPr>
                <w:t xml:space="preserve"> </w:t>
              </w:r>
            </w:p>
          </w:sdtContent>
        </w:sdt>
        <w:p w14:paraId="47F265E0" w14:textId="77777777" w:rsidR="00114BDE" w:rsidRDefault="00114BDE" w:rsidP="00EE3C0F">
          <w:pPr>
            <w:pStyle w:val="Sidhuvud"/>
          </w:pPr>
        </w:p>
      </w:tc>
      <w:tc>
        <w:tcPr>
          <w:tcW w:w="1134" w:type="dxa"/>
        </w:tcPr>
        <w:p w14:paraId="393B0CEE" w14:textId="77777777" w:rsidR="00114BDE" w:rsidRDefault="00114BDE" w:rsidP="0094502D">
          <w:pPr>
            <w:pStyle w:val="Sidhuvud"/>
          </w:pPr>
        </w:p>
        <w:p w14:paraId="296BD609" w14:textId="77777777" w:rsidR="00114BDE" w:rsidRPr="0094502D" w:rsidRDefault="00114BDE" w:rsidP="00EC71A6">
          <w:pPr>
            <w:pStyle w:val="Sidhuvud"/>
          </w:pPr>
        </w:p>
      </w:tc>
    </w:tr>
    <w:tr w:rsidR="00114BDE" w14:paraId="318F5A1C" w14:textId="77777777" w:rsidTr="00C93EBA">
      <w:trPr>
        <w:trHeight w:val="2268"/>
      </w:trPr>
      <w:sdt>
        <w:sdtPr>
          <w:rPr>
            <w:b/>
          </w:rPr>
          <w:alias w:val="SenderText"/>
          <w:tag w:val="ccRKShow_SenderText"/>
          <w:id w:val="1374046025"/>
          <w:placeholder>
            <w:docPart w:val="B2D441FABEB54303B66F77128E40D936"/>
          </w:placeholder>
        </w:sdtPr>
        <w:sdtEndPr>
          <w:rPr>
            <w:b w:val="0"/>
          </w:rPr>
        </w:sdtEndPr>
        <w:sdtContent>
          <w:tc>
            <w:tcPr>
              <w:tcW w:w="5534" w:type="dxa"/>
              <w:tcMar>
                <w:right w:w="1134" w:type="dxa"/>
              </w:tcMar>
            </w:tcPr>
            <w:p w14:paraId="08698C52" w14:textId="77777777" w:rsidR="00936D01" w:rsidRPr="00936D01" w:rsidRDefault="00936D01" w:rsidP="00340DE0">
              <w:pPr>
                <w:pStyle w:val="Sidhuvud"/>
                <w:rPr>
                  <w:b/>
                </w:rPr>
              </w:pPr>
              <w:r w:rsidRPr="00936D01">
                <w:rPr>
                  <w:b/>
                </w:rPr>
                <w:t>Arbetsmarknadsdepartementet</w:t>
              </w:r>
            </w:p>
            <w:p w14:paraId="49040779" w14:textId="77777777" w:rsidR="00610BE3" w:rsidRDefault="00936D01" w:rsidP="00340DE0">
              <w:pPr>
                <w:pStyle w:val="Sidhuvud"/>
              </w:pPr>
              <w:r w:rsidRPr="00936D01">
                <w:t>Jämställdhetsministern samt ministern med ansvar för arbetet mot diskriminering och segregation</w:t>
              </w:r>
            </w:p>
            <w:p w14:paraId="16F45B69" w14:textId="77777777" w:rsidR="00610BE3" w:rsidRDefault="00610BE3" w:rsidP="00340DE0">
              <w:pPr>
                <w:pStyle w:val="Sidhuvud"/>
              </w:pPr>
            </w:p>
            <w:p w14:paraId="56E4D74F" w14:textId="7EE40005" w:rsidR="00114BDE" w:rsidRPr="00610BE3" w:rsidRDefault="00114BDE" w:rsidP="00340DE0">
              <w:pPr>
                <w:pStyle w:val="Sidhuvud"/>
                <w:rPr>
                  <w:i/>
                  <w:iCs/>
                </w:rPr>
              </w:pPr>
            </w:p>
          </w:tc>
        </w:sdtContent>
      </w:sdt>
      <w:sdt>
        <w:sdtPr>
          <w:alias w:val="Recipient"/>
          <w:tag w:val="ccRKShow_Recipient"/>
          <w:id w:val="-28344517"/>
          <w:placeholder>
            <w:docPart w:val="882C40824BED4155A2D9310C6A9760EE"/>
          </w:placeholder>
          <w:dataBinding w:prefixMappings="xmlns:ns0='http://lp/documentinfo/RK' " w:xpath="/ns0:DocumentInfo[1]/ns0:BaseInfo[1]/ns0:Recipient[1]" w:storeItemID="{582F1FB6-6687-4D67-A5E6-50F93C26EDAF}"/>
          <w:text w:multiLine="1"/>
        </w:sdtPr>
        <w:sdtEndPr/>
        <w:sdtContent>
          <w:tc>
            <w:tcPr>
              <w:tcW w:w="3170" w:type="dxa"/>
            </w:tcPr>
            <w:p w14:paraId="2424D954" w14:textId="77777777" w:rsidR="00114BDE" w:rsidRDefault="00114BDE" w:rsidP="00547B89">
              <w:pPr>
                <w:pStyle w:val="Sidhuvud"/>
              </w:pPr>
              <w:r>
                <w:t>Till riksdagen</w:t>
              </w:r>
            </w:p>
          </w:tc>
        </w:sdtContent>
      </w:sdt>
      <w:tc>
        <w:tcPr>
          <w:tcW w:w="1134" w:type="dxa"/>
        </w:tcPr>
        <w:p w14:paraId="34B22702" w14:textId="77777777" w:rsidR="00114BDE" w:rsidRDefault="00114BDE" w:rsidP="003E6020">
          <w:pPr>
            <w:pStyle w:val="Sidhuvud"/>
          </w:pPr>
        </w:p>
      </w:tc>
    </w:tr>
  </w:tbl>
  <w:p w14:paraId="6380AA9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6C93E83"/>
    <w:multiLevelType w:val="hybridMultilevel"/>
    <w:tmpl w:val="C52EE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D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1A90"/>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0550"/>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4BDE"/>
    <w:rsid w:val="00115C81"/>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51E3"/>
    <w:rsid w:val="00166E8C"/>
    <w:rsid w:val="001675BD"/>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2465"/>
    <w:rsid w:val="001D512F"/>
    <w:rsid w:val="001E0BD5"/>
    <w:rsid w:val="001E1A13"/>
    <w:rsid w:val="001E20CC"/>
    <w:rsid w:val="001E3D83"/>
    <w:rsid w:val="001E5DF7"/>
    <w:rsid w:val="001E6477"/>
    <w:rsid w:val="001E72EE"/>
    <w:rsid w:val="001F00B0"/>
    <w:rsid w:val="001F0629"/>
    <w:rsid w:val="001F0736"/>
    <w:rsid w:val="001F4302"/>
    <w:rsid w:val="001F50BE"/>
    <w:rsid w:val="001F525B"/>
    <w:rsid w:val="001F6BBE"/>
    <w:rsid w:val="001F724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7305"/>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351"/>
    <w:rsid w:val="002E150B"/>
    <w:rsid w:val="002E2C89"/>
    <w:rsid w:val="002E3609"/>
    <w:rsid w:val="002E4D3F"/>
    <w:rsid w:val="002E5668"/>
    <w:rsid w:val="002E61A5"/>
    <w:rsid w:val="002F3675"/>
    <w:rsid w:val="002F59E0"/>
    <w:rsid w:val="002F66A6"/>
    <w:rsid w:val="00300342"/>
    <w:rsid w:val="003050DB"/>
    <w:rsid w:val="00306224"/>
    <w:rsid w:val="00310561"/>
    <w:rsid w:val="00311D8C"/>
    <w:rsid w:val="0031273D"/>
    <w:rsid w:val="003128E2"/>
    <w:rsid w:val="003153D9"/>
    <w:rsid w:val="00321621"/>
    <w:rsid w:val="00323EF7"/>
    <w:rsid w:val="003240E1"/>
    <w:rsid w:val="00326C03"/>
    <w:rsid w:val="00327474"/>
    <w:rsid w:val="003277B5"/>
    <w:rsid w:val="003342B4"/>
    <w:rsid w:val="00336F30"/>
    <w:rsid w:val="00340DE0"/>
    <w:rsid w:val="00341F47"/>
    <w:rsid w:val="00342327"/>
    <w:rsid w:val="0034250B"/>
    <w:rsid w:val="00344234"/>
    <w:rsid w:val="0034750A"/>
    <w:rsid w:val="00347C69"/>
    <w:rsid w:val="00347E11"/>
    <w:rsid w:val="003503DD"/>
    <w:rsid w:val="00350696"/>
    <w:rsid w:val="00350C92"/>
    <w:rsid w:val="00352C42"/>
    <w:rsid w:val="003542C5"/>
    <w:rsid w:val="00365461"/>
    <w:rsid w:val="00370311"/>
    <w:rsid w:val="003755BA"/>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635A"/>
    <w:rsid w:val="00431A7B"/>
    <w:rsid w:val="0043623F"/>
    <w:rsid w:val="00437459"/>
    <w:rsid w:val="00440900"/>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309"/>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F21"/>
    <w:rsid w:val="005B537F"/>
    <w:rsid w:val="005C120D"/>
    <w:rsid w:val="005C15B3"/>
    <w:rsid w:val="005C6F80"/>
    <w:rsid w:val="005D07C2"/>
    <w:rsid w:val="005D099B"/>
    <w:rsid w:val="005E2F29"/>
    <w:rsid w:val="005E400D"/>
    <w:rsid w:val="005E4E79"/>
    <w:rsid w:val="005E5CE7"/>
    <w:rsid w:val="005E790C"/>
    <w:rsid w:val="005F08C5"/>
    <w:rsid w:val="00604782"/>
    <w:rsid w:val="00605718"/>
    <w:rsid w:val="00605C66"/>
    <w:rsid w:val="00606310"/>
    <w:rsid w:val="00607814"/>
    <w:rsid w:val="00610BE3"/>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0E5"/>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610B"/>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37BC5"/>
    <w:rsid w:val="00841486"/>
    <w:rsid w:val="00842BC9"/>
    <w:rsid w:val="008431AF"/>
    <w:rsid w:val="00844740"/>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6D01"/>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66ED"/>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2F2E"/>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4F4B"/>
    <w:rsid w:val="00B2131A"/>
    <w:rsid w:val="00B2169D"/>
    <w:rsid w:val="00B21CBB"/>
    <w:rsid w:val="00B2606D"/>
    <w:rsid w:val="00B263C0"/>
    <w:rsid w:val="00B272DD"/>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DED"/>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0E18"/>
    <w:rsid w:val="00BA61AC"/>
    <w:rsid w:val="00BA6874"/>
    <w:rsid w:val="00BB17B0"/>
    <w:rsid w:val="00BB28BF"/>
    <w:rsid w:val="00BB2F42"/>
    <w:rsid w:val="00BB42E7"/>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3B34"/>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212D"/>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B2C"/>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2BD8"/>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6100"/>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6BE7"/>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CF28F"/>
  <w15:docId w15:val="{11679181-5EB6-4286-86CB-17547D4E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1E0215844468C8C8D18B3EAA416B9"/>
        <w:category>
          <w:name w:val="Allmänt"/>
          <w:gallery w:val="placeholder"/>
        </w:category>
        <w:types>
          <w:type w:val="bbPlcHdr"/>
        </w:types>
        <w:behaviors>
          <w:behavior w:val="content"/>
        </w:behaviors>
        <w:guid w:val="{20183660-FADC-4D0F-A023-777D9DA93CB9}"/>
      </w:docPartPr>
      <w:docPartBody>
        <w:p w:rsidR="00B75405" w:rsidRDefault="0077040C" w:rsidP="0077040C">
          <w:pPr>
            <w:pStyle w:val="B471E0215844468C8C8D18B3EAA416B9"/>
          </w:pPr>
          <w:r>
            <w:rPr>
              <w:rStyle w:val="Platshllartext"/>
            </w:rPr>
            <w:t xml:space="preserve"> </w:t>
          </w:r>
        </w:p>
      </w:docPartBody>
    </w:docPart>
    <w:docPart>
      <w:docPartPr>
        <w:name w:val="AFED5CB361A642F7B8ED9292D698FEDF"/>
        <w:category>
          <w:name w:val="Allmänt"/>
          <w:gallery w:val="placeholder"/>
        </w:category>
        <w:types>
          <w:type w:val="bbPlcHdr"/>
        </w:types>
        <w:behaviors>
          <w:behavior w:val="content"/>
        </w:behaviors>
        <w:guid w:val="{916DB166-264A-4872-BC09-278E5DD3AB29}"/>
      </w:docPartPr>
      <w:docPartBody>
        <w:p w:rsidR="00B75405" w:rsidRDefault="0077040C" w:rsidP="0077040C">
          <w:pPr>
            <w:pStyle w:val="AFED5CB361A642F7B8ED9292D698FEDF"/>
          </w:pPr>
          <w:r>
            <w:rPr>
              <w:rStyle w:val="Platshllartext"/>
            </w:rPr>
            <w:t xml:space="preserve"> </w:t>
          </w:r>
        </w:p>
      </w:docPartBody>
    </w:docPart>
    <w:docPart>
      <w:docPartPr>
        <w:name w:val="B2D441FABEB54303B66F77128E40D936"/>
        <w:category>
          <w:name w:val="Allmänt"/>
          <w:gallery w:val="placeholder"/>
        </w:category>
        <w:types>
          <w:type w:val="bbPlcHdr"/>
        </w:types>
        <w:behaviors>
          <w:behavior w:val="content"/>
        </w:behaviors>
        <w:guid w:val="{770856D7-E238-42F8-AB9A-A283CEE18BCD}"/>
      </w:docPartPr>
      <w:docPartBody>
        <w:p w:rsidR="00B75405" w:rsidRDefault="0077040C" w:rsidP="0077040C">
          <w:pPr>
            <w:pStyle w:val="B2D441FABEB54303B66F77128E40D936"/>
          </w:pPr>
          <w:r>
            <w:rPr>
              <w:rStyle w:val="Platshllartext"/>
            </w:rPr>
            <w:t xml:space="preserve"> </w:t>
          </w:r>
        </w:p>
      </w:docPartBody>
    </w:docPart>
    <w:docPart>
      <w:docPartPr>
        <w:name w:val="882C40824BED4155A2D9310C6A9760EE"/>
        <w:category>
          <w:name w:val="Allmänt"/>
          <w:gallery w:val="placeholder"/>
        </w:category>
        <w:types>
          <w:type w:val="bbPlcHdr"/>
        </w:types>
        <w:behaviors>
          <w:behavior w:val="content"/>
        </w:behaviors>
        <w:guid w:val="{6E2B942A-E071-4152-BE2E-F4F26184F3ED}"/>
      </w:docPartPr>
      <w:docPartBody>
        <w:p w:rsidR="00B75405" w:rsidRDefault="0077040C" w:rsidP="0077040C">
          <w:pPr>
            <w:pStyle w:val="882C40824BED4155A2D9310C6A9760EE"/>
          </w:pPr>
          <w:r>
            <w:rPr>
              <w:rStyle w:val="Platshllartext"/>
            </w:rPr>
            <w:t xml:space="preserve"> </w:t>
          </w:r>
        </w:p>
      </w:docPartBody>
    </w:docPart>
    <w:docPart>
      <w:docPartPr>
        <w:name w:val="4DBA3A58350149B48EE423BEDB096E1B"/>
        <w:category>
          <w:name w:val="Allmänt"/>
          <w:gallery w:val="placeholder"/>
        </w:category>
        <w:types>
          <w:type w:val="bbPlcHdr"/>
        </w:types>
        <w:behaviors>
          <w:behavior w:val="content"/>
        </w:behaviors>
        <w:guid w:val="{C65702BF-5160-46F4-9AF3-661746FA2580}"/>
      </w:docPartPr>
      <w:docPartBody>
        <w:p w:rsidR="00B75405" w:rsidRDefault="0077040C" w:rsidP="0077040C">
          <w:pPr>
            <w:pStyle w:val="4DBA3A58350149B48EE423BEDB096E1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C4C8E99081B4311A272073E53E3AE0C"/>
        <w:category>
          <w:name w:val="Allmänt"/>
          <w:gallery w:val="placeholder"/>
        </w:category>
        <w:types>
          <w:type w:val="bbPlcHdr"/>
        </w:types>
        <w:behaviors>
          <w:behavior w:val="content"/>
        </w:behaviors>
        <w:guid w:val="{A39D1FA5-14C0-4B77-9FA1-9D43B6090A01}"/>
      </w:docPartPr>
      <w:docPartBody>
        <w:p w:rsidR="00B75405" w:rsidRDefault="0077040C" w:rsidP="0077040C">
          <w:pPr>
            <w:pStyle w:val="1C4C8E99081B4311A272073E53E3AE0C"/>
          </w:pPr>
          <w:r>
            <w:t xml:space="preserve"> </w:t>
          </w:r>
          <w:r>
            <w:rPr>
              <w:rStyle w:val="Platshllartext"/>
            </w:rPr>
            <w:t>Välj ett parti.</w:t>
          </w:r>
        </w:p>
      </w:docPartBody>
    </w:docPart>
    <w:docPart>
      <w:docPartPr>
        <w:name w:val="C53FA018BDA74BD2BDDECB037B02BEC0"/>
        <w:category>
          <w:name w:val="Allmänt"/>
          <w:gallery w:val="placeholder"/>
        </w:category>
        <w:types>
          <w:type w:val="bbPlcHdr"/>
        </w:types>
        <w:behaviors>
          <w:behavior w:val="content"/>
        </w:behaviors>
        <w:guid w:val="{9865DDA0-403F-4FE6-8C0E-CE723FDB40CD}"/>
      </w:docPartPr>
      <w:docPartBody>
        <w:p w:rsidR="00B75405" w:rsidRDefault="0077040C" w:rsidP="0077040C">
          <w:pPr>
            <w:pStyle w:val="C53FA018BDA74BD2BDDECB037B02BEC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1C91708EC544308B93E3925C94E34BC"/>
        <w:category>
          <w:name w:val="Allmänt"/>
          <w:gallery w:val="placeholder"/>
        </w:category>
        <w:types>
          <w:type w:val="bbPlcHdr"/>
        </w:types>
        <w:behaviors>
          <w:behavior w:val="content"/>
        </w:behaviors>
        <w:guid w:val="{D87F3C9F-A5B0-4583-B0FF-D462FBC9B8C7}"/>
      </w:docPartPr>
      <w:docPartBody>
        <w:p w:rsidR="00B75405" w:rsidRDefault="0077040C" w:rsidP="0077040C">
          <w:pPr>
            <w:pStyle w:val="E1C91708EC544308B93E3925C94E34BC"/>
          </w:pPr>
          <w:r>
            <w:rPr>
              <w:rStyle w:val="Platshllartext"/>
            </w:rPr>
            <w:t>Klicka här för att ange datum.</w:t>
          </w:r>
        </w:p>
      </w:docPartBody>
    </w:docPart>
    <w:docPart>
      <w:docPartPr>
        <w:name w:val="06D5674D35754B43B71E49011C0FE132"/>
        <w:category>
          <w:name w:val="Allmänt"/>
          <w:gallery w:val="placeholder"/>
        </w:category>
        <w:types>
          <w:type w:val="bbPlcHdr"/>
        </w:types>
        <w:behaviors>
          <w:behavior w:val="content"/>
        </w:behaviors>
        <w:guid w:val="{526A9382-9247-4777-970D-B132B8D6792D}"/>
      </w:docPartPr>
      <w:docPartBody>
        <w:p w:rsidR="00B75405" w:rsidRDefault="0077040C" w:rsidP="0077040C">
          <w:pPr>
            <w:pStyle w:val="06D5674D35754B43B71E49011C0FE13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0C"/>
    <w:rsid w:val="000D4A83"/>
    <w:rsid w:val="0077040C"/>
    <w:rsid w:val="00B75405"/>
    <w:rsid w:val="00CD0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DFDE4C3ED3F4F77A5DB942F65E78734">
    <w:name w:val="8DFDE4C3ED3F4F77A5DB942F65E78734"/>
    <w:rsid w:val="0077040C"/>
  </w:style>
  <w:style w:type="character" w:styleId="Platshllartext">
    <w:name w:val="Placeholder Text"/>
    <w:basedOn w:val="Standardstycketeckensnitt"/>
    <w:uiPriority w:val="99"/>
    <w:semiHidden/>
    <w:rsid w:val="0077040C"/>
    <w:rPr>
      <w:noProof w:val="0"/>
      <w:color w:val="808080"/>
    </w:rPr>
  </w:style>
  <w:style w:type="paragraph" w:customStyle="1" w:styleId="0022626F562E4BDCB58E9C5F8B454DB5">
    <w:name w:val="0022626F562E4BDCB58E9C5F8B454DB5"/>
    <w:rsid w:val="0077040C"/>
  </w:style>
  <w:style w:type="paragraph" w:customStyle="1" w:styleId="44F3C1E2EBDF42FF80695876AC0396A6">
    <w:name w:val="44F3C1E2EBDF42FF80695876AC0396A6"/>
    <w:rsid w:val="0077040C"/>
  </w:style>
  <w:style w:type="paragraph" w:customStyle="1" w:styleId="8E0A377905A845AEA62BA357FA3FF487">
    <w:name w:val="8E0A377905A845AEA62BA357FA3FF487"/>
    <w:rsid w:val="0077040C"/>
  </w:style>
  <w:style w:type="paragraph" w:customStyle="1" w:styleId="B471E0215844468C8C8D18B3EAA416B9">
    <w:name w:val="B471E0215844468C8C8D18B3EAA416B9"/>
    <w:rsid w:val="0077040C"/>
  </w:style>
  <w:style w:type="paragraph" w:customStyle="1" w:styleId="AFED5CB361A642F7B8ED9292D698FEDF">
    <w:name w:val="AFED5CB361A642F7B8ED9292D698FEDF"/>
    <w:rsid w:val="0077040C"/>
  </w:style>
  <w:style w:type="paragraph" w:customStyle="1" w:styleId="6D1089DA62B5464AB09E8A75FF41F960">
    <w:name w:val="6D1089DA62B5464AB09E8A75FF41F960"/>
    <w:rsid w:val="0077040C"/>
  </w:style>
  <w:style w:type="paragraph" w:customStyle="1" w:styleId="5F57F214D58445758924EE78EA74FEFE">
    <w:name w:val="5F57F214D58445758924EE78EA74FEFE"/>
    <w:rsid w:val="0077040C"/>
  </w:style>
  <w:style w:type="paragraph" w:customStyle="1" w:styleId="77A8E0C04C394E1EAC49C88EA1A14E78">
    <w:name w:val="77A8E0C04C394E1EAC49C88EA1A14E78"/>
    <w:rsid w:val="0077040C"/>
  </w:style>
  <w:style w:type="paragraph" w:customStyle="1" w:styleId="B2D441FABEB54303B66F77128E40D936">
    <w:name w:val="B2D441FABEB54303B66F77128E40D936"/>
    <w:rsid w:val="0077040C"/>
  </w:style>
  <w:style w:type="paragraph" w:customStyle="1" w:styleId="882C40824BED4155A2D9310C6A9760EE">
    <w:name w:val="882C40824BED4155A2D9310C6A9760EE"/>
    <w:rsid w:val="0077040C"/>
  </w:style>
  <w:style w:type="paragraph" w:customStyle="1" w:styleId="4DBA3A58350149B48EE423BEDB096E1B">
    <w:name w:val="4DBA3A58350149B48EE423BEDB096E1B"/>
    <w:rsid w:val="0077040C"/>
  </w:style>
  <w:style w:type="paragraph" w:customStyle="1" w:styleId="1C4C8E99081B4311A272073E53E3AE0C">
    <w:name w:val="1C4C8E99081B4311A272073E53E3AE0C"/>
    <w:rsid w:val="0077040C"/>
  </w:style>
  <w:style w:type="paragraph" w:customStyle="1" w:styleId="1883D537CB5643A9974D0201A1875016">
    <w:name w:val="1883D537CB5643A9974D0201A1875016"/>
    <w:rsid w:val="0077040C"/>
  </w:style>
  <w:style w:type="paragraph" w:customStyle="1" w:styleId="C4EB687A8F7F4DAF90893BE37D719AFE">
    <w:name w:val="C4EB687A8F7F4DAF90893BE37D719AFE"/>
    <w:rsid w:val="0077040C"/>
  </w:style>
  <w:style w:type="paragraph" w:customStyle="1" w:styleId="C53FA018BDA74BD2BDDECB037B02BEC0">
    <w:name w:val="C53FA018BDA74BD2BDDECB037B02BEC0"/>
    <w:rsid w:val="0077040C"/>
  </w:style>
  <w:style w:type="paragraph" w:customStyle="1" w:styleId="CB737F41466543C89F8806D81A737DD6">
    <w:name w:val="CB737F41466543C89F8806D81A737DD6"/>
    <w:rsid w:val="0077040C"/>
  </w:style>
  <w:style w:type="paragraph" w:customStyle="1" w:styleId="9008F9E508024232972ED2E7BDDFBFA6">
    <w:name w:val="9008F9E508024232972ED2E7BDDFBFA6"/>
    <w:rsid w:val="0077040C"/>
  </w:style>
  <w:style w:type="paragraph" w:customStyle="1" w:styleId="E1C91708EC544308B93E3925C94E34BC">
    <w:name w:val="E1C91708EC544308B93E3925C94E34BC"/>
    <w:rsid w:val="0077040C"/>
  </w:style>
  <w:style w:type="paragraph" w:customStyle="1" w:styleId="06D5674D35754B43B71E49011C0FE132">
    <w:name w:val="06D5674D35754B43B71E49011C0FE132"/>
    <w:rsid w:val="00770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53648929-c38a-416d-90c2-93afe6245bca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2BBAFE80E740294FAFA45CD0F2497E7C" ma:contentTypeVersion="12" ma:contentTypeDescription="Skapa nytt dokument med möjlighet att välja RK-mall" ma:contentTypeScope="" ma:versionID="fce8f7bb8fd802803f0e3974e35360bd">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4613aba3abbbaff78f99a28118bbc2b8"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2020-04-22T00:00:00</HeaderDate>
    <Office/>
    <Dnr>A2020/00877/IAS</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2020-04-22T00:00:00</HeaderDate>
    <Office/>
    <Dnr>A2020/00877/IAS</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1D65-495E-4E9F-BF17-8DC3B39E55CB}"/>
</file>

<file path=customXml/itemProps2.xml><?xml version="1.0" encoding="utf-8"?>
<ds:datastoreItem xmlns:ds="http://schemas.openxmlformats.org/officeDocument/2006/customXml" ds:itemID="{FB02D902-B0AA-4E1B-AE72-997FBF66D6D9}"/>
</file>

<file path=customXml/itemProps3.xml><?xml version="1.0" encoding="utf-8"?>
<ds:datastoreItem xmlns:ds="http://schemas.openxmlformats.org/officeDocument/2006/customXml" ds:itemID="{A14AE225-22BA-4F86-9109-1481AB6E6E50}"/>
</file>

<file path=customXml/itemProps4.xml><?xml version="1.0" encoding="utf-8"?>
<ds:datastoreItem xmlns:ds="http://schemas.openxmlformats.org/officeDocument/2006/customXml" ds:itemID="{FB02D902-B0AA-4E1B-AE72-997FBF66D6D9}">
  <ds:schemaRefs>
    <ds:schemaRef ds:uri="http://schemas.microsoft.com/sharepoint/v3/contenttype/forms"/>
  </ds:schemaRefs>
</ds:datastoreItem>
</file>

<file path=customXml/itemProps5.xml><?xml version="1.0" encoding="utf-8"?>
<ds:datastoreItem xmlns:ds="http://schemas.openxmlformats.org/officeDocument/2006/customXml" ds:itemID="{E0E126CC-A894-4179-AB86-4A2DBA1CB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2F1FB6-6687-4D67-A5E6-50F93C26EDAF}">
  <ds:schemaRefs>
    <ds:schemaRef ds:uri="http://lp/documentinfo/RK"/>
  </ds:schemaRefs>
</ds:datastoreItem>
</file>

<file path=customXml/itemProps7.xml><?xml version="1.0" encoding="utf-8"?>
<ds:datastoreItem xmlns:ds="http://schemas.openxmlformats.org/officeDocument/2006/customXml" ds:itemID="{582F1FB6-6687-4D67-A5E6-50F93C26EDAF}"/>
</file>

<file path=customXml/itemProps8.xml><?xml version="1.0" encoding="utf-8"?>
<ds:datastoreItem xmlns:ds="http://schemas.openxmlformats.org/officeDocument/2006/customXml" ds:itemID="{4AF2919A-B222-4191-A3AE-C2CD61827DF2}"/>
</file>

<file path=docProps/app.xml><?xml version="1.0" encoding="utf-8"?>
<Properties xmlns="http://schemas.openxmlformats.org/officeDocument/2006/extended-properties" xmlns:vt="http://schemas.openxmlformats.org/officeDocument/2006/docPropsVTypes">
  <Template>RK Basmall</Template>
  <TotalTime>0</TotalTime>
  <Pages>2</Pages>
  <Words>391</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1187 Kommunernas ersättning för nyanslända.docx</dc:title>
  <dc:subject/>
  <dc:creator>Karin Frank</dc:creator>
  <cp:keywords/>
  <dc:description/>
  <cp:lastModifiedBy>Karin Frank</cp:lastModifiedBy>
  <cp:revision>3</cp:revision>
  <dcterms:created xsi:type="dcterms:W3CDTF">2020-04-20T14:23:00Z</dcterms:created>
  <dcterms:modified xsi:type="dcterms:W3CDTF">2020-04-20T14:28:00Z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9966d835-147e-4100-8913-379b4749b965</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ies>
</file>