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6760C" w14:textId="4DCE598B" w:rsidR="00F519BA" w:rsidRDefault="00F519BA" w:rsidP="00F519BA">
      <w:pPr>
        <w:pStyle w:val="Rubrik"/>
      </w:pPr>
      <w:bookmarkStart w:id="0" w:name="Start"/>
      <w:bookmarkEnd w:id="0"/>
      <w:r>
        <w:t>Svar på fråga 2020/21:2909 av Michael</w:t>
      </w:r>
      <w:r w:rsidR="001705C3">
        <w:t xml:space="preserve"> Rubbestad</w:t>
      </w:r>
      <w:r>
        <w:t xml:space="preserve"> (SD)</w:t>
      </w:r>
      <w:r>
        <w:br/>
        <w:t>Elevers grundlagsskyddade yttrandefrihet och fråga 2020/21:</w:t>
      </w:r>
      <w:r w:rsidR="00937682">
        <w:t>2908</w:t>
      </w:r>
      <w:r>
        <w:t xml:space="preserve"> av </w:t>
      </w:r>
      <w:r w:rsidR="00937682">
        <w:t>Michael Rubbestad</w:t>
      </w:r>
      <w:r>
        <w:t xml:space="preserve"> (</w:t>
      </w:r>
      <w:r w:rsidR="00937682">
        <w:t>SD</w:t>
      </w:r>
      <w:r>
        <w:t xml:space="preserve">) </w:t>
      </w:r>
      <w:r w:rsidR="00937682">
        <w:t>Barns grundlagsskyddade yttrandefrihet</w:t>
      </w:r>
    </w:p>
    <w:p w14:paraId="28D5992E" w14:textId="045FBF2E" w:rsidR="00F519BA" w:rsidRDefault="001705C3" w:rsidP="002749F7">
      <w:pPr>
        <w:pStyle w:val="Brdtext"/>
      </w:pPr>
      <w:r>
        <w:t xml:space="preserve">Michael Rubbestad </w:t>
      </w:r>
      <w:r w:rsidR="00F519BA">
        <w:t>har frågat mig</w:t>
      </w:r>
      <w:r>
        <w:t xml:space="preserve"> hur jag avser att agera för att säkerställa att ingrepp i den grundlagsskyddande yttrandefriheten motverkas och att alla partier ska behandlas likvärdigt av det svenska skolväsendet. </w:t>
      </w:r>
      <w:r w:rsidR="00937682">
        <w:t>Michael Rubbestad</w:t>
      </w:r>
      <w:r>
        <w:t xml:space="preserve"> har</w:t>
      </w:r>
      <w:r w:rsidR="00D60EDA">
        <w:t xml:space="preserve"> även</w:t>
      </w:r>
      <w:r>
        <w:t xml:space="preserve"> frågat </w:t>
      </w:r>
      <w:r w:rsidR="00937682">
        <w:t>kultur- och demokratiminister Amanda Lind hur hon i egenskap av demokratiminister avser att agera för att säkerställa att ingrepp i den grundlagsskyddade yttrandefriheten motverkas och att alla partier ska behandlas likvärdigt.</w:t>
      </w:r>
      <w:r>
        <w:t xml:space="preserve"> </w:t>
      </w:r>
      <w:r w:rsidR="00001CD5">
        <w:t>Frågan har överlämnats till mig.</w:t>
      </w:r>
    </w:p>
    <w:p w14:paraId="222BD25D" w14:textId="249512D0" w:rsidR="00D47A2F" w:rsidRDefault="00D47A2F" w:rsidP="00D47A2F">
      <w:pPr>
        <w:pStyle w:val="Brdtext"/>
      </w:pPr>
      <w:r>
        <w:t>Av regeringsformen framgå</w:t>
      </w:r>
      <w:r w:rsidR="0031613B">
        <w:t>r</w:t>
      </w:r>
      <w:r w:rsidR="00A30A06">
        <w:t xml:space="preserve"> </w:t>
      </w:r>
      <w:r>
        <w:t>att alla som fullgör offentliga förvaltnings</w:t>
      </w:r>
      <w:r>
        <w:softHyphen/>
        <w:t>uppgifter i sin verksamhet måste iaktta saklighet och opartiskhet</w:t>
      </w:r>
      <w:r w:rsidR="00B72C6C">
        <w:t xml:space="preserve"> (1 kap. 9 §)</w:t>
      </w:r>
      <w:r w:rsidR="0031613B">
        <w:t>.</w:t>
      </w:r>
      <w:r>
        <w:t xml:space="preserve"> Kraven på saklighet och opartiskhet kan sammanfattas under det gemen</w:t>
      </w:r>
      <w:r>
        <w:softHyphen/>
        <w:t>samma begreppet objektivitetsprincipen – en princip som gäller för</w:t>
      </w:r>
      <w:r w:rsidR="0031613B">
        <w:t xml:space="preserve"> rektorer, lärare och</w:t>
      </w:r>
      <w:r>
        <w:t xml:space="preserve"> alla</w:t>
      </w:r>
      <w:r w:rsidR="0031613B">
        <w:t xml:space="preserve"> andra</w:t>
      </w:r>
      <w:r>
        <w:t xml:space="preserve"> som jobbar i skolan. </w:t>
      </w:r>
      <w:r w:rsidR="00A30A06">
        <w:t xml:space="preserve">Vidare </w:t>
      </w:r>
      <w:r w:rsidR="0031613B">
        <w:t>framgår</w:t>
      </w:r>
      <w:r w:rsidR="00A30A06">
        <w:t xml:space="preserve"> av regeringsformen</w:t>
      </w:r>
      <w:r w:rsidR="0031613B">
        <w:t xml:space="preserve"> </w:t>
      </w:r>
      <w:r>
        <w:t>att var och en gentemot det allmänna är tillförsäkrad yttrandefrihet: frihet att i tal, skrift eller bild eller på annat sätt meddela upplysningar samt uttrycka tankar, åsikter och känslor</w:t>
      </w:r>
      <w:r w:rsidR="0031613B">
        <w:t xml:space="preserve"> (2 kap. 1 §)</w:t>
      </w:r>
      <w:r>
        <w:t xml:space="preserve">. </w:t>
      </w:r>
    </w:p>
    <w:p w14:paraId="063204B8" w14:textId="4CE53C37" w:rsidR="00D47A2F" w:rsidRDefault="00FF13A9" w:rsidP="00D47A2F">
      <w:pPr>
        <w:pStyle w:val="Brdtext"/>
      </w:pPr>
      <w:r w:rsidRPr="006F4AED">
        <w:t>I grundskolans läroplan anges att skolan ska vara öppen för skilda upp</w:t>
      </w:r>
      <w:r w:rsidR="00AE0613">
        <w:t>-</w:t>
      </w:r>
      <w:r w:rsidRPr="006F4AED">
        <w:t>fattningar och uppmuntra att de förs fram. Den ska framhålla betydelsen av personliga ställningstaganden och ge möjligheter till sådana.</w:t>
      </w:r>
      <w:r w:rsidR="00AE0613">
        <w:t xml:space="preserve"> </w:t>
      </w:r>
      <w:r w:rsidRPr="006F4AED">
        <w:t xml:space="preserve">Undervisningen ska vara saklig och allsidig. Alla föräldrar ska med samma förtroende kunna skicka sina barn till skolan, förvissade om att barnen inte blir ensidigt påverkade till förmån för den ena eller andra åskådningen. </w:t>
      </w:r>
    </w:p>
    <w:p w14:paraId="47EBAC88" w14:textId="295E4213" w:rsidR="00D47A2F" w:rsidRDefault="00D47A2F" w:rsidP="00D47A2F">
      <w:pPr>
        <w:pStyle w:val="Brdtext"/>
      </w:pPr>
      <w:r>
        <w:lastRenderedPageBreak/>
        <w:t xml:space="preserve">Skolan har ett demokratiskt uppdrag. Utbildningen ska utformas i överensstämmelse med grundläggande demokratiska värderingar och de mänskliga rättigheterna som människolivets okränkbarhet, individens frihet och integritet, alla människors lika värde, jämställdhet samt solidaritet mellan människor. Alla som verkar i skolan ska hävda de grundläggande värderingarna och klart ta avstånd från det som strider mot dem. </w:t>
      </w:r>
    </w:p>
    <w:p w14:paraId="22530515" w14:textId="38077C16" w:rsidR="0031289D" w:rsidRDefault="00AE0613" w:rsidP="00D47A2F">
      <w:pPr>
        <w:pStyle w:val="Brdtext"/>
      </w:pPr>
      <w:r>
        <w:t xml:space="preserve">Jag anser att de bestämmelser som finns i grundlagen och i skolans styrdokument kan tillförsäkra alla barn och elever yttrandefrihet. </w:t>
      </w:r>
      <w:r w:rsidR="0065720E">
        <w:t xml:space="preserve">För att förverkliga bestämmelserna är det </w:t>
      </w:r>
      <w:r>
        <w:t xml:space="preserve">viktigt att alla som verkar inom  </w:t>
      </w:r>
      <w:r w:rsidR="00F77E15">
        <w:t xml:space="preserve">skolväsendet </w:t>
      </w:r>
      <w:r w:rsidR="0065720E">
        <w:t>och inom statliga myndigheter</w:t>
      </w:r>
      <w:r>
        <w:t xml:space="preserve"> </w:t>
      </w:r>
      <w:r w:rsidR="0065720E">
        <w:t xml:space="preserve">har ett ständigt pågående demokratiarbete. Jag har stort förtroende för </w:t>
      </w:r>
      <w:r w:rsidR="0031289D">
        <w:t xml:space="preserve">såväl </w:t>
      </w:r>
      <w:r w:rsidR="0065720E">
        <w:t xml:space="preserve">skolans huvudmän </w:t>
      </w:r>
      <w:r w:rsidR="0031289D">
        <w:t xml:space="preserve">som våra statliga myndigheter inom detta område. </w:t>
      </w:r>
    </w:p>
    <w:p w14:paraId="25623522" w14:textId="46DDB10D" w:rsidR="00F519BA" w:rsidRDefault="00F519BA" w:rsidP="006A12F1">
      <w:pPr>
        <w:pStyle w:val="Brdtext"/>
      </w:pPr>
      <w:r>
        <w:t xml:space="preserve">Stockholm den </w:t>
      </w:r>
      <w:sdt>
        <w:sdtPr>
          <w:id w:val="-1225218591"/>
          <w:placeholder>
            <w:docPart w:val="D862D7F83EEC4B5BAD4C2819E0E69BED"/>
          </w:placeholder>
          <w:dataBinding w:prefixMappings="xmlns:ns0='http://lp/documentinfo/RK' " w:xpath="/ns0:DocumentInfo[1]/ns0:BaseInfo[1]/ns0:HeaderDate[1]" w:storeItemID="{46E06BF1-2B7B-4A53-AAF1-E9750B5BC66F}"/>
          <w:date w:fullDate="2021-05-26T00:00:00Z">
            <w:dateFormat w:val="d MMMM yyyy"/>
            <w:lid w:val="sv-SE"/>
            <w:storeMappedDataAs w:val="dateTime"/>
            <w:calendar w:val="gregorian"/>
          </w:date>
        </w:sdtPr>
        <w:sdtEndPr/>
        <w:sdtContent>
          <w:r>
            <w:t>26 maj 2021</w:t>
          </w:r>
        </w:sdtContent>
      </w:sdt>
    </w:p>
    <w:p w14:paraId="439D0E67" w14:textId="77777777" w:rsidR="00F519BA" w:rsidRDefault="00F519BA" w:rsidP="004E7A8F">
      <w:pPr>
        <w:pStyle w:val="Brdtextutanavstnd"/>
      </w:pPr>
    </w:p>
    <w:p w14:paraId="7B3E4FF8" w14:textId="77777777" w:rsidR="00F519BA" w:rsidRDefault="00F519BA" w:rsidP="004E7A8F">
      <w:pPr>
        <w:pStyle w:val="Brdtextutanavstnd"/>
      </w:pPr>
    </w:p>
    <w:p w14:paraId="208ED308" w14:textId="77777777" w:rsidR="00F519BA" w:rsidRDefault="00F519BA" w:rsidP="004E7A8F">
      <w:pPr>
        <w:pStyle w:val="Brdtextutanavstnd"/>
      </w:pPr>
    </w:p>
    <w:p w14:paraId="2242B027" w14:textId="18FFB6D9" w:rsidR="00F519BA" w:rsidRDefault="00F519BA" w:rsidP="00422A41">
      <w:pPr>
        <w:pStyle w:val="Brdtext"/>
      </w:pPr>
      <w:r>
        <w:t>Anna Ekström</w:t>
      </w:r>
    </w:p>
    <w:p w14:paraId="0EBE3F93" w14:textId="06EA7E73" w:rsidR="00F519BA" w:rsidRPr="00DB48AB" w:rsidRDefault="00F519BA" w:rsidP="00DB48AB">
      <w:pPr>
        <w:pStyle w:val="Brdtext"/>
      </w:pPr>
    </w:p>
    <w:sectPr w:rsidR="00F519B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FB99" w14:textId="77777777" w:rsidR="00F519BA" w:rsidRDefault="00F519BA" w:rsidP="00A87A54">
      <w:pPr>
        <w:spacing w:after="0" w:line="240" w:lineRule="auto"/>
      </w:pPr>
      <w:r>
        <w:separator/>
      </w:r>
    </w:p>
  </w:endnote>
  <w:endnote w:type="continuationSeparator" w:id="0">
    <w:p w14:paraId="6BA203BF" w14:textId="77777777" w:rsidR="00F519BA" w:rsidRDefault="00F519B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9B34" w14:textId="77777777" w:rsidR="002460D6" w:rsidRDefault="002460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281729" w14:textId="77777777" w:rsidTr="006A26EC">
      <w:trPr>
        <w:trHeight w:val="227"/>
        <w:jc w:val="right"/>
      </w:trPr>
      <w:tc>
        <w:tcPr>
          <w:tcW w:w="708" w:type="dxa"/>
          <w:vAlign w:val="bottom"/>
        </w:tcPr>
        <w:p w14:paraId="3FFAF22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3B7244C" w14:textId="77777777" w:rsidTr="006A26EC">
      <w:trPr>
        <w:trHeight w:val="850"/>
        <w:jc w:val="right"/>
      </w:trPr>
      <w:tc>
        <w:tcPr>
          <w:tcW w:w="708" w:type="dxa"/>
          <w:vAlign w:val="bottom"/>
        </w:tcPr>
        <w:p w14:paraId="320D4FB2" w14:textId="77777777" w:rsidR="005606BC" w:rsidRPr="00347E11" w:rsidRDefault="005606BC" w:rsidP="005606BC">
          <w:pPr>
            <w:pStyle w:val="Sidfot"/>
            <w:spacing w:line="276" w:lineRule="auto"/>
            <w:jc w:val="right"/>
          </w:pPr>
        </w:p>
      </w:tc>
    </w:tr>
  </w:tbl>
  <w:p w14:paraId="63F8602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5B6C70F" w14:textId="77777777" w:rsidTr="001F4302">
      <w:trPr>
        <w:trHeight w:val="510"/>
      </w:trPr>
      <w:tc>
        <w:tcPr>
          <w:tcW w:w="8525" w:type="dxa"/>
          <w:gridSpan w:val="2"/>
          <w:vAlign w:val="bottom"/>
        </w:tcPr>
        <w:p w14:paraId="6CCF3F28" w14:textId="77777777" w:rsidR="00347E11" w:rsidRPr="00347E11" w:rsidRDefault="00347E11" w:rsidP="00347E11">
          <w:pPr>
            <w:pStyle w:val="Sidfot"/>
            <w:rPr>
              <w:sz w:val="8"/>
            </w:rPr>
          </w:pPr>
        </w:p>
      </w:tc>
    </w:tr>
    <w:tr w:rsidR="00093408" w:rsidRPr="00EE3C0F" w14:paraId="693565FA" w14:textId="77777777" w:rsidTr="00C26068">
      <w:trPr>
        <w:trHeight w:val="227"/>
      </w:trPr>
      <w:tc>
        <w:tcPr>
          <w:tcW w:w="4074" w:type="dxa"/>
        </w:tcPr>
        <w:p w14:paraId="2FFF6916" w14:textId="77777777" w:rsidR="00347E11" w:rsidRPr="00F53AEA" w:rsidRDefault="00347E11" w:rsidP="00C26068">
          <w:pPr>
            <w:pStyle w:val="Sidfot"/>
            <w:spacing w:line="276" w:lineRule="auto"/>
          </w:pPr>
        </w:p>
      </w:tc>
      <w:tc>
        <w:tcPr>
          <w:tcW w:w="4451" w:type="dxa"/>
        </w:tcPr>
        <w:p w14:paraId="746F3446" w14:textId="77777777" w:rsidR="00093408" w:rsidRPr="00F53AEA" w:rsidRDefault="00093408" w:rsidP="00F53AEA">
          <w:pPr>
            <w:pStyle w:val="Sidfot"/>
            <w:spacing w:line="276" w:lineRule="auto"/>
          </w:pPr>
        </w:p>
      </w:tc>
    </w:tr>
  </w:tbl>
  <w:p w14:paraId="40960E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ED2A" w14:textId="77777777" w:rsidR="00F519BA" w:rsidRDefault="00F519BA" w:rsidP="00A87A54">
      <w:pPr>
        <w:spacing w:after="0" w:line="240" w:lineRule="auto"/>
      </w:pPr>
      <w:r>
        <w:separator/>
      </w:r>
    </w:p>
  </w:footnote>
  <w:footnote w:type="continuationSeparator" w:id="0">
    <w:p w14:paraId="52999305" w14:textId="77777777" w:rsidR="00F519BA" w:rsidRDefault="00F519B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9219A" w14:textId="77777777" w:rsidR="002460D6" w:rsidRDefault="002460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3302" w14:textId="77777777" w:rsidR="002460D6" w:rsidRDefault="002460D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028"/>
      <w:gridCol w:w="1276"/>
    </w:tblGrid>
    <w:tr w:rsidR="00F519BA" w14:paraId="43850A22" w14:textId="77777777" w:rsidTr="00FD732E">
      <w:trPr>
        <w:trHeight w:val="227"/>
      </w:trPr>
      <w:tc>
        <w:tcPr>
          <w:tcW w:w="5534" w:type="dxa"/>
        </w:tcPr>
        <w:p w14:paraId="19A479BD" w14:textId="77777777" w:rsidR="00F519BA" w:rsidRPr="007D73AB" w:rsidRDefault="00F519BA">
          <w:pPr>
            <w:pStyle w:val="Sidhuvud"/>
          </w:pPr>
        </w:p>
      </w:tc>
      <w:tc>
        <w:tcPr>
          <w:tcW w:w="3028" w:type="dxa"/>
          <w:vAlign w:val="bottom"/>
        </w:tcPr>
        <w:p w14:paraId="55DF1296" w14:textId="77777777" w:rsidR="00F519BA" w:rsidRPr="007D73AB" w:rsidRDefault="00F519BA" w:rsidP="00340DE0">
          <w:pPr>
            <w:pStyle w:val="Sidhuvud"/>
          </w:pPr>
        </w:p>
      </w:tc>
      <w:tc>
        <w:tcPr>
          <w:tcW w:w="1276" w:type="dxa"/>
        </w:tcPr>
        <w:p w14:paraId="69D8F6E8" w14:textId="77777777" w:rsidR="00F519BA" w:rsidRDefault="00F519BA" w:rsidP="005A703A">
          <w:pPr>
            <w:pStyle w:val="Sidhuvud"/>
          </w:pPr>
        </w:p>
      </w:tc>
    </w:tr>
    <w:tr w:rsidR="00F519BA" w14:paraId="4E0EC729" w14:textId="77777777" w:rsidTr="00FD732E">
      <w:trPr>
        <w:trHeight w:val="1928"/>
      </w:trPr>
      <w:tc>
        <w:tcPr>
          <w:tcW w:w="5534" w:type="dxa"/>
        </w:tcPr>
        <w:p w14:paraId="61E28ABF" w14:textId="77777777" w:rsidR="00F519BA" w:rsidRPr="00340DE0" w:rsidRDefault="00F519BA" w:rsidP="00340DE0">
          <w:pPr>
            <w:pStyle w:val="Sidhuvud"/>
          </w:pPr>
          <w:r>
            <w:rPr>
              <w:noProof/>
            </w:rPr>
            <w:drawing>
              <wp:inline distT="0" distB="0" distL="0" distR="0" wp14:anchorId="382E4D90" wp14:editId="63624FEC">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028" w:type="dxa"/>
        </w:tcPr>
        <w:p w14:paraId="4AF1BDC4" w14:textId="77777777" w:rsidR="00F519BA" w:rsidRPr="00710A6C" w:rsidRDefault="00F519BA" w:rsidP="00EE3C0F">
          <w:pPr>
            <w:pStyle w:val="Sidhuvud"/>
            <w:rPr>
              <w:b/>
            </w:rPr>
          </w:pPr>
        </w:p>
        <w:p w14:paraId="3709F620" w14:textId="77777777" w:rsidR="00F519BA" w:rsidRDefault="00F519BA" w:rsidP="00EE3C0F">
          <w:pPr>
            <w:pStyle w:val="Sidhuvud"/>
          </w:pPr>
        </w:p>
        <w:p w14:paraId="1433EF03" w14:textId="77777777" w:rsidR="00F519BA" w:rsidRDefault="00F519BA" w:rsidP="00EE3C0F">
          <w:pPr>
            <w:pStyle w:val="Sidhuvud"/>
          </w:pPr>
        </w:p>
        <w:p w14:paraId="27650136" w14:textId="77777777" w:rsidR="00F519BA" w:rsidRDefault="00F519BA" w:rsidP="00EE3C0F">
          <w:pPr>
            <w:pStyle w:val="Sidhuvud"/>
          </w:pPr>
        </w:p>
        <w:sdt>
          <w:sdtPr>
            <w:alias w:val="Dnr"/>
            <w:tag w:val="ccRKShow_Dnr"/>
            <w:id w:val="-829283628"/>
            <w:placeholder>
              <w:docPart w:val="0BA309F8E9C14C0FB747FD9F439FBEE6"/>
            </w:placeholder>
            <w:dataBinding w:prefixMappings="xmlns:ns0='http://lp/documentinfo/RK' " w:xpath="/ns0:DocumentInfo[1]/ns0:BaseInfo[1]/ns0:Dnr[1]" w:storeItemID="{46E06BF1-2B7B-4A53-AAF1-E9750B5BC66F}"/>
            <w:text/>
          </w:sdtPr>
          <w:sdtEndPr/>
          <w:sdtContent>
            <w:p w14:paraId="68EC3427" w14:textId="354B702C" w:rsidR="00F519BA" w:rsidRDefault="00FD732E" w:rsidP="00EE3C0F">
              <w:pPr>
                <w:pStyle w:val="Sidhuvud"/>
              </w:pPr>
              <w:r>
                <w:t xml:space="preserve">U2021/02728 </w:t>
              </w:r>
            </w:p>
          </w:sdtContent>
        </w:sdt>
        <w:sdt>
          <w:sdtPr>
            <w:alias w:val="DocNumber"/>
            <w:tag w:val="DocNumber"/>
            <w:id w:val="1726028884"/>
            <w:placeholder>
              <w:docPart w:val="1EAF7600941042FAB8D837336B98521B"/>
            </w:placeholder>
            <w:dataBinding w:prefixMappings="xmlns:ns0='http://lp/documentinfo/RK' " w:xpath="/ns0:DocumentInfo[1]/ns0:BaseInfo[1]/ns0:DocNumber[1]" w:storeItemID="{46E06BF1-2B7B-4A53-AAF1-E9750B5BC66F}"/>
            <w:text/>
          </w:sdtPr>
          <w:sdtEndPr/>
          <w:sdtContent>
            <w:p w14:paraId="4899BD92" w14:textId="4700E3C0" w:rsidR="00F519BA" w:rsidRDefault="00FD732E" w:rsidP="00EE3C0F">
              <w:pPr>
                <w:pStyle w:val="Sidhuvud"/>
              </w:pPr>
              <w:r>
                <w:t>U2021/02706</w:t>
              </w:r>
            </w:p>
          </w:sdtContent>
        </w:sdt>
        <w:p w14:paraId="4D0A581D" w14:textId="77777777" w:rsidR="00F519BA" w:rsidRDefault="00F519BA" w:rsidP="00EE3C0F">
          <w:pPr>
            <w:pStyle w:val="Sidhuvud"/>
          </w:pPr>
        </w:p>
      </w:tc>
      <w:tc>
        <w:tcPr>
          <w:tcW w:w="1276" w:type="dxa"/>
        </w:tcPr>
        <w:p w14:paraId="20E334B7" w14:textId="77777777" w:rsidR="00F519BA" w:rsidRDefault="00F519BA" w:rsidP="0094502D">
          <w:pPr>
            <w:pStyle w:val="Sidhuvud"/>
          </w:pPr>
        </w:p>
        <w:p w14:paraId="476A24B3" w14:textId="77777777" w:rsidR="00F519BA" w:rsidRPr="0094502D" w:rsidRDefault="00F519BA" w:rsidP="00EC71A6">
          <w:pPr>
            <w:pStyle w:val="Sidhuvud"/>
          </w:pPr>
        </w:p>
      </w:tc>
    </w:tr>
    <w:tr w:rsidR="00F519BA" w14:paraId="517FC0EF" w14:textId="77777777" w:rsidTr="00FD732E">
      <w:trPr>
        <w:trHeight w:val="2268"/>
      </w:trPr>
      <w:sdt>
        <w:sdtPr>
          <w:rPr>
            <w:b/>
          </w:rPr>
          <w:alias w:val="SenderText"/>
          <w:tag w:val="ccRKShow_SenderText"/>
          <w:id w:val="1374046025"/>
          <w:placeholder>
            <w:docPart w:val="1F59CBB98FD4488C835EC3F92F3130DC"/>
          </w:placeholder>
        </w:sdtPr>
        <w:sdtEndPr>
          <w:rPr>
            <w:b w:val="0"/>
          </w:rPr>
        </w:sdtEndPr>
        <w:sdtContent>
          <w:tc>
            <w:tcPr>
              <w:tcW w:w="5534" w:type="dxa"/>
              <w:tcMar>
                <w:right w:w="1134" w:type="dxa"/>
              </w:tcMar>
            </w:tcPr>
            <w:p w14:paraId="6C9F31AC" w14:textId="77777777" w:rsidR="00F77E15" w:rsidRPr="00F77E15" w:rsidRDefault="00F77E15" w:rsidP="00340DE0">
              <w:pPr>
                <w:pStyle w:val="Sidhuvud"/>
                <w:rPr>
                  <w:b/>
                </w:rPr>
              </w:pPr>
              <w:r w:rsidRPr="00F77E15">
                <w:rPr>
                  <w:b/>
                </w:rPr>
                <w:t>Utbildningsdepartementet</w:t>
              </w:r>
            </w:p>
            <w:p w14:paraId="27FB4B75" w14:textId="1D577716" w:rsidR="00F519BA" w:rsidRPr="00340DE0" w:rsidRDefault="00F77E15" w:rsidP="00E82385">
              <w:pPr>
                <w:pStyle w:val="Sidhuvud"/>
              </w:pPr>
              <w:r w:rsidRPr="00F77E15">
                <w:t>Utbildningsministern</w:t>
              </w:r>
            </w:p>
          </w:tc>
        </w:sdtContent>
      </w:sdt>
      <w:sdt>
        <w:sdtPr>
          <w:alias w:val="Recipient"/>
          <w:tag w:val="ccRKShow_Recipient"/>
          <w:id w:val="-28344517"/>
          <w:placeholder>
            <w:docPart w:val="6CCBA6358D8F4B689DE317DA466352B8"/>
          </w:placeholder>
          <w:dataBinding w:prefixMappings="xmlns:ns0='http://lp/documentinfo/RK' " w:xpath="/ns0:DocumentInfo[1]/ns0:BaseInfo[1]/ns0:Recipient[1]" w:storeItemID="{46E06BF1-2B7B-4A53-AAF1-E9750B5BC66F}"/>
          <w:text w:multiLine="1"/>
        </w:sdtPr>
        <w:sdtEndPr/>
        <w:sdtContent>
          <w:tc>
            <w:tcPr>
              <w:tcW w:w="3028" w:type="dxa"/>
            </w:tcPr>
            <w:p w14:paraId="6E8A9FFE" w14:textId="24108FDB" w:rsidR="00F519BA" w:rsidRDefault="00F77E15" w:rsidP="00547B89">
              <w:pPr>
                <w:pStyle w:val="Sidhuvud"/>
              </w:pPr>
              <w:r>
                <w:t>Till riksdagen</w:t>
              </w:r>
            </w:p>
          </w:tc>
        </w:sdtContent>
      </w:sdt>
      <w:tc>
        <w:tcPr>
          <w:tcW w:w="1276" w:type="dxa"/>
        </w:tcPr>
        <w:p w14:paraId="5728C0F8" w14:textId="77777777" w:rsidR="00F519BA" w:rsidRDefault="00F519BA" w:rsidP="003E6020">
          <w:pPr>
            <w:pStyle w:val="Sidhuvud"/>
          </w:pPr>
        </w:p>
      </w:tc>
    </w:tr>
  </w:tbl>
  <w:p w14:paraId="2D197EA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BA"/>
    <w:rsid w:val="00000290"/>
    <w:rsid w:val="00001068"/>
    <w:rsid w:val="00001CD5"/>
    <w:rsid w:val="00003BF2"/>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77E73"/>
    <w:rsid w:val="00080631"/>
    <w:rsid w:val="00082374"/>
    <w:rsid w:val="000862E0"/>
    <w:rsid w:val="000873C3"/>
    <w:rsid w:val="00093408"/>
    <w:rsid w:val="00093BBF"/>
    <w:rsid w:val="0009435C"/>
    <w:rsid w:val="000A13CA"/>
    <w:rsid w:val="000A456A"/>
    <w:rsid w:val="000A5E43"/>
    <w:rsid w:val="000B4696"/>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5C3"/>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60D6"/>
    <w:rsid w:val="00260D2D"/>
    <w:rsid w:val="00261975"/>
    <w:rsid w:val="00263285"/>
    <w:rsid w:val="00263574"/>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11E"/>
    <w:rsid w:val="002A6820"/>
    <w:rsid w:val="002B00E5"/>
    <w:rsid w:val="002B52FB"/>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4DFB"/>
    <w:rsid w:val="003050DB"/>
    <w:rsid w:val="003071B0"/>
    <w:rsid w:val="00310561"/>
    <w:rsid w:val="00311D8C"/>
    <w:rsid w:val="0031273D"/>
    <w:rsid w:val="0031289D"/>
    <w:rsid w:val="003128E2"/>
    <w:rsid w:val="003153D9"/>
    <w:rsid w:val="0031613B"/>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DBD"/>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0F7C"/>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0B0A"/>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195"/>
    <w:rsid w:val="00633B59"/>
    <w:rsid w:val="00634EF4"/>
    <w:rsid w:val="006357D0"/>
    <w:rsid w:val="006358C8"/>
    <w:rsid w:val="0064133A"/>
    <w:rsid w:val="006416D1"/>
    <w:rsid w:val="00647FD7"/>
    <w:rsid w:val="00650080"/>
    <w:rsid w:val="00651F17"/>
    <w:rsid w:val="0065382D"/>
    <w:rsid w:val="00654B4D"/>
    <w:rsid w:val="0065559D"/>
    <w:rsid w:val="00655A40"/>
    <w:rsid w:val="0065720E"/>
    <w:rsid w:val="00660D84"/>
    <w:rsid w:val="0066133A"/>
    <w:rsid w:val="00663196"/>
    <w:rsid w:val="0066378C"/>
    <w:rsid w:val="006700F0"/>
    <w:rsid w:val="006706EA"/>
    <w:rsid w:val="00670A48"/>
    <w:rsid w:val="00672F6F"/>
    <w:rsid w:val="00674C2F"/>
    <w:rsid w:val="00674C8B"/>
    <w:rsid w:val="00685C94"/>
    <w:rsid w:val="00691AEE"/>
    <w:rsid w:val="00694E82"/>
    <w:rsid w:val="0069523C"/>
    <w:rsid w:val="006962CA"/>
    <w:rsid w:val="00696A95"/>
    <w:rsid w:val="006A09DA"/>
    <w:rsid w:val="006A1835"/>
    <w:rsid w:val="006A2625"/>
    <w:rsid w:val="006B4A30"/>
    <w:rsid w:val="006B7569"/>
    <w:rsid w:val="006C28EE"/>
    <w:rsid w:val="006C4FF1"/>
    <w:rsid w:val="006C6627"/>
    <w:rsid w:val="006D2998"/>
    <w:rsid w:val="006D3188"/>
    <w:rsid w:val="006D5159"/>
    <w:rsid w:val="006D6779"/>
    <w:rsid w:val="006E08FC"/>
    <w:rsid w:val="006F2588"/>
    <w:rsid w:val="006F4AED"/>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0212"/>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578C"/>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7682"/>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05F"/>
    <w:rsid w:val="009A0866"/>
    <w:rsid w:val="009A3FFE"/>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A06"/>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0613"/>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3F4"/>
    <w:rsid w:val="00B64962"/>
    <w:rsid w:val="00B66AC0"/>
    <w:rsid w:val="00B71634"/>
    <w:rsid w:val="00B72C6C"/>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523"/>
    <w:rsid w:val="00BF27B2"/>
    <w:rsid w:val="00BF4F06"/>
    <w:rsid w:val="00BF534E"/>
    <w:rsid w:val="00BF5717"/>
    <w:rsid w:val="00BF5C91"/>
    <w:rsid w:val="00BF66D2"/>
    <w:rsid w:val="00C01585"/>
    <w:rsid w:val="00C0764A"/>
    <w:rsid w:val="00C1410E"/>
    <w:rsid w:val="00C141C6"/>
    <w:rsid w:val="00C15663"/>
    <w:rsid w:val="00C16508"/>
    <w:rsid w:val="00C16F5A"/>
    <w:rsid w:val="00C174DA"/>
    <w:rsid w:val="00C2071A"/>
    <w:rsid w:val="00C20ACB"/>
    <w:rsid w:val="00C23703"/>
    <w:rsid w:val="00C26068"/>
    <w:rsid w:val="00C26DF9"/>
    <w:rsid w:val="00C271A8"/>
    <w:rsid w:val="00C3050C"/>
    <w:rsid w:val="00C31F15"/>
    <w:rsid w:val="00C32067"/>
    <w:rsid w:val="00C32245"/>
    <w:rsid w:val="00C36E3A"/>
    <w:rsid w:val="00C37A77"/>
    <w:rsid w:val="00C41141"/>
    <w:rsid w:val="00C449AD"/>
    <w:rsid w:val="00C44E30"/>
    <w:rsid w:val="00C461E6"/>
    <w:rsid w:val="00C50045"/>
    <w:rsid w:val="00C50771"/>
    <w:rsid w:val="00C508BE"/>
    <w:rsid w:val="00C55FE8"/>
    <w:rsid w:val="00C60ECC"/>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47A2F"/>
    <w:rsid w:val="00D50B3B"/>
    <w:rsid w:val="00D51C1C"/>
    <w:rsid w:val="00D51FCC"/>
    <w:rsid w:val="00D5467F"/>
    <w:rsid w:val="00D55837"/>
    <w:rsid w:val="00D56A9F"/>
    <w:rsid w:val="00D57BA2"/>
    <w:rsid w:val="00D60EDA"/>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385"/>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9BA"/>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E15"/>
    <w:rsid w:val="00F8015D"/>
    <w:rsid w:val="00F829C7"/>
    <w:rsid w:val="00F834AA"/>
    <w:rsid w:val="00F848D6"/>
    <w:rsid w:val="00F859AE"/>
    <w:rsid w:val="00F922B2"/>
    <w:rsid w:val="00F943C8"/>
    <w:rsid w:val="00F96B28"/>
    <w:rsid w:val="00FA1564"/>
    <w:rsid w:val="00FA41B4"/>
    <w:rsid w:val="00FA5DDD"/>
    <w:rsid w:val="00FA618F"/>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732E"/>
    <w:rsid w:val="00FE1DCC"/>
    <w:rsid w:val="00FE1DD4"/>
    <w:rsid w:val="00FE2B19"/>
    <w:rsid w:val="00FF0538"/>
    <w:rsid w:val="00FF13A9"/>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141B64"/>
  <w15:docId w15:val="{B54AD676-2126-4ADD-90F1-B533675A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A309F8E9C14C0FB747FD9F439FBEE6"/>
        <w:category>
          <w:name w:val="Allmänt"/>
          <w:gallery w:val="placeholder"/>
        </w:category>
        <w:types>
          <w:type w:val="bbPlcHdr"/>
        </w:types>
        <w:behaviors>
          <w:behavior w:val="content"/>
        </w:behaviors>
        <w:guid w:val="{8646798F-46F8-4859-8BEC-530D82AE558C}"/>
      </w:docPartPr>
      <w:docPartBody>
        <w:p w:rsidR="00A87AAA" w:rsidRDefault="00BB1432" w:rsidP="00BB1432">
          <w:pPr>
            <w:pStyle w:val="0BA309F8E9C14C0FB747FD9F439FBEE6"/>
          </w:pPr>
          <w:r>
            <w:rPr>
              <w:rStyle w:val="Platshllartext"/>
            </w:rPr>
            <w:t xml:space="preserve"> </w:t>
          </w:r>
        </w:p>
      </w:docPartBody>
    </w:docPart>
    <w:docPart>
      <w:docPartPr>
        <w:name w:val="1EAF7600941042FAB8D837336B98521B"/>
        <w:category>
          <w:name w:val="Allmänt"/>
          <w:gallery w:val="placeholder"/>
        </w:category>
        <w:types>
          <w:type w:val="bbPlcHdr"/>
        </w:types>
        <w:behaviors>
          <w:behavior w:val="content"/>
        </w:behaviors>
        <w:guid w:val="{285700FE-0EEA-4EED-9A6C-7910B524AC4D}"/>
      </w:docPartPr>
      <w:docPartBody>
        <w:p w:rsidR="00A87AAA" w:rsidRDefault="00BB1432" w:rsidP="00BB1432">
          <w:pPr>
            <w:pStyle w:val="1EAF7600941042FAB8D837336B98521B1"/>
          </w:pPr>
          <w:r>
            <w:rPr>
              <w:rStyle w:val="Platshllartext"/>
            </w:rPr>
            <w:t xml:space="preserve"> </w:t>
          </w:r>
        </w:p>
      </w:docPartBody>
    </w:docPart>
    <w:docPart>
      <w:docPartPr>
        <w:name w:val="1F59CBB98FD4488C835EC3F92F3130DC"/>
        <w:category>
          <w:name w:val="Allmänt"/>
          <w:gallery w:val="placeholder"/>
        </w:category>
        <w:types>
          <w:type w:val="bbPlcHdr"/>
        </w:types>
        <w:behaviors>
          <w:behavior w:val="content"/>
        </w:behaviors>
        <w:guid w:val="{95D2C4FB-4ABB-4F65-801E-692A9BA8B23D}"/>
      </w:docPartPr>
      <w:docPartBody>
        <w:p w:rsidR="00A87AAA" w:rsidRDefault="00BB1432" w:rsidP="00BB1432">
          <w:pPr>
            <w:pStyle w:val="1F59CBB98FD4488C835EC3F92F3130DC1"/>
          </w:pPr>
          <w:r>
            <w:rPr>
              <w:rStyle w:val="Platshllartext"/>
            </w:rPr>
            <w:t xml:space="preserve"> </w:t>
          </w:r>
        </w:p>
      </w:docPartBody>
    </w:docPart>
    <w:docPart>
      <w:docPartPr>
        <w:name w:val="6CCBA6358D8F4B689DE317DA466352B8"/>
        <w:category>
          <w:name w:val="Allmänt"/>
          <w:gallery w:val="placeholder"/>
        </w:category>
        <w:types>
          <w:type w:val="bbPlcHdr"/>
        </w:types>
        <w:behaviors>
          <w:behavior w:val="content"/>
        </w:behaviors>
        <w:guid w:val="{04023F30-55E5-41E5-BAD6-41F22F0E39A7}"/>
      </w:docPartPr>
      <w:docPartBody>
        <w:p w:rsidR="00A87AAA" w:rsidRDefault="00BB1432" w:rsidP="00BB1432">
          <w:pPr>
            <w:pStyle w:val="6CCBA6358D8F4B689DE317DA466352B8"/>
          </w:pPr>
          <w:r>
            <w:rPr>
              <w:rStyle w:val="Platshllartext"/>
            </w:rPr>
            <w:t xml:space="preserve"> </w:t>
          </w:r>
        </w:p>
      </w:docPartBody>
    </w:docPart>
    <w:docPart>
      <w:docPartPr>
        <w:name w:val="D862D7F83EEC4B5BAD4C2819E0E69BED"/>
        <w:category>
          <w:name w:val="Allmänt"/>
          <w:gallery w:val="placeholder"/>
        </w:category>
        <w:types>
          <w:type w:val="bbPlcHdr"/>
        </w:types>
        <w:behaviors>
          <w:behavior w:val="content"/>
        </w:behaviors>
        <w:guid w:val="{072B7D2C-2AFF-4CC5-B491-747891938DC4}"/>
      </w:docPartPr>
      <w:docPartBody>
        <w:p w:rsidR="00A87AAA" w:rsidRDefault="00BB1432" w:rsidP="00BB1432">
          <w:pPr>
            <w:pStyle w:val="D862D7F83EEC4B5BAD4C2819E0E69BE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32"/>
    <w:rsid w:val="00A87AAA"/>
    <w:rsid w:val="00BB1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4A052C052245DEB0B94B38EE05FEE1">
    <w:name w:val="054A052C052245DEB0B94B38EE05FEE1"/>
    <w:rsid w:val="00BB1432"/>
  </w:style>
  <w:style w:type="character" w:styleId="Platshllartext">
    <w:name w:val="Placeholder Text"/>
    <w:basedOn w:val="Standardstycketeckensnitt"/>
    <w:uiPriority w:val="99"/>
    <w:semiHidden/>
    <w:rsid w:val="00BB1432"/>
    <w:rPr>
      <w:noProof w:val="0"/>
      <w:color w:val="808080"/>
    </w:rPr>
  </w:style>
  <w:style w:type="paragraph" w:customStyle="1" w:styleId="CF178B8A8AA44D8B82194C88BB51A7C6">
    <w:name w:val="CF178B8A8AA44D8B82194C88BB51A7C6"/>
    <w:rsid w:val="00BB1432"/>
  </w:style>
  <w:style w:type="paragraph" w:customStyle="1" w:styleId="2F320308D88F47459ABC74EFAB53EDD5">
    <w:name w:val="2F320308D88F47459ABC74EFAB53EDD5"/>
    <w:rsid w:val="00BB1432"/>
  </w:style>
  <w:style w:type="paragraph" w:customStyle="1" w:styleId="05762F6AFF834BF2AC958EE7F0B6104C">
    <w:name w:val="05762F6AFF834BF2AC958EE7F0B6104C"/>
    <w:rsid w:val="00BB1432"/>
  </w:style>
  <w:style w:type="paragraph" w:customStyle="1" w:styleId="0BA309F8E9C14C0FB747FD9F439FBEE6">
    <w:name w:val="0BA309F8E9C14C0FB747FD9F439FBEE6"/>
    <w:rsid w:val="00BB1432"/>
  </w:style>
  <w:style w:type="paragraph" w:customStyle="1" w:styleId="1EAF7600941042FAB8D837336B98521B">
    <w:name w:val="1EAF7600941042FAB8D837336B98521B"/>
    <w:rsid w:val="00BB1432"/>
  </w:style>
  <w:style w:type="paragraph" w:customStyle="1" w:styleId="7EB026E0A0FA431197EC9418A550A204">
    <w:name w:val="7EB026E0A0FA431197EC9418A550A204"/>
    <w:rsid w:val="00BB1432"/>
  </w:style>
  <w:style w:type="paragraph" w:customStyle="1" w:styleId="665832A061CA47859419D78FF6F173CA">
    <w:name w:val="665832A061CA47859419D78FF6F173CA"/>
    <w:rsid w:val="00BB1432"/>
  </w:style>
  <w:style w:type="paragraph" w:customStyle="1" w:styleId="6B65615C323946FD8F8A5D2A02A167CD">
    <w:name w:val="6B65615C323946FD8F8A5D2A02A167CD"/>
    <w:rsid w:val="00BB1432"/>
  </w:style>
  <w:style w:type="paragraph" w:customStyle="1" w:styleId="1F59CBB98FD4488C835EC3F92F3130DC">
    <w:name w:val="1F59CBB98FD4488C835EC3F92F3130DC"/>
    <w:rsid w:val="00BB1432"/>
  </w:style>
  <w:style w:type="paragraph" w:customStyle="1" w:styleId="6CCBA6358D8F4B689DE317DA466352B8">
    <w:name w:val="6CCBA6358D8F4B689DE317DA466352B8"/>
    <w:rsid w:val="00BB1432"/>
  </w:style>
  <w:style w:type="paragraph" w:customStyle="1" w:styleId="1EAF7600941042FAB8D837336B98521B1">
    <w:name w:val="1EAF7600941042FAB8D837336B98521B1"/>
    <w:rsid w:val="00BB14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59CBB98FD4488C835EC3F92F3130DC1">
    <w:name w:val="1F59CBB98FD4488C835EC3F92F3130DC1"/>
    <w:rsid w:val="00BB14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567AF0FC83449E1BB7EC350641C6E33">
    <w:name w:val="C567AF0FC83449E1BB7EC350641C6E33"/>
    <w:rsid w:val="00BB1432"/>
  </w:style>
  <w:style w:type="paragraph" w:customStyle="1" w:styleId="1352D75895294295924EE68A4448F883">
    <w:name w:val="1352D75895294295924EE68A4448F883"/>
    <w:rsid w:val="00BB1432"/>
  </w:style>
  <w:style w:type="paragraph" w:customStyle="1" w:styleId="31A794EFAFEA4706B3F584FD316B4D14">
    <w:name w:val="31A794EFAFEA4706B3F584FD316B4D14"/>
    <w:rsid w:val="00BB1432"/>
  </w:style>
  <w:style w:type="paragraph" w:customStyle="1" w:styleId="3E2F63117D9143A08CA918EF0DE65390">
    <w:name w:val="3E2F63117D9143A08CA918EF0DE65390"/>
    <w:rsid w:val="00BB1432"/>
  </w:style>
  <w:style w:type="paragraph" w:customStyle="1" w:styleId="12D9D431663F4CC48CC6C05A32735C1B">
    <w:name w:val="12D9D431663F4CC48CC6C05A32735C1B"/>
    <w:rsid w:val="00BB1432"/>
  </w:style>
  <w:style w:type="paragraph" w:customStyle="1" w:styleId="057D89F07B0A46588552CDB2582F35EB">
    <w:name w:val="057D89F07B0A46588552CDB2582F35EB"/>
    <w:rsid w:val="00BB1432"/>
  </w:style>
  <w:style w:type="paragraph" w:customStyle="1" w:styleId="5CA4EE04CFFE4A90BD9F4787030E9831">
    <w:name w:val="5CA4EE04CFFE4A90BD9F4787030E9831"/>
    <w:rsid w:val="00BB1432"/>
  </w:style>
  <w:style w:type="paragraph" w:customStyle="1" w:styleId="D862D7F83EEC4B5BAD4C2819E0E69BED">
    <w:name w:val="D862D7F83EEC4B5BAD4C2819E0E69BED"/>
    <w:rsid w:val="00BB1432"/>
  </w:style>
  <w:style w:type="paragraph" w:customStyle="1" w:styleId="1CFB44F8C3F445E289AB77ED43E78C08">
    <w:name w:val="1CFB44F8C3F445E289AB77ED43E78C08"/>
    <w:rsid w:val="00BB1432"/>
  </w:style>
  <w:style w:type="paragraph" w:customStyle="1" w:styleId="C9FCF6A3462D4B008A53EC476D16FCDD">
    <w:name w:val="C9FCF6A3462D4B008A53EC476D16FCDD"/>
    <w:rsid w:val="00BB1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1162e5a9-2e70-4026-a846-515c3a0f0758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2021-05-26T00:00:00</HeaderDate>
    <Office/>
    <Dnr>U2021/02728 </Dnr>
    <ParagrafNr/>
    <DocumentTitle/>
    <VisitingAddress/>
    <Extra1/>
    <Extra2/>
    <Extra3>Michael Rubbestad </Extra3>
    <Number/>
    <Recipient>Till riksdagen</Recipient>
    <SenderText/>
    <DocNumber>U2021/02706</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cce28019-86c4-43eb-9d2c-17951d3a857e">HUC4WJHRZ2ET-721996182-1727</_dlc_DocId>
    <_dlc_DocIdUrl xmlns="cce28019-86c4-43eb-9d2c-17951d3a857e">
      <Url>https://dhs.sp.regeringskansliet.se/yta/u-S/_layouts/15/DocIdRedir.aspx?ID=HUC4WJHRZ2ET-721996182-1727</Url>
      <Description>HUC4WJHRZ2ET-721996182-1727</Description>
    </_dlc_DocIdUrl>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2021-05-26T00:00:00</HeaderDate>
    <Office/>
    <Dnr>U2021/02728 </Dnr>
    <ParagrafNr/>
    <DocumentTitle/>
    <VisitingAddress/>
    <Extra1/>
    <Extra2/>
    <Extra3>Michael Rubbestad </Extra3>
    <Number/>
    <Recipient>Till riksdagen</Recipient>
    <SenderText/>
    <DocNumber>U2021/02706</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CFF9E-B347-4B57-AA49-D20F244640F6}"/>
</file>

<file path=customXml/itemProps2.xml><?xml version="1.0" encoding="utf-8"?>
<ds:datastoreItem xmlns:ds="http://schemas.openxmlformats.org/officeDocument/2006/customXml" ds:itemID="{7446EE2E-33E0-4C0A-80CF-61D7E18568FC}"/>
</file>

<file path=customXml/itemProps3.xml><?xml version="1.0" encoding="utf-8"?>
<ds:datastoreItem xmlns:ds="http://schemas.openxmlformats.org/officeDocument/2006/customXml" ds:itemID="{46E06BF1-2B7B-4A53-AAF1-E9750B5BC66F}"/>
</file>

<file path=customXml/itemProps4.xml><?xml version="1.0" encoding="utf-8"?>
<ds:datastoreItem xmlns:ds="http://schemas.openxmlformats.org/officeDocument/2006/customXml" ds:itemID="{7446EE2E-33E0-4C0A-80CF-61D7E18568F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c625d36-bb37-4650-91b9-0c96159295ba"/>
    <ds:schemaRef ds:uri="cce28019-86c4-43eb-9d2c-17951d3a857e"/>
    <ds:schemaRef ds:uri="9c9941df-7074-4a92-bf99-225d24d78d61"/>
    <ds:schemaRef ds:uri="http://purl.org/dc/elements/1.1/"/>
    <ds:schemaRef ds:uri="http://schemas.microsoft.com/office/2006/metadata/propertie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6.xml><?xml version="1.0" encoding="utf-8"?>
<ds:datastoreItem xmlns:ds="http://schemas.openxmlformats.org/officeDocument/2006/customXml" ds:itemID="{46E06BF1-2B7B-4A53-AAF1-E9750B5BC66F}">
  <ds:schemaRefs>
    <ds:schemaRef ds:uri="http://lp/documentinfo/RK"/>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5C0A7683-E0B4-4738-A7EC-FDEA4A3A841D}"/>
</file>

<file path=docProps/app.xml><?xml version="1.0" encoding="utf-8"?>
<Properties xmlns="http://schemas.openxmlformats.org/officeDocument/2006/extended-properties" xmlns:vt="http://schemas.openxmlformats.org/officeDocument/2006/docPropsVTypes">
  <Template>RK Basmall</Template>
  <TotalTime>0</TotalTime>
  <Pages>2</Pages>
  <Words>407</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2909 och 2908_SLUTLIG.docx</dc:title>
  <dc:subject/>
  <dc:creator>Csilla Szep</dc:creator>
  <cp:keywords/>
  <dc:description/>
  <cp:lastModifiedBy>Csilla Szep</cp:lastModifiedBy>
  <cp:revision>9</cp:revision>
  <dcterms:created xsi:type="dcterms:W3CDTF">2021-05-21T12:12:00Z</dcterms:created>
  <dcterms:modified xsi:type="dcterms:W3CDTF">2021-05-25T14:12:00Z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e5aa11b2-9c6e-4430-8be2-f6ada50f79e0</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