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637D7" w:rsidP="00FF65BA">
      <w:pPr>
        <w:pStyle w:val="Title"/>
      </w:pPr>
      <w:bookmarkStart w:id="0" w:name="Start"/>
      <w:bookmarkEnd w:id="0"/>
      <w:r>
        <w:t>Svar på fråga 20</w:t>
      </w:r>
      <w:r w:rsidR="00B63242">
        <w:t>21</w:t>
      </w:r>
      <w:r>
        <w:t>/</w:t>
      </w:r>
      <w:r w:rsidR="00B63242">
        <w:t>22</w:t>
      </w:r>
      <w:r>
        <w:t>:</w:t>
      </w:r>
      <w:r w:rsidR="00B63242">
        <w:t>1</w:t>
      </w:r>
      <w:r w:rsidR="00332742">
        <w:t>748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E2E142B36CC54ADBAD1587C42A6A54DE"/>
          </w:placeholder>
          <w:dataBinding w:xpath="/ns0:DocumentInfo[1]/ns0:BaseInfo[1]/ns0:Extra3[1]" w:storeItemID="{14C59BE3-367A-4F02-821C-9DCA7E5D87E9}" w:prefixMappings="xmlns:ns0='http://lp/documentinfo/RK' "/>
          <w:text/>
        </w:sdtPr>
        <w:sdtContent>
          <w:r w:rsidR="004E7F38">
            <w:t>Mikael Eskilandersson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D771ED95D7434C199990031692862D5F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</w:t>
      </w:r>
      <w:r>
        <w:br/>
      </w:r>
      <w:r w:rsidR="00332742">
        <w:t>Kriminalitet i bostadsområden</w:t>
      </w:r>
      <w:r w:rsidR="00B63242">
        <w:t xml:space="preserve"> </w:t>
      </w:r>
    </w:p>
    <w:p w:rsidR="00E637D7" w:rsidRPr="00ED2CCE" w:rsidP="00332742">
      <w:pPr>
        <w:pStyle w:val="BodyText"/>
      </w:pPr>
      <w:sdt>
        <w:sdtPr>
          <w:alias w:val="Frågeställare"/>
          <w:tag w:val="delete"/>
          <w:id w:val="-1635256365"/>
          <w:placeholder>
            <w:docPart w:val="D07BC3C9AA3345D5816212EB8A42EF09"/>
          </w:placeholder>
          <w:dataBinding w:xpath="/ns0:DocumentInfo[1]/ns0:BaseInfo[1]/ns0:Extra3[1]" w:storeItemID="{14C59BE3-367A-4F02-821C-9DCA7E5D87E9}" w:prefixMappings="xmlns:ns0='http://lp/documentinfo/RK' "/>
          <w:text/>
        </w:sdtPr>
        <w:sdtContent>
          <w:r w:rsidR="004E7F38">
            <w:t>Mikael Eskilandersson</w:t>
          </w:r>
        </w:sdtContent>
      </w:sdt>
      <w:r>
        <w:t xml:space="preserve"> har frågat mig</w:t>
      </w:r>
      <w:r w:rsidR="00D364D9">
        <w:t xml:space="preserve"> om </w:t>
      </w:r>
      <w:r w:rsidR="00332742">
        <w:t xml:space="preserve">när jag avser att ta ett helhetsgrepp för att motverka brottsligheten i bostadsområden, och vilka fler konkreta </w:t>
      </w:r>
      <w:r w:rsidRPr="00ED2CCE" w:rsidR="00332742">
        <w:t>åtgärder än de som vidtagits som jag avser att sätta in</w:t>
      </w:r>
      <w:r w:rsidRPr="00ED2CCE" w:rsidR="00D364D9">
        <w:t xml:space="preserve">. </w:t>
      </w:r>
    </w:p>
    <w:p w:rsidR="002F09B3" w:rsidRPr="00ED2CCE" w:rsidP="00491FC3">
      <w:pPr>
        <w:pStyle w:val="BodyText"/>
      </w:pPr>
      <w:r w:rsidRPr="00ED2CCE">
        <w:t xml:space="preserve">Regeringen bedriver ett omfattande arbete mot kriminalitet som </w:t>
      </w:r>
      <w:r w:rsidRPr="00ED2CCE" w:rsidR="00EB6FBB">
        <w:t xml:space="preserve">avser både </w:t>
      </w:r>
      <w:r w:rsidRPr="00ED2CCE">
        <w:t xml:space="preserve">brottsbekämpande </w:t>
      </w:r>
      <w:r w:rsidRPr="00ED2CCE" w:rsidR="00EB6FBB">
        <w:t xml:space="preserve">och </w:t>
      </w:r>
      <w:r w:rsidRPr="00ED2CCE" w:rsidR="006F51CB">
        <w:t>brotts</w:t>
      </w:r>
      <w:r w:rsidRPr="00ED2CCE">
        <w:t xml:space="preserve">förebyggande insatser. I Sverige ska alla vara trygga, oavsett var man bor. Som jag </w:t>
      </w:r>
      <w:r w:rsidRPr="00ED2CCE" w:rsidR="00C01320">
        <w:t>nämnt i de</w:t>
      </w:r>
      <w:r w:rsidRPr="00ED2CCE" w:rsidR="00E44509">
        <w:t xml:space="preserve"> </w:t>
      </w:r>
      <w:r w:rsidRPr="00ED2CCE" w:rsidR="0072471C">
        <w:t xml:space="preserve">tidigare </w:t>
      </w:r>
      <w:r w:rsidRPr="00ED2CCE" w:rsidR="00E44509">
        <w:t>svar som det hänvisas till i frågan</w:t>
      </w:r>
      <w:r w:rsidRPr="00ED2CCE">
        <w:t xml:space="preserve"> vidtar regeringen</w:t>
      </w:r>
      <w:r w:rsidRPr="00ED2CCE" w:rsidR="005C584C">
        <w:t xml:space="preserve"> </w:t>
      </w:r>
      <w:r w:rsidRPr="00ED2CCE">
        <w:t>ett stort antal åtgärder för att bl.a. stärka rättsväsendet</w:t>
      </w:r>
      <w:r w:rsidRPr="00ED2CCE" w:rsidR="00491FC3">
        <w:t>, bekämpa</w:t>
      </w:r>
      <w:r w:rsidRPr="00ED2CCE" w:rsidR="004C721E">
        <w:t xml:space="preserve"> kriminalitet och öka trygghet</w:t>
      </w:r>
      <w:r w:rsidRPr="00ED2CCE" w:rsidR="00491FC3">
        <w:t>en</w:t>
      </w:r>
      <w:r w:rsidRPr="00ED2CCE" w:rsidR="00E44509">
        <w:t>. Det handlar bl.a. om</w:t>
      </w:r>
      <w:r w:rsidRPr="00ED2CCE" w:rsidR="009924B1">
        <w:t xml:space="preserve"> nya verktyg i brottsbekämpningen, skärpta straff, att bryta tystnadskulturen och att förebygga brott.</w:t>
      </w:r>
      <w:r w:rsidRPr="00ED2CCE" w:rsidR="008D123E">
        <w:t xml:space="preserve"> </w:t>
      </w:r>
      <w:r w:rsidRPr="00ED2CCE">
        <w:t xml:space="preserve">Regeringen gör </w:t>
      </w:r>
      <w:r w:rsidRPr="00ED2CCE" w:rsidR="00491FC3">
        <w:t xml:space="preserve">den största satsningen någonsin på Polismyndigheten och gör </w:t>
      </w:r>
      <w:r w:rsidRPr="00ED2CCE">
        <w:t>också satsningar på</w:t>
      </w:r>
      <w:r w:rsidRPr="00ED2CCE" w:rsidR="00B945A5">
        <w:t xml:space="preserve"> sociala insatser i utsatta områden som kan handla om exempelvis </w:t>
      </w:r>
      <w:r w:rsidRPr="00ED2CCE">
        <w:t>samverkan mellan polis, skola och socialtjänst.</w:t>
      </w:r>
    </w:p>
    <w:p w:rsidR="009A4980" w:rsidP="00FF65BA">
      <w:pPr>
        <w:pStyle w:val="BodyText"/>
      </w:pPr>
      <w:r w:rsidRPr="00ED2CCE">
        <w:t xml:space="preserve">I december 2021 </w:t>
      </w:r>
      <w:r w:rsidRPr="00ED2CCE" w:rsidR="004C721E">
        <w:t>redovisade</w:t>
      </w:r>
      <w:r w:rsidRPr="00ED2CCE">
        <w:t xml:space="preserve"> Boverket </w:t>
      </w:r>
      <w:r w:rsidRPr="00ED2CCE" w:rsidR="004C721E">
        <w:t>ett regerings</w:t>
      </w:r>
      <w:r w:rsidRPr="00ED2CCE">
        <w:t>u</w:t>
      </w:r>
      <w:bookmarkStart w:id="1" w:name="_Hlk63075861"/>
      <w:r w:rsidRPr="00ED2CCE">
        <w:t>ppdrag att undersöka förutsättningarna för stärkt platssamverkan i Sverige</w:t>
      </w:r>
      <w:bookmarkEnd w:id="1"/>
      <w:r w:rsidRPr="00ED2CCE">
        <w:t>, i syfte att bekämpa utanförskap, skapa tryggare bostadsområden och stärka det lokala närings</w:t>
      </w:r>
      <w:r w:rsidRPr="00ED2CCE" w:rsidR="00283527">
        <w:softHyphen/>
      </w:r>
      <w:r w:rsidRPr="00ED2CCE">
        <w:t xml:space="preserve">livet. </w:t>
      </w:r>
      <w:r w:rsidRPr="00ED2CCE" w:rsidR="00E83E1B">
        <w:t>Rapporten bereds nu inom Regeringskansliet.</w:t>
      </w:r>
      <w:r w:rsidR="00E83E1B">
        <w:t xml:space="preserve"> </w:t>
      </w:r>
    </w:p>
    <w:p w:rsidR="003458D2" w:rsidP="00FF65BA">
      <w:pPr>
        <w:pStyle w:val="BodyText"/>
      </w:pPr>
      <w:r>
        <w:t xml:space="preserve">När det gäller </w:t>
      </w:r>
      <w:r w:rsidRPr="003D1F30">
        <w:t>hyresmarknaden</w:t>
      </w:r>
      <w:r>
        <w:t xml:space="preserve"> har regeringen, s</w:t>
      </w:r>
      <w:r w:rsidR="005C584C">
        <w:t>om fram</w:t>
      </w:r>
      <w:r w:rsidR="00F66F3A">
        <w:t>hållits</w:t>
      </w:r>
      <w:r w:rsidR="005C584C">
        <w:t xml:space="preserve"> </w:t>
      </w:r>
      <w:r w:rsidR="00F66F3A">
        <w:t>i</w:t>
      </w:r>
      <w:r w:rsidR="005C584C">
        <w:t xml:space="preserve"> tidigare svar, </w:t>
      </w:r>
      <w:r w:rsidRPr="003D1F30" w:rsidR="003D1F30">
        <w:t>infört en rad kraftfulla åtgärder mot svarthandel med hyreskontrakt och otillåten andrahandsuthyrning</w:t>
      </w:r>
      <w:r w:rsidR="00322349">
        <w:t xml:space="preserve"> som innebär bl.a. straffskärpningar</w:t>
      </w:r>
      <w:r w:rsidR="003214AA">
        <w:t xml:space="preserve">. </w:t>
      </w:r>
      <w:r w:rsidR="00C01320">
        <w:t>Vi ser nu resultatet av de reglerna med de första lagföringarna.</w:t>
      </w:r>
    </w:p>
    <w:p w:rsidR="00430450" w:rsidRPr="002F6588" w:rsidP="00430450">
      <w:pPr>
        <w:pStyle w:val="BodyText"/>
      </w:pPr>
      <w:r w:rsidRPr="002F6588">
        <w:t xml:space="preserve">Regeringen överväger ytterligare åtgärder för att motverka kriminalitet och öka tryggheten i våra </w:t>
      </w:r>
      <w:r w:rsidRPr="00BB6FDA">
        <w:t xml:space="preserve">bostadsområden. </w:t>
      </w:r>
      <w:r w:rsidRPr="00BB6FDA" w:rsidR="00AD6A2B">
        <w:t xml:space="preserve">Som statsminister Magdalena Andersson nyligen berättat kommer regeringen </w:t>
      </w:r>
      <w:r w:rsidRPr="00BB6FDA" w:rsidR="00E22867">
        <w:t>i morgon</w:t>
      </w:r>
      <w:r w:rsidRPr="00BB6FDA" w:rsidR="00AD6A2B">
        <w:t xml:space="preserve"> besluta om att ge en utredare i uppdrag att ta ställning till om det ska bli lättare att säga upp hyresgäster som har begått brott.</w:t>
      </w:r>
    </w:p>
    <w:p w:rsidR="00E637D7" w:rsidP="00FF65BA">
      <w:pPr>
        <w:pStyle w:val="BodyText"/>
      </w:pPr>
      <w:r>
        <w:t xml:space="preserve">Stockholm den </w:t>
      </w:r>
      <w:sdt>
        <w:sdtPr>
          <w:id w:val="-1225218591"/>
          <w:placeholder>
            <w:docPart w:val="F4D1E5D66A6D48ABAD821AADA71C4724"/>
          </w:placeholder>
          <w:dataBinding w:xpath="/ns0:DocumentInfo[1]/ns0:BaseInfo[1]/ns0:HeaderDate[1]" w:storeItemID="{14C59BE3-367A-4F02-821C-9DCA7E5D87E9}" w:prefixMappings="xmlns:ns0='http://lp/documentinfo/RK' "/>
          <w:date w:fullDate="2022-07-0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CE6EBD">
            <w:t>6 juli 2022</w:t>
          </w:r>
        </w:sdtContent>
      </w:sdt>
    </w:p>
    <w:p w:rsidR="00E637D7" w:rsidP="00FF65BA">
      <w:pPr>
        <w:pStyle w:val="Brdtextutanavstnd"/>
      </w:pPr>
    </w:p>
    <w:p w:rsidR="00E637D7" w:rsidP="00FF65BA">
      <w:pPr>
        <w:pStyle w:val="Brdtextutanavstnd"/>
      </w:pPr>
    </w:p>
    <w:p w:rsidR="00E637D7" w:rsidP="00FF65BA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E7ECB3D94BCF4452924107D0D8237293"/>
        </w:placeholder>
        <w:dataBinding w:xpath="/ns0:DocumentInfo[1]/ns0:BaseInfo[1]/ns0:TopSender[1]" w:storeItemID="{14C59BE3-367A-4F02-821C-9DCA7E5D87E9}" w:prefixMappings="xmlns:ns0='http://lp/documentinfo/RK' "/>
        <w:comboBox w:lastValue="Justitie- och inrikesministern">
          <w:listItem w:value="Justitie- och inrikesministern" w:displayText="Morgan Johansson"/>
          <w:listItem w:value="Integrations- och migrationsministern" w:displayText="Anders Ygeman"/>
        </w:comboBox>
      </w:sdtPr>
      <w:sdtContent>
        <w:p w:rsidR="00E637D7" w:rsidP="00FF65BA">
          <w:pPr>
            <w:pStyle w:val="BodyText"/>
          </w:pPr>
          <w:r>
            <w:rPr>
              <w:rStyle w:val="DefaultParagraphFont"/>
            </w:rPr>
            <w:t>Morgan Johansson</w:t>
          </w:r>
        </w:p>
      </w:sdtContent>
    </w:sdt>
    <w:p w:rsidR="00E637D7" w:rsidRPr="00DB48AB" w:rsidP="00FF65BA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FF65BA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FF65BA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7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637D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637D7" w:rsidRPr="007D73AB" w:rsidP="00340DE0">
          <w:pPr>
            <w:pStyle w:val="Header"/>
          </w:pPr>
        </w:p>
      </w:tc>
      <w:tc>
        <w:tcPr>
          <w:tcW w:w="1134" w:type="dxa"/>
        </w:tcPr>
        <w:p w:rsidR="00E637D7" w:rsidP="00FF65B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637D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637D7" w:rsidRPr="00710A6C" w:rsidP="00EE3C0F">
          <w:pPr>
            <w:pStyle w:val="Header"/>
            <w:rPr>
              <w:b/>
            </w:rPr>
          </w:pPr>
        </w:p>
        <w:p w:rsidR="00E637D7" w:rsidP="00EE3C0F">
          <w:pPr>
            <w:pStyle w:val="Header"/>
          </w:pPr>
        </w:p>
        <w:p w:rsidR="00E637D7" w:rsidP="00EE3C0F">
          <w:pPr>
            <w:pStyle w:val="Header"/>
          </w:pPr>
        </w:p>
        <w:p w:rsidR="00E637D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911B1903FD4F4B2C958A1E6A7B2294FF"/>
            </w:placeholder>
            <w:dataBinding w:xpath="/ns0:DocumentInfo[1]/ns0:BaseInfo[1]/ns0:Dnr[1]" w:storeItemID="{14C59BE3-367A-4F02-821C-9DCA7E5D87E9}" w:prefixMappings="xmlns:ns0='http://lp/documentinfo/RK' "/>
            <w:text/>
          </w:sdtPr>
          <w:sdtContent>
            <w:p w:rsidR="00E637D7" w:rsidP="00EE3C0F">
              <w:pPr>
                <w:pStyle w:val="Header"/>
              </w:pPr>
              <w:r w:rsidRPr="0014687B">
                <w:t>Ju2022/02175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6FF1C1EB96B4CC5A6EEDDEAEA5CA17F"/>
            </w:placeholder>
            <w:showingPlcHdr/>
            <w:dataBinding w:xpath="/ns0:DocumentInfo[1]/ns0:BaseInfo[1]/ns0:DocNumber[1]" w:storeItemID="{14C59BE3-367A-4F02-821C-9DCA7E5D87E9}" w:prefixMappings="xmlns:ns0='http://lp/documentinfo/RK' "/>
            <w:text/>
          </w:sdtPr>
          <w:sdtContent>
            <w:p w:rsidR="00E637D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637D7" w:rsidP="00EE3C0F">
          <w:pPr>
            <w:pStyle w:val="Header"/>
          </w:pPr>
        </w:p>
      </w:tc>
      <w:tc>
        <w:tcPr>
          <w:tcW w:w="1134" w:type="dxa"/>
        </w:tcPr>
        <w:p w:rsidR="00E637D7" w:rsidP="0094502D">
          <w:pPr>
            <w:pStyle w:val="Header"/>
          </w:pPr>
        </w:p>
        <w:p w:rsidR="00E637D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7A48E49188E4F938C0D8D36EE9AB00C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637D7" w:rsidRPr="00E637D7" w:rsidP="00340DE0">
              <w:pPr>
                <w:pStyle w:val="Header"/>
                <w:rPr>
                  <w:b/>
                </w:rPr>
              </w:pPr>
              <w:r w:rsidRPr="00E637D7">
                <w:rPr>
                  <w:b/>
                </w:rPr>
                <w:t>Justitiedepartementet</w:t>
              </w:r>
            </w:p>
            <w:p w:rsidR="00E637D7" w:rsidRPr="00340DE0" w:rsidP="00340DE0">
              <w:pPr>
                <w:pStyle w:val="Header"/>
              </w:pPr>
              <w:r w:rsidRPr="00E637D7"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35AF73D0A364FFDB233D9EFCBEA3EC6"/>
          </w:placeholder>
          <w:dataBinding w:xpath="/ns0:DocumentInfo[1]/ns0:BaseInfo[1]/ns0:Recipient[1]" w:storeItemID="{14C59BE3-367A-4F02-821C-9DCA7E5D87E9}" w:prefixMappings="xmlns:ns0='http://lp/documentinfo/RK' "/>
          <w:text w:multiLine="1"/>
        </w:sdtPr>
        <w:sdtContent>
          <w:tc>
            <w:tcPr>
              <w:tcW w:w="3170" w:type="dxa"/>
            </w:tcPr>
            <w:p w:rsidR="00E637D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637D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9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9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11B1903FD4F4B2C958A1E6A7B2294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F30539-D395-4640-9B8A-8CE84D0F9C94}"/>
      </w:docPartPr>
      <w:docPartBody>
        <w:p w:rsidR="00063BF3" w:rsidP="00063BF3">
          <w:pPr>
            <w:pStyle w:val="911B1903FD4F4B2C958A1E6A7B2294F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6FF1C1EB96B4CC5A6EEDDEAEA5CA1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674EC3-2B90-4F6B-B20F-43AAA3B4E78A}"/>
      </w:docPartPr>
      <w:docPartBody>
        <w:p w:rsidR="00063BF3" w:rsidP="00063BF3">
          <w:pPr>
            <w:pStyle w:val="F6FF1C1EB96B4CC5A6EEDDEAEA5CA17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7A48E49188E4F938C0D8D36EE9AB0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A0B16A-7A1E-44DE-BBD1-D85D0E25EBB2}"/>
      </w:docPartPr>
      <w:docPartBody>
        <w:p w:rsidR="00063BF3" w:rsidP="00063BF3">
          <w:pPr>
            <w:pStyle w:val="07A48E49188E4F938C0D8D36EE9AB00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35AF73D0A364FFDB233D9EFCBEA3E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0D766E-83CB-4E25-9C53-4E9D78D03A49}"/>
      </w:docPartPr>
      <w:docPartBody>
        <w:p w:rsidR="00063BF3" w:rsidP="00063BF3">
          <w:pPr>
            <w:pStyle w:val="A35AF73D0A364FFDB233D9EFCBEA3EC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E142B36CC54ADBAD1587C42A6A54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89D530-5E9E-4A18-80FF-1D7D751A00E7}"/>
      </w:docPartPr>
      <w:docPartBody>
        <w:p w:rsidR="00063BF3" w:rsidP="00063BF3">
          <w:pPr>
            <w:pStyle w:val="E2E142B36CC54ADBAD1587C42A6A54DE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D771ED95D7434C199990031692862D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1D13D6-902B-4514-A1E3-6739D10BE962}"/>
      </w:docPartPr>
      <w:docPartBody>
        <w:p w:rsidR="00063BF3" w:rsidP="00063BF3">
          <w:pPr>
            <w:pStyle w:val="D771ED95D7434C199990031692862D5F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D07BC3C9AA3345D5816212EB8A42EF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2C3A04-ED9F-472E-AC04-26BA76CE4D11}"/>
      </w:docPartPr>
      <w:docPartBody>
        <w:p w:rsidR="00063BF3" w:rsidP="00063BF3">
          <w:pPr>
            <w:pStyle w:val="D07BC3C9AA3345D5816212EB8A42EF09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F4D1E5D66A6D48ABAD821AADA71C47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AD160B-58C1-4B53-ADDD-606A320E9D1C}"/>
      </w:docPartPr>
      <w:docPartBody>
        <w:p w:rsidR="00063BF3" w:rsidP="00063BF3">
          <w:pPr>
            <w:pStyle w:val="F4D1E5D66A6D48ABAD821AADA71C4724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E7ECB3D94BCF4452924107D0D82372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2296D7-9672-46A3-9480-F82646978EA4}"/>
      </w:docPartPr>
      <w:docPartBody>
        <w:p w:rsidR="00063BF3" w:rsidP="00063BF3">
          <w:pPr>
            <w:pStyle w:val="E7ECB3D94BCF4452924107D0D8237293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3BF3"/>
    <w:rPr>
      <w:noProof w:val="0"/>
      <w:color w:val="808080"/>
    </w:rPr>
  </w:style>
  <w:style w:type="paragraph" w:customStyle="1" w:styleId="911B1903FD4F4B2C958A1E6A7B2294FF">
    <w:name w:val="911B1903FD4F4B2C958A1E6A7B2294FF"/>
    <w:rsid w:val="00063BF3"/>
  </w:style>
  <w:style w:type="paragraph" w:customStyle="1" w:styleId="A35AF73D0A364FFDB233D9EFCBEA3EC6">
    <w:name w:val="A35AF73D0A364FFDB233D9EFCBEA3EC6"/>
    <w:rsid w:val="00063BF3"/>
  </w:style>
  <w:style w:type="paragraph" w:customStyle="1" w:styleId="F6FF1C1EB96B4CC5A6EEDDEAEA5CA17F1">
    <w:name w:val="F6FF1C1EB96B4CC5A6EEDDEAEA5CA17F1"/>
    <w:rsid w:val="00063BF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7A48E49188E4F938C0D8D36EE9AB00C1">
    <w:name w:val="07A48E49188E4F938C0D8D36EE9AB00C1"/>
    <w:rsid w:val="00063BF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2E142B36CC54ADBAD1587C42A6A54DE">
    <w:name w:val="E2E142B36CC54ADBAD1587C42A6A54DE"/>
    <w:rsid w:val="00063BF3"/>
  </w:style>
  <w:style w:type="paragraph" w:customStyle="1" w:styleId="D771ED95D7434C199990031692862D5F">
    <w:name w:val="D771ED95D7434C199990031692862D5F"/>
    <w:rsid w:val="00063BF3"/>
  </w:style>
  <w:style w:type="paragraph" w:customStyle="1" w:styleId="D07BC3C9AA3345D5816212EB8A42EF09">
    <w:name w:val="D07BC3C9AA3345D5816212EB8A42EF09"/>
    <w:rsid w:val="00063BF3"/>
  </w:style>
  <w:style w:type="paragraph" w:customStyle="1" w:styleId="F4D1E5D66A6D48ABAD821AADA71C4724">
    <w:name w:val="F4D1E5D66A6D48ABAD821AADA71C4724"/>
    <w:rsid w:val="00063BF3"/>
  </w:style>
  <w:style w:type="paragraph" w:customStyle="1" w:styleId="E7ECB3D94BCF4452924107D0D8237293">
    <w:name w:val="E7ECB3D94BCF4452924107D0D8237293"/>
    <w:rsid w:val="00063B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1e347543-90b0-40e0-85db-a39667b0bff5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2022-07-06T00:00:00</HeaderDate>
    <Office/>
    <Dnr>Ju2022/02175</Dnr>
    <ParagrafNr/>
    <DocumentTitle/>
    <VisitingAddress/>
    <Extra1/>
    <Extra2/>
    <Extra3>Mikael Eskilandersson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EA0198-9C64-4E90-A3EB-6BAFE08890D8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E5AECC14-66CC-4697-9F80-B5948786776D}"/>
</file>

<file path=customXml/itemProps4.xml><?xml version="1.0" encoding="utf-8"?>
<ds:datastoreItem xmlns:ds="http://schemas.openxmlformats.org/officeDocument/2006/customXml" ds:itemID="{14C59BE3-367A-4F02-821C-9DCA7E5D87E9}"/>
</file>

<file path=customXml/itemProps5.xml><?xml version="1.0" encoding="utf-8"?>
<ds:datastoreItem xmlns:ds="http://schemas.openxmlformats.org/officeDocument/2006/customXml" ds:itemID="{197E2DCF-5649-4AE4-97EB-0B5E7F83AF5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306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1748 Kriminalitet i bostadsområden.docx</dc:title>
  <cp:revision>2</cp:revision>
  <cp:lastPrinted>2022-06-29T10:19:00Z</cp:lastPrinted>
  <dcterms:created xsi:type="dcterms:W3CDTF">2022-07-05T11:25:00Z</dcterms:created>
  <dcterms:modified xsi:type="dcterms:W3CDTF">2022-07-05T11:25:00Z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c67b0e19-545c-41c1-b328-0918e38828af</vt:lpwstr>
  </property>
</Properties>
</file>