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5D93" w14:textId="64440EE7" w:rsidR="00AC4631" w:rsidRDefault="00AC4631" w:rsidP="00DA0661">
      <w:pPr>
        <w:pStyle w:val="Rubrik"/>
      </w:pPr>
      <w:bookmarkStart w:id="0" w:name="Start"/>
      <w:bookmarkEnd w:id="0"/>
      <w:r>
        <w:t>Svar på fråga 2018/19:797 av Pål Jonson (M)</w:t>
      </w:r>
      <w:r>
        <w:br/>
        <w:t>Förutsättningarna för godstrafik på E16</w:t>
      </w:r>
      <w:bookmarkStart w:id="1" w:name="_GoBack"/>
      <w:bookmarkEnd w:id="1"/>
    </w:p>
    <w:p w14:paraId="003FACB8" w14:textId="1A641CA7" w:rsidR="00AC4631" w:rsidRDefault="00AC4631" w:rsidP="002749F7">
      <w:pPr>
        <w:pStyle w:val="Brdtext"/>
      </w:pPr>
      <w:r>
        <w:t>Pål Jonson har frågat mig</w:t>
      </w:r>
      <w:r w:rsidR="007A3E77">
        <w:t xml:space="preserve"> om jag och regeringen är villig att ge Tullverket förutsättningar att intensifiera arbetet med digitaliseringen av klareringstjänster så att även dessa kan erbjudas vid E16.</w:t>
      </w:r>
    </w:p>
    <w:p w14:paraId="54E06B98" w14:textId="77777777" w:rsidR="00516686" w:rsidRDefault="00516686" w:rsidP="00516686">
      <w:pPr>
        <w:pStyle w:val="Brdtext"/>
      </w:pPr>
      <w:r>
        <w:t>I budgetpropositionen för 2018 genomförde regeringen en kraftfull satsning på Tullverket som fick det största resurstillskottet på tio år. Syftet var att öka tullkontrollerna vid gränserna. Myndigheten har för 2019 i den av riksdagen beslutade budgeten fått en förstärkning av sitt anslag med 90 miljoner kronor.</w:t>
      </w:r>
    </w:p>
    <w:p w14:paraId="768A60C1" w14:textId="11C0D393" w:rsidR="00550F40" w:rsidRDefault="00CA52C3" w:rsidP="002749F7">
      <w:pPr>
        <w:pStyle w:val="Brdtext"/>
      </w:pPr>
      <w:r>
        <w:t xml:space="preserve">Sverige och Norge samverkar längs gränsen </w:t>
      </w:r>
      <w:r w:rsidR="006B5C4F">
        <w:t>såtillvida att norska tulltjänste</w:t>
      </w:r>
      <w:r w:rsidR="004971B5">
        <w:softHyphen/>
      </w:r>
      <w:r w:rsidR="006B5C4F">
        <w:t xml:space="preserve">män utför uppgifter för Tullverket och </w:t>
      </w:r>
      <w:r w:rsidR="00550F40">
        <w:t>omvän</w:t>
      </w:r>
      <w:r w:rsidR="00591202">
        <w:t>t</w:t>
      </w:r>
      <w:r w:rsidR="008828FE">
        <w:t xml:space="preserve">. </w:t>
      </w:r>
      <w:r w:rsidR="008923DD">
        <w:t xml:space="preserve">Syftet är </w:t>
      </w:r>
      <w:r w:rsidR="00F664B3">
        <w:t>att till</w:t>
      </w:r>
      <w:r w:rsidR="004971B5">
        <w:softHyphen/>
      </w:r>
      <w:r w:rsidR="00F664B3">
        <w:t xml:space="preserve">sammans minska kostnaderna </w:t>
      </w:r>
      <w:r w:rsidR="00DD711E">
        <w:t>och samtidigt</w:t>
      </w:r>
      <w:r w:rsidR="00550F40">
        <w:t xml:space="preserve"> kunna erbjuda </w:t>
      </w:r>
      <w:r w:rsidR="006B5C4F">
        <w:t xml:space="preserve">näringslivet </w:t>
      </w:r>
      <w:r w:rsidR="00550F40">
        <w:t xml:space="preserve">en god service. </w:t>
      </w:r>
      <w:r w:rsidR="00D36530">
        <w:t>D</w:t>
      </w:r>
      <w:r w:rsidR="004971B5">
        <w:t>et pågår en digitalisering av Tullverkets verksamhet</w:t>
      </w:r>
      <w:r w:rsidR="00DD711E">
        <w:t xml:space="preserve"> och det är </w:t>
      </w:r>
      <w:r w:rsidR="00CE74DE">
        <w:t xml:space="preserve">Tullverket som </w:t>
      </w:r>
      <w:r w:rsidR="00DC5103">
        <w:t xml:space="preserve">avgör hur och var digitaliseringen bäst bidrar till </w:t>
      </w:r>
      <w:r w:rsidR="00CE74DE">
        <w:t>att uppfylla målen för verksamheten som riksdag och regering beslutar om.</w:t>
      </w:r>
      <w:r w:rsidR="00297FDE">
        <w:t xml:space="preserve"> </w:t>
      </w:r>
    </w:p>
    <w:p w14:paraId="25D1B9EE" w14:textId="276DF1DA" w:rsidR="00AC4631" w:rsidRDefault="00AC463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3A86A0958834B23AD23A1547AFA12F2"/>
          </w:placeholder>
          <w:dataBinding w:prefixMappings="xmlns:ns0='http://lp/documentinfo/RK' " w:xpath="/ns0:DocumentInfo[1]/ns0:BaseInfo[1]/ns0:HeaderDate[1]" w:storeItemID="{FA40A13F-4146-42B9-ACBE-607B4C8140BA}"/>
          <w:date w:fullDate="2019-08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85760">
            <w:t>2 augusti 2019</w:t>
          </w:r>
        </w:sdtContent>
      </w:sdt>
    </w:p>
    <w:p w14:paraId="79D6A3F2" w14:textId="77777777" w:rsidR="00AC4631" w:rsidRDefault="00AC4631" w:rsidP="004E7A8F">
      <w:pPr>
        <w:pStyle w:val="Brdtextutanavstnd"/>
      </w:pPr>
    </w:p>
    <w:p w14:paraId="3A5C63E4" w14:textId="77777777" w:rsidR="00AC4631" w:rsidRDefault="00AC4631" w:rsidP="004E7A8F">
      <w:pPr>
        <w:pStyle w:val="Brdtextutanavstnd"/>
      </w:pPr>
    </w:p>
    <w:p w14:paraId="0570E7BD" w14:textId="77777777" w:rsidR="00AC4631" w:rsidRDefault="00AC4631" w:rsidP="004E7A8F">
      <w:pPr>
        <w:pStyle w:val="Brdtextutanavstnd"/>
      </w:pPr>
    </w:p>
    <w:p w14:paraId="57770331" w14:textId="6F430454" w:rsidR="00AC4631" w:rsidRDefault="00AC4631" w:rsidP="00422A41">
      <w:pPr>
        <w:pStyle w:val="Brdtext"/>
      </w:pPr>
      <w:r>
        <w:t>Magdalena Andersson</w:t>
      </w:r>
    </w:p>
    <w:p w14:paraId="0BC25E39" w14:textId="77777777" w:rsidR="00AC4631" w:rsidRPr="00DB48AB" w:rsidRDefault="00AC4631" w:rsidP="00DB48AB">
      <w:pPr>
        <w:pStyle w:val="Brdtext"/>
      </w:pPr>
    </w:p>
    <w:sectPr w:rsidR="00AC463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7BD7" w14:textId="77777777" w:rsidR="00AC4631" w:rsidRDefault="00AC4631" w:rsidP="00A87A54">
      <w:pPr>
        <w:spacing w:after="0" w:line="240" w:lineRule="auto"/>
      </w:pPr>
      <w:r>
        <w:separator/>
      </w:r>
    </w:p>
  </w:endnote>
  <w:endnote w:type="continuationSeparator" w:id="0">
    <w:p w14:paraId="12E9B34E" w14:textId="77777777" w:rsidR="00AC4631" w:rsidRDefault="00AC463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0E5C" w14:textId="77777777" w:rsidR="005975FC" w:rsidRDefault="005975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D4E2F5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42373F" w14:textId="1FFE9F1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C1F8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C1F8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4BF0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7A48E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5D1B8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C2FF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A4323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AD2998" w14:textId="77777777" w:rsidTr="00C26068">
      <w:trPr>
        <w:trHeight w:val="227"/>
      </w:trPr>
      <w:tc>
        <w:tcPr>
          <w:tcW w:w="4074" w:type="dxa"/>
        </w:tcPr>
        <w:p w14:paraId="4FE1B5A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0310E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21695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F1D3" w14:textId="77777777" w:rsidR="00AC4631" w:rsidRDefault="00AC4631" w:rsidP="00A87A54">
      <w:pPr>
        <w:spacing w:after="0" w:line="240" w:lineRule="auto"/>
      </w:pPr>
      <w:r>
        <w:separator/>
      </w:r>
    </w:p>
  </w:footnote>
  <w:footnote w:type="continuationSeparator" w:id="0">
    <w:p w14:paraId="011F242D" w14:textId="77777777" w:rsidR="00AC4631" w:rsidRDefault="00AC463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A3F0" w14:textId="77777777" w:rsidR="005975FC" w:rsidRDefault="005975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C87E" w14:textId="77777777" w:rsidR="005975FC" w:rsidRDefault="005975F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C4631" w14:paraId="5056CC51" w14:textId="77777777" w:rsidTr="00C93EBA">
      <w:trPr>
        <w:trHeight w:val="227"/>
      </w:trPr>
      <w:tc>
        <w:tcPr>
          <w:tcW w:w="5534" w:type="dxa"/>
        </w:tcPr>
        <w:p w14:paraId="0A95AF6C" w14:textId="77777777" w:rsidR="00AC4631" w:rsidRPr="007D73AB" w:rsidRDefault="00AC4631">
          <w:pPr>
            <w:pStyle w:val="Sidhuvud"/>
          </w:pPr>
        </w:p>
      </w:tc>
      <w:tc>
        <w:tcPr>
          <w:tcW w:w="3170" w:type="dxa"/>
          <w:vAlign w:val="bottom"/>
        </w:tcPr>
        <w:p w14:paraId="2B77708B" w14:textId="77777777" w:rsidR="00AC4631" w:rsidRPr="007D73AB" w:rsidRDefault="00AC4631" w:rsidP="00340DE0">
          <w:pPr>
            <w:pStyle w:val="Sidhuvud"/>
          </w:pPr>
        </w:p>
      </w:tc>
      <w:tc>
        <w:tcPr>
          <w:tcW w:w="1134" w:type="dxa"/>
        </w:tcPr>
        <w:p w14:paraId="202541B7" w14:textId="77777777" w:rsidR="00AC4631" w:rsidRDefault="00AC4631" w:rsidP="005A703A">
          <w:pPr>
            <w:pStyle w:val="Sidhuvud"/>
          </w:pPr>
        </w:p>
      </w:tc>
    </w:tr>
    <w:tr w:rsidR="00AC4631" w14:paraId="4D0702DB" w14:textId="77777777" w:rsidTr="00C93EBA">
      <w:trPr>
        <w:trHeight w:val="1928"/>
      </w:trPr>
      <w:tc>
        <w:tcPr>
          <w:tcW w:w="5534" w:type="dxa"/>
        </w:tcPr>
        <w:p w14:paraId="2CE91A2A" w14:textId="77777777" w:rsidR="00AC4631" w:rsidRPr="00340DE0" w:rsidRDefault="00AC463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FF3C31" wp14:editId="67B5156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59D95D4" w14:textId="77777777" w:rsidR="00AC4631" w:rsidRPr="00710A6C" w:rsidRDefault="00AC4631" w:rsidP="00EE3C0F">
          <w:pPr>
            <w:pStyle w:val="Sidhuvud"/>
            <w:rPr>
              <w:b/>
            </w:rPr>
          </w:pPr>
        </w:p>
        <w:p w14:paraId="09898DF5" w14:textId="77777777" w:rsidR="00AC4631" w:rsidRDefault="00AC4631" w:rsidP="00EE3C0F">
          <w:pPr>
            <w:pStyle w:val="Sidhuvud"/>
          </w:pPr>
        </w:p>
        <w:p w14:paraId="7D179C5C" w14:textId="77777777" w:rsidR="00AC4631" w:rsidRDefault="00AC4631" w:rsidP="00EE3C0F">
          <w:pPr>
            <w:pStyle w:val="Sidhuvud"/>
          </w:pPr>
        </w:p>
        <w:p w14:paraId="0DD663A5" w14:textId="77777777" w:rsidR="00AC4631" w:rsidRDefault="00AC463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6D2BF44E9F54E1EBC82CDC717810000"/>
            </w:placeholder>
            <w:dataBinding w:prefixMappings="xmlns:ns0='http://lp/documentinfo/RK' " w:xpath="/ns0:DocumentInfo[1]/ns0:BaseInfo[1]/ns0:Dnr[1]" w:storeItemID="{FA40A13F-4146-42B9-ACBE-607B4C8140BA}"/>
            <w:text/>
          </w:sdtPr>
          <w:sdtEndPr/>
          <w:sdtContent>
            <w:p w14:paraId="74B96BE8" w14:textId="77777777" w:rsidR="00AC4631" w:rsidRDefault="00AC4631" w:rsidP="00EE3C0F">
              <w:pPr>
                <w:pStyle w:val="Sidhuvud"/>
              </w:pPr>
              <w:r>
                <w:t>Fi2019/02429/S3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7347F6DDAD4785A00BDC94075C6F03"/>
            </w:placeholder>
            <w:showingPlcHdr/>
            <w:dataBinding w:prefixMappings="xmlns:ns0='http://lp/documentinfo/RK' " w:xpath="/ns0:DocumentInfo[1]/ns0:BaseInfo[1]/ns0:DocNumber[1]" w:storeItemID="{FA40A13F-4146-42B9-ACBE-607B4C8140BA}"/>
            <w:text/>
          </w:sdtPr>
          <w:sdtEndPr/>
          <w:sdtContent>
            <w:p w14:paraId="086DA19D" w14:textId="77777777" w:rsidR="00AC4631" w:rsidRDefault="00AC463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DDC119" w14:textId="77777777" w:rsidR="00AC4631" w:rsidRDefault="00AC4631" w:rsidP="00EE3C0F">
          <w:pPr>
            <w:pStyle w:val="Sidhuvud"/>
          </w:pPr>
        </w:p>
      </w:tc>
      <w:tc>
        <w:tcPr>
          <w:tcW w:w="1134" w:type="dxa"/>
        </w:tcPr>
        <w:p w14:paraId="0645DDB6" w14:textId="77777777" w:rsidR="00AC4631" w:rsidRDefault="00AC4631" w:rsidP="0094502D">
          <w:pPr>
            <w:pStyle w:val="Sidhuvud"/>
          </w:pPr>
        </w:p>
        <w:p w14:paraId="41574BE2" w14:textId="77777777" w:rsidR="00AC4631" w:rsidRPr="0094502D" w:rsidRDefault="00AC4631" w:rsidP="00EC71A6">
          <w:pPr>
            <w:pStyle w:val="Sidhuvud"/>
          </w:pPr>
        </w:p>
      </w:tc>
    </w:tr>
    <w:tr w:rsidR="00AC4631" w14:paraId="4A791C3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BDFEE7BA9B443B3A707F000CD4B8B2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7776120" w14:textId="77777777" w:rsidR="00E83FDB" w:rsidRPr="00E83FDB" w:rsidRDefault="00E83FDB" w:rsidP="00340DE0">
              <w:pPr>
                <w:pStyle w:val="Sidhuvud"/>
                <w:rPr>
                  <w:b/>
                </w:rPr>
              </w:pPr>
              <w:r w:rsidRPr="00E83FDB">
                <w:rPr>
                  <w:b/>
                </w:rPr>
                <w:t>Finansdepartementet</w:t>
              </w:r>
            </w:p>
            <w:p w14:paraId="652721B6" w14:textId="49D5EFA7" w:rsidR="00AC4631" w:rsidRPr="00340DE0" w:rsidRDefault="00E83FDB" w:rsidP="00340DE0">
              <w:pPr>
                <w:pStyle w:val="Sidhuvud"/>
              </w:pPr>
              <w:r w:rsidRPr="00E83FDB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13FF5958594FE19B834889221C8AD9"/>
          </w:placeholder>
          <w:dataBinding w:prefixMappings="xmlns:ns0='http://lp/documentinfo/RK' " w:xpath="/ns0:DocumentInfo[1]/ns0:BaseInfo[1]/ns0:Recipient[1]" w:storeItemID="{FA40A13F-4146-42B9-ACBE-607B4C8140BA}"/>
          <w:text w:multiLine="1"/>
        </w:sdtPr>
        <w:sdtEndPr/>
        <w:sdtContent>
          <w:tc>
            <w:tcPr>
              <w:tcW w:w="3170" w:type="dxa"/>
            </w:tcPr>
            <w:p w14:paraId="2945268C" w14:textId="59D63C20" w:rsidR="00AC4631" w:rsidRDefault="00E83FD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CE4A41F" w14:textId="77777777" w:rsidR="00AC4631" w:rsidRDefault="00AC4631" w:rsidP="003E6020">
          <w:pPr>
            <w:pStyle w:val="Sidhuvud"/>
          </w:pPr>
        </w:p>
      </w:tc>
    </w:tr>
  </w:tbl>
  <w:p w14:paraId="233D4E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31"/>
    <w:rsid w:val="00000290"/>
    <w:rsid w:val="00001068"/>
    <w:rsid w:val="0000412C"/>
    <w:rsid w:val="00004D5C"/>
    <w:rsid w:val="00005F68"/>
    <w:rsid w:val="00006CA7"/>
    <w:rsid w:val="00012B00"/>
    <w:rsid w:val="000140A4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BC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0F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97FDE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1B5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16686"/>
    <w:rsid w:val="00520A46"/>
    <w:rsid w:val="00521192"/>
    <w:rsid w:val="0052127C"/>
    <w:rsid w:val="00526AEB"/>
    <w:rsid w:val="005302E0"/>
    <w:rsid w:val="00544738"/>
    <w:rsid w:val="005456E4"/>
    <w:rsid w:val="00547B89"/>
    <w:rsid w:val="00550F40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1202"/>
    <w:rsid w:val="00595EDE"/>
    <w:rsid w:val="00596E2B"/>
    <w:rsid w:val="005975FC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54E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760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C4F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E7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0326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28FE"/>
    <w:rsid w:val="008860CC"/>
    <w:rsid w:val="00886EEE"/>
    <w:rsid w:val="00887F86"/>
    <w:rsid w:val="00890876"/>
    <w:rsid w:val="00891929"/>
    <w:rsid w:val="008923DD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35B80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369"/>
    <w:rsid w:val="00996279"/>
    <w:rsid w:val="009965F7"/>
    <w:rsid w:val="009A0866"/>
    <w:rsid w:val="009A4D0A"/>
    <w:rsid w:val="009A759C"/>
    <w:rsid w:val="009B150B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631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812"/>
    <w:rsid w:val="00B556E8"/>
    <w:rsid w:val="00B55E70"/>
    <w:rsid w:val="00B60238"/>
    <w:rsid w:val="00B640A8"/>
    <w:rsid w:val="00B64962"/>
    <w:rsid w:val="00B66AC0"/>
    <w:rsid w:val="00B71634"/>
    <w:rsid w:val="00B73091"/>
    <w:rsid w:val="00B73F46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52C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4DE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530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103"/>
    <w:rsid w:val="00DD0722"/>
    <w:rsid w:val="00DD0B3D"/>
    <w:rsid w:val="00DD212F"/>
    <w:rsid w:val="00DD711E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FDB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1F8A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4B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28541"/>
  <w15:docId w15:val="{2246E88E-FFD7-4EF1-BAFF-6BCA415D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D2BF44E9F54E1EBC82CDC717810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855AB-B631-4832-8D87-67B36BC7DE13}"/>
      </w:docPartPr>
      <w:docPartBody>
        <w:p w:rsidR="00F3131A" w:rsidRDefault="004E0888" w:rsidP="004E0888">
          <w:pPr>
            <w:pStyle w:val="D6D2BF44E9F54E1EBC82CDC7178100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7347F6DDAD4785A00BDC94075C6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F13B2-BB5A-4671-BF1F-B5E2E6520CC5}"/>
      </w:docPartPr>
      <w:docPartBody>
        <w:p w:rsidR="00F3131A" w:rsidRDefault="004E0888" w:rsidP="004E0888">
          <w:pPr>
            <w:pStyle w:val="647347F6DDAD4785A00BDC94075C6F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DFEE7BA9B443B3A707F000CD4B8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FAA90-9557-4A7E-8087-65ED5DAFF4A1}"/>
      </w:docPartPr>
      <w:docPartBody>
        <w:p w:rsidR="00F3131A" w:rsidRDefault="004E0888" w:rsidP="004E0888">
          <w:pPr>
            <w:pStyle w:val="0BDFEE7BA9B443B3A707F000CD4B8B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13FF5958594FE19B834889221C8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674C2-69C4-4B97-939A-EA66247A7853}"/>
      </w:docPartPr>
      <w:docPartBody>
        <w:p w:rsidR="00F3131A" w:rsidRDefault="004E0888" w:rsidP="004E0888">
          <w:pPr>
            <w:pStyle w:val="2113FF5958594FE19B834889221C8A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A86A0958834B23AD23A1547AFA1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458B2-D454-44A2-9A12-B3FF78E2F928}"/>
      </w:docPartPr>
      <w:docPartBody>
        <w:p w:rsidR="00F3131A" w:rsidRDefault="004E0888" w:rsidP="004E0888">
          <w:pPr>
            <w:pStyle w:val="43A86A0958834B23AD23A1547AFA12F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88"/>
    <w:rsid w:val="004E0888"/>
    <w:rsid w:val="00F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F19105A79541B1AE43F95E160C26CC">
    <w:name w:val="CEF19105A79541B1AE43F95E160C26CC"/>
    <w:rsid w:val="004E0888"/>
  </w:style>
  <w:style w:type="character" w:styleId="Platshllartext">
    <w:name w:val="Placeholder Text"/>
    <w:basedOn w:val="Standardstycketeckensnitt"/>
    <w:uiPriority w:val="99"/>
    <w:semiHidden/>
    <w:rsid w:val="004E0888"/>
    <w:rPr>
      <w:noProof w:val="0"/>
      <w:color w:val="808080"/>
    </w:rPr>
  </w:style>
  <w:style w:type="paragraph" w:customStyle="1" w:styleId="F9DDAED946DD4A39831BDDDF8A5E2940">
    <w:name w:val="F9DDAED946DD4A39831BDDDF8A5E2940"/>
    <w:rsid w:val="004E0888"/>
  </w:style>
  <w:style w:type="paragraph" w:customStyle="1" w:styleId="E27983B966B344D9829026E2311E16D2">
    <w:name w:val="E27983B966B344D9829026E2311E16D2"/>
    <w:rsid w:val="004E0888"/>
  </w:style>
  <w:style w:type="paragraph" w:customStyle="1" w:styleId="2737B0377D6242BDB8F506E6CC613DD6">
    <w:name w:val="2737B0377D6242BDB8F506E6CC613DD6"/>
    <w:rsid w:val="004E0888"/>
  </w:style>
  <w:style w:type="paragraph" w:customStyle="1" w:styleId="D6D2BF44E9F54E1EBC82CDC717810000">
    <w:name w:val="D6D2BF44E9F54E1EBC82CDC717810000"/>
    <w:rsid w:val="004E0888"/>
  </w:style>
  <w:style w:type="paragraph" w:customStyle="1" w:styleId="647347F6DDAD4785A00BDC94075C6F03">
    <w:name w:val="647347F6DDAD4785A00BDC94075C6F03"/>
    <w:rsid w:val="004E0888"/>
  </w:style>
  <w:style w:type="paragraph" w:customStyle="1" w:styleId="9BCE5BBD5E394E2F9EDADABBE2B302F3">
    <w:name w:val="9BCE5BBD5E394E2F9EDADABBE2B302F3"/>
    <w:rsid w:val="004E0888"/>
  </w:style>
  <w:style w:type="paragraph" w:customStyle="1" w:styleId="4F4A0F7A75D94D4CA2E3D5B67FC50FC7">
    <w:name w:val="4F4A0F7A75D94D4CA2E3D5B67FC50FC7"/>
    <w:rsid w:val="004E0888"/>
  </w:style>
  <w:style w:type="paragraph" w:customStyle="1" w:styleId="51E99040D71F4B73AA0FACC78AA469D1">
    <w:name w:val="51E99040D71F4B73AA0FACC78AA469D1"/>
    <w:rsid w:val="004E0888"/>
  </w:style>
  <w:style w:type="paragraph" w:customStyle="1" w:styleId="0BDFEE7BA9B443B3A707F000CD4B8B2E">
    <w:name w:val="0BDFEE7BA9B443B3A707F000CD4B8B2E"/>
    <w:rsid w:val="004E0888"/>
  </w:style>
  <w:style w:type="paragraph" w:customStyle="1" w:styleId="2113FF5958594FE19B834889221C8AD9">
    <w:name w:val="2113FF5958594FE19B834889221C8AD9"/>
    <w:rsid w:val="004E0888"/>
  </w:style>
  <w:style w:type="paragraph" w:customStyle="1" w:styleId="867E7B60C2C7442BB89076109435586F">
    <w:name w:val="867E7B60C2C7442BB89076109435586F"/>
    <w:rsid w:val="004E0888"/>
  </w:style>
  <w:style w:type="paragraph" w:customStyle="1" w:styleId="82FDE3BB33FC4EF89A7ECD639DE28B13">
    <w:name w:val="82FDE3BB33FC4EF89A7ECD639DE28B13"/>
    <w:rsid w:val="004E0888"/>
  </w:style>
  <w:style w:type="paragraph" w:customStyle="1" w:styleId="18A5FBFD35DB494DB136C2D256626F23">
    <w:name w:val="18A5FBFD35DB494DB136C2D256626F23"/>
    <w:rsid w:val="004E0888"/>
  </w:style>
  <w:style w:type="paragraph" w:customStyle="1" w:styleId="B1C3D72739B34C97BE602BF89A765872">
    <w:name w:val="B1C3D72739B34C97BE602BF89A765872"/>
    <w:rsid w:val="004E0888"/>
  </w:style>
  <w:style w:type="paragraph" w:customStyle="1" w:styleId="53D5ED924CBF4F9493193CF6A6867A86">
    <w:name w:val="53D5ED924CBF4F9493193CF6A6867A86"/>
    <w:rsid w:val="004E0888"/>
  </w:style>
  <w:style w:type="paragraph" w:customStyle="1" w:styleId="43A86A0958834B23AD23A1547AFA12F2">
    <w:name w:val="43A86A0958834B23AD23A1547AFA12F2"/>
    <w:rsid w:val="004E0888"/>
  </w:style>
  <w:style w:type="paragraph" w:customStyle="1" w:styleId="7F4FA1B6375344438D6008C739E69F58">
    <w:name w:val="7F4FA1B6375344438D6008C739E69F58"/>
    <w:rsid w:val="004E0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2019-08-02T00:00:00</HeaderDate>
    <Office/>
    <Dnr>Fi2019/02429/S3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244b60c6-2efc-44ee-b28e-b920ca984c31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A13F-4146-42B9-ACBE-607B4C8140BA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BCD54992-BD35-40A1-B168-0737372D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466A7-E540-4263-9D8F-5421C4ADBDC9}"/>
</file>

<file path=customXml/itemProps4.xml><?xml version="1.0" encoding="utf-8"?>
<ds:datastoreItem xmlns:ds="http://schemas.openxmlformats.org/officeDocument/2006/customXml" ds:itemID="{1E581E4F-F303-4DCC-A80F-33B6FF9DD7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459AFA-4748-4BCC-91D0-45C3C93F242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931DDBD-1635-4EE9-9520-99AA0FDEE79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68AB0D3-9F17-4CBB-AAAC-8A11D9CAC382}">
  <ds:schemaRefs>
    <ds:schemaRef ds:uri="http://schemas.microsoft.com/office/2006/metadata/properties"/>
    <ds:schemaRef ds:uri="84a146bb-e433-4be7-93e4-049a36845c6a"/>
    <ds:schemaRef ds:uri="http://schemas.microsoft.com/office/infopath/2007/PartnerControls"/>
    <ds:schemaRef ds:uri="http://purl.org/dc/terms/"/>
    <ds:schemaRef ds:uri="18f3d968-6251-40b0-9f11-012b293496c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e9c2f0c-7bf8-49af-8356-cbf363fc78a7"/>
    <ds:schemaRef ds:uri="cc625d36-bb37-4650-91b9-0c96159295ba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95051840-E73B-4CBF-B0D9-178AD48D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Ganeteg</dc:creator>
  <cp:keywords/>
  <dc:description/>
  <cp:lastModifiedBy>Lotta Nordqvist</cp:lastModifiedBy>
  <cp:revision>36</cp:revision>
  <cp:lastPrinted>2019-07-29T13:18:00Z</cp:lastPrinted>
  <dcterms:created xsi:type="dcterms:W3CDTF">2019-06-19T09:18:00Z</dcterms:created>
  <dcterms:modified xsi:type="dcterms:W3CDTF">2019-07-29T13:19:00Z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22282145-3d18-440d-bdaf-33b96733ab4a</vt:lpwstr>
  </property>
</Properties>
</file>