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9D068" w14:textId="07AD5CEB" w:rsidR="00582B86" w:rsidRDefault="00474A4F" w:rsidP="00582B86">
      <w:pPr>
        <w:pStyle w:val="Rubrik"/>
      </w:pPr>
      <w:r>
        <w:t>Svar på fråga 2018/19:</w:t>
      </w:r>
      <w:r w:rsidR="009E1612">
        <w:t>718</w:t>
      </w:r>
      <w:r w:rsidR="00E217D4">
        <w:t xml:space="preserve"> </w:t>
      </w:r>
      <w:r w:rsidR="00582B86">
        <w:t>av</w:t>
      </w:r>
      <w:r w:rsidR="009D0980">
        <w:t xml:space="preserve"> </w:t>
      </w:r>
      <w:r w:rsidR="009E1612" w:rsidRPr="009E1612">
        <w:t xml:space="preserve">Ellen </w:t>
      </w:r>
      <w:proofErr w:type="spellStart"/>
      <w:r w:rsidR="009E1612" w:rsidRPr="009E1612">
        <w:t>Juntti</w:t>
      </w:r>
      <w:proofErr w:type="spellEnd"/>
      <w:r w:rsidR="009E1612" w:rsidRPr="009E1612">
        <w:t xml:space="preserve"> (M)</w:t>
      </w:r>
      <w:r w:rsidR="00E217D4">
        <w:t xml:space="preserve"> </w:t>
      </w:r>
      <w:r w:rsidR="009E1612" w:rsidRPr="009E1612">
        <w:t>Myndighetsgemensamt arbete mot organiserad brottslighet</w:t>
      </w:r>
    </w:p>
    <w:p w14:paraId="42A81ADC" w14:textId="1B12D8BE" w:rsidR="009E1612" w:rsidRPr="009E1612" w:rsidRDefault="009E1612" w:rsidP="00FD45B6">
      <w:pPr>
        <w:pStyle w:val="Brdtext"/>
        <w:spacing w:before="120"/>
      </w:pPr>
      <w:r>
        <w:t xml:space="preserve">Ellen </w:t>
      </w:r>
      <w:proofErr w:type="spellStart"/>
      <w:r>
        <w:t>Juntti</w:t>
      </w:r>
      <w:proofErr w:type="spellEnd"/>
      <w:r>
        <w:t xml:space="preserve"> </w:t>
      </w:r>
      <w:r w:rsidR="00582B86">
        <w:t xml:space="preserve">har </w:t>
      </w:r>
      <w:r>
        <w:t xml:space="preserve">med anledning av </w:t>
      </w:r>
      <w:r w:rsidRPr="009E1612">
        <w:t>Rik</w:t>
      </w:r>
      <w:r w:rsidR="00FD45B6">
        <w:t>srevisionen</w:t>
      </w:r>
      <w:r w:rsidR="00A057E0">
        <w:t>s</w:t>
      </w:r>
      <w:r w:rsidR="00FD45B6">
        <w:t xml:space="preserve"> granskningsrapport</w:t>
      </w:r>
      <w:r w:rsidRPr="009E1612">
        <w:t xml:space="preserve"> </w:t>
      </w:r>
      <w:r w:rsidRPr="00FD45B6">
        <w:rPr>
          <w:i/>
        </w:rPr>
        <w:t>Myndighetsgemensamt arbete mot organiserad brottslighet</w:t>
      </w:r>
      <w:r w:rsidRPr="009E1612">
        <w:t xml:space="preserve"> </w:t>
      </w:r>
      <w:r w:rsidR="00582B86">
        <w:t xml:space="preserve">frågat </w:t>
      </w:r>
      <w:r w:rsidRPr="009E1612">
        <w:t xml:space="preserve">justitie- och migrationsminister Morgan Johansson hur han avser att åtgärda de brister som </w:t>
      </w:r>
      <w:r w:rsidR="00FD45B6">
        <w:t>Riksrevisionen pekar på</w:t>
      </w:r>
      <w:r w:rsidR="00A057E0">
        <w:t xml:space="preserve"> i rapporten</w:t>
      </w:r>
      <w:r w:rsidRPr="009E1612">
        <w:t xml:space="preserve">, och när ministern </w:t>
      </w:r>
      <w:r w:rsidR="00A057E0" w:rsidRPr="009E1612">
        <w:t xml:space="preserve">avser </w:t>
      </w:r>
      <w:r w:rsidRPr="009E1612">
        <w:t>att vidta dessa åtgärder.</w:t>
      </w:r>
      <w:r w:rsidR="00FD45B6">
        <w:t xml:space="preserve"> </w:t>
      </w:r>
      <w:r w:rsidR="00FD45B6" w:rsidRPr="005064F8">
        <w:t>Fråg</w:t>
      </w:r>
      <w:r w:rsidR="00FD45B6">
        <w:t>an</w:t>
      </w:r>
      <w:r w:rsidR="00FD45B6" w:rsidRPr="005064F8">
        <w:t xml:space="preserve"> har överlämnats till mig att besvara. </w:t>
      </w:r>
    </w:p>
    <w:p w14:paraId="288BC67D" w14:textId="1F7AFC84" w:rsidR="00FD45B6" w:rsidRDefault="00C901DF" w:rsidP="00FD45B6">
      <w:pPr>
        <w:pStyle w:val="Brdtext"/>
      </w:pPr>
      <w:r>
        <w:t>Riksrevisionens granskning om det myndighetsgemensamma arbetet mot organiserad brottslighet lämnades nyligen till regeringen. Arbetet är mycket viktigt och r</w:t>
      </w:r>
      <w:r w:rsidRPr="00026EF4">
        <w:t>egeringen välkomnar därför granskningen.</w:t>
      </w:r>
      <w:r>
        <w:t xml:space="preserve"> Analys av granskningen och de rekommendationer som Riksrevisionen har lämnat pågår. Regeringen kommer med en skrivelse att återkomma till riksdagen med svar på vilka åtgärder som avses vidtas med anledning av granskningen senast den </w:t>
      </w:r>
      <w:r w:rsidR="004A0FF9">
        <w:t>4</w:t>
      </w:r>
      <w:r w:rsidR="00FD45B6">
        <w:t xml:space="preserve"> oktober 2019</w:t>
      </w:r>
      <w:r>
        <w:t>.</w:t>
      </w:r>
      <w:r w:rsidR="00FD45B6">
        <w:t xml:space="preserve"> </w:t>
      </w:r>
    </w:p>
    <w:p w14:paraId="4702431E" w14:textId="774FB912" w:rsidR="00582B86" w:rsidRDefault="00582B86" w:rsidP="00582B86">
      <w:pPr>
        <w:pStyle w:val="Brdtext"/>
      </w:pPr>
      <w:r>
        <w:t xml:space="preserve">Stockholm den </w:t>
      </w:r>
      <w:sdt>
        <w:sdtPr>
          <w:id w:val="-1225218591"/>
          <w:placeholder>
            <w:docPart w:val="69FE9ACD3AD6447C85FC06960A436302"/>
          </w:placeholder>
          <w:dataBinding w:prefixMappings="xmlns:ns0='http://lp/documentinfo/RK' " w:xpath="/ns0:DocumentInfo[1]/ns0:BaseInfo[1]/ns0:HeaderDate[1]" w:storeItemID="{A0FE2748-6F6D-47EF-A3F3-BA7F2EB30C64}"/>
          <w:date w:fullDate="2019-06-14T00:00:00Z">
            <w:dateFormat w:val="d MMMM yyyy"/>
            <w:lid w:val="sv-SE"/>
            <w:storeMappedDataAs w:val="dateTime"/>
            <w:calendar w:val="gregorian"/>
          </w:date>
        </w:sdtPr>
        <w:sdtEndPr/>
        <w:sdtContent>
          <w:r w:rsidR="00620A07">
            <w:t>1</w:t>
          </w:r>
          <w:r w:rsidR="004A0FF9">
            <w:t>4 juni</w:t>
          </w:r>
          <w:r>
            <w:t xml:space="preserve"> 2019</w:t>
          </w:r>
        </w:sdtContent>
      </w:sdt>
    </w:p>
    <w:p w14:paraId="4AE35841" w14:textId="29E09871" w:rsidR="00582B86" w:rsidRDefault="00582B86" w:rsidP="00582B86">
      <w:pPr>
        <w:pStyle w:val="Brdtextutanavstnd"/>
      </w:pPr>
    </w:p>
    <w:p w14:paraId="2844F3B4" w14:textId="77777777" w:rsidR="00157C8C" w:rsidRDefault="00157C8C" w:rsidP="00582B86">
      <w:pPr>
        <w:pStyle w:val="Brdtextutanavstnd"/>
      </w:pPr>
    </w:p>
    <w:p w14:paraId="0EBD8078" w14:textId="77777777" w:rsidR="00B31BFB" w:rsidRPr="006273E4" w:rsidRDefault="008145C5" w:rsidP="007F160F">
      <w:pPr>
        <w:pStyle w:val="Brdtext"/>
      </w:pPr>
      <w:r>
        <w:t>Mikael Damberg</w:t>
      </w:r>
    </w:p>
    <w:sectPr w:rsidR="00B31BFB" w:rsidRPr="006273E4" w:rsidSect="00582B86">
      <w:headerReference w:type="even" r:id="rId14"/>
      <w:headerReference w:type="default" r:id="rId15"/>
      <w:footerReference w:type="even" r:id="rId16"/>
      <w:footerReference w:type="default" r:id="rId17"/>
      <w:headerReference w:type="first" r:id="rId18"/>
      <w:footerReference w:type="first" r:id="rId19"/>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A12D9" w14:textId="77777777" w:rsidR="00A13D4D" w:rsidRDefault="00A13D4D" w:rsidP="00A87A54">
      <w:pPr>
        <w:spacing w:after="0" w:line="240" w:lineRule="auto"/>
      </w:pPr>
      <w:r>
        <w:separator/>
      </w:r>
    </w:p>
  </w:endnote>
  <w:endnote w:type="continuationSeparator" w:id="0">
    <w:p w14:paraId="00487BBF" w14:textId="77777777" w:rsidR="00A13D4D" w:rsidRDefault="00A13D4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95B24" w14:textId="77777777" w:rsidR="007C4496" w:rsidRDefault="007C449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95DCF43" w14:textId="77777777" w:rsidTr="006A26EC">
      <w:trPr>
        <w:trHeight w:val="227"/>
        <w:jc w:val="right"/>
      </w:trPr>
      <w:tc>
        <w:tcPr>
          <w:tcW w:w="708" w:type="dxa"/>
          <w:vAlign w:val="bottom"/>
        </w:tcPr>
        <w:p w14:paraId="4DD18165" w14:textId="3D02C655"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4A0FF9">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4A0FF9">
            <w:rPr>
              <w:rStyle w:val="Sidnummer"/>
              <w:noProof/>
            </w:rPr>
            <w:t>2</w:t>
          </w:r>
          <w:r>
            <w:rPr>
              <w:rStyle w:val="Sidnummer"/>
            </w:rPr>
            <w:fldChar w:fldCharType="end"/>
          </w:r>
          <w:r>
            <w:rPr>
              <w:rStyle w:val="Sidnummer"/>
            </w:rPr>
            <w:t>)</w:t>
          </w:r>
        </w:p>
      </w:tc>
    </w:tr>
    <w:tr w:rsidR="005606BC" w:rsidRPr="00347E11" w14:paraId="5AE715B5" w14:textId="77777777" w:rsidTr="006A26EC">
      <w:trPr>
        <w:trHeight w:val="850"/>
        <w:jc w:val="right"/>
      </w:trPr>
      <w:tc>
        <w:tcPr>
          <w:tcW w:w="708" w:type="dxa"/>
          <w:vAlign w:val="bottom"/>
        </w:tcPr>
        <w:p w14:paraId="1EE539CC" w14:textId="77777777" w:rsidR="005606BC" w:rsidRPr="00347E11" w:rsidRDefault="005606BC" w:rsidP="005606BC">
          <w:pPr>
            <w:pStyle w:val="Sidfot"/>
            <w:spacing w:line="276" w:lineRule="auto"/>
            <w:jc w:val="right"/>
          </w:pPr>
        </w:p>
      </w:tc>
    </w:tr>
  </w:tbl>
  <w:p w14:paraId="6E38AF58"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F569C6E" w14:textId="77777777" w:rsidTr="001F4302">
      <w:trPr>
        <w:trHeight w:val="510"/>
      </w:trPr>
      <w:tc>
        <w:tcPr>
          <w:tcW w:w="8525" w:type="dxa"/>
          <w:gridSpan w:val="2"/>
          <w:vAlign w:val="bottom"/>
        </w:tcPr>
        <w:p w14:paraId="477219DA" w14:textId="77777777" w:rsidR="00347E11" w:rsidRPr="00347E11" w:rsidRDefault="00347E11" w:rsidP="00347E11">
          <w:pPr>
            <w:pStyle w:val="Sidfot"/>
            <w:rPr>
              <w:sz w:val="8"/>
            </w:rPr>
          </w:pPr>
        </w:p>
      </w:tc>
    </w:tr>
    <w:tr w:rsidR="00093408" w:rsidRPr="00EE3C0F" w14:paraId="46300C01" w14:textId="77777777" w:rsidTr="00C26068">
      <w:trPr>
        <w:trHeight w:val="227"/>
      </w:trPr>
      <w:tc>
        <w:tcPr>
          <w:tcW w:w="4074" w:type="dxa"/>
        </w:tcPr>
        <w:p w14:paraId="38BC18CE" w14:textId="77777777" w:rsidR="00347E11" w:rsidRPr="00F53AEA" w:rsidRDefault="00347E11" w:rsidP="00C26068">
          <w:pPr>
            <w:pStyle w:val="Sidfot"/>
            <w:spacing w:line="276" w:lineRule="auto"/>
          </w:pPr>
        </w:p>
      </w:tc>
      <w:tc>
        <w:tcPr>
          <w:tcW w:w="4451" w:type="dxa"/>
        </w:tcPr>
        <w:p w14:paraId="23105F98" w14:textId="77777777" w:rsidR="00093408" w:rsidRPr="00F53AEA" w:rsidRDefault="00093408" w:rsidP="00F53AEA">
          <w:pPr>
            <w:pStyle w:val="Sidfot"/>
            <w:spacing w:line="276" w:lineRule="auto"/>
          </w:pPr>
        </w:p>
      </w:tc>
    </w:tr>
  </w:tbl>
  <w:p w14:paraId="3C496EA3"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C18D3" w14:textId="77777777" w:rsidR="00A13D4D" w:rsidRDefault="00A13D4D" w:rsidP="00A87A54">
      <w:pPr>
        <w:spacing w:after="0" w:line="240" w:lineRule="auto"/>
      </w:pPr>
      <w:r>
        <w:separator/>
      </w:r>
    </w:p>
  </w:footnote>
  <w:footnote w:type="continuationSeparator" w:id="0">
    <w:p w14:paraId="48A5D69A" w14:textId="77777777" w:rsidR="00A13D4D" w:rsidRDefault="00A13D4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D6D21" w14:textId="77777777" w:rsidR="007C4496" w:rsidRDefault="007C449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2C373" w14:textId="77777777" w:rsidR="007C4496" w:rsidRDefault="007C449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82B86" w14:paraId="7E8D6902" w14:textId="77777777" w:rsidTr="00C93EBA">
      <w:trPr>
        <w:trHeight w:val="227"/>
      </w:trPr>
      <w:tc>
        <w:tcPr>
          <w:tcW w:w="5534" w:type="dxa"/>
        </w:tcPr>
        <w:p w14:paraId="4C00BA01" w14:textId="77777777" w:rsidR="00582B86" w:rsidRPr="007D73AB" w:rsidRDefault="00582B86">
          <w:pPr>
            <w:pStyle w:val="Sidhuvud"/>
          </w:pPr>
        </w:p>
      </w:tc>
      <w:tc>
        <w:tcPr>
          <w:tcW w:w="3170" w:type="dxa"/>
          <w:vAlign w:val="bottom"/>
        </w:tcPr>
        <w:p w14:paraId="52ECA89B" w14:textId="349050B9" w:rsidR="00582B86" w:rsidRPr="007D73AB" w:rsidRDefault="00582B86" w:rsidP="00340DE0">
          <w:pPr>
            <w:pStyle w:val="Sidhuvud"/>
          </w:pPr>
        </w:p>
      </w:tc>
      <w:tc>
        <w:tcPr>
          <w:tcW w:w="1134" w:type="dxa"/>
        </w:tcPr>
        <w:p w14:paraId="5C0D1FE5" w14:textId="77777777" w:rsidR="00582B86" w:rsidRDefault="00582B86" w:rsidP="005A703A">
          <w:pPr>
            <w:pStyle w:val="Sidhuvud"/>
          </w:pPr>
        </w:p>
      </w:tc>
    </w:tr>
    <w:tr w:rsidR="00582B86" w14:paraId="312CB7AD" w14:textId="77777777" w:rsidTr="00C93EBA">
      <w:trPr>
        <w:trHeight w:val="1928"/>
      </w:trPr>
      <w:tc>
        <w:tcPr>
          <w:tcW w:w="5534" w:type="dxa"/>
        </w:tcPr>
        <w:p w14:paraId="1202633F" w14:textId="77777777" w:rsidR="00582B86" w:rsidRPr="00B647BC" w:rsidRDefault="00582B86" w:rsidP="00340DE0">
          <w:pPr>
            <w:pStyle w:val="Sidhuvud"/>
          </w:pPr>
          <w:r w:rsidRPr="00B647BC">
            <w:rPr>
              <w:noProof/>
            </w:rPr>
            <w:drawing>
              <wp:inline distT="0" distB="0" distL="0" distR="0" wp14:anchorId="6DD5BA7E" wp14:editId="3B6075ED">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0A6228F" w14:textId="46E9E418" w:rsidR="00582B86" w:rsidRPr="00B647BC" w:rsidRDefault="00582B86" w:rsidP="00EE3C0F">
          <w:pPr>
            <w:pStyle w:val="Sidhuvud"/>
          </w:pPr>
        </w:p>
        <w:p w14:paraId="0088840C" w14:textId="77777777" w:rsidR="00582B86" w:rsidRPr="00B647BC" w:rsidRDefault="00582B86" w:rsidP="00EE3C0F">
          <w:pPr>
            <w:pStyle w:val="Sidhuvud"/>
          </w:pPr>
        </w:p>
        <w:p w14:paraId="103E6767" w14:textId="77777777" w:rsidR="00582B86" w:rsidRPr="00B647BC" w:rsidRDefault="00582B86" w:rsidP="00EE3C0F">
          <w:pPr>
            <w:pStyle w:val="Sidhuvud"/>
          </w:pPr>
        </w:p>
        <w:sdt>
          <w:sdtPr>
            <w:rPr>
              <w:rFonts w:ascii="Segoe UI" w:hAnsi="Segoe UI" w:cs="Segoe UI"/>
              <w:color w:val="000000"/>
              <w:sz w:val="20"/>
              <w:szCs w:val="20"/>
            </w:rPr>
            <w:alias w:val="Dnr"/>
            <w:tag w:val="ccRKShow_Dnr"/>
            <w:id w:val="-829283628"/>
            <w:placeholder>
              <w:docPart w:val="5D1F1C026FBC41A38A89A4C4FB11C85F"/>
            </w:placeholder>
            <w:dataBinding w:prefixMappings="xmlns:ns0='http://lp/documentinfo/RK' " w:xpath="/ns0:DocumentInfo[1]/ns0:BaseInfo[1]/ns0:Dnr[1]" w:storeItemID="{A0FE2748-6F6D-47EF-A3F3-BA7F2EB30C64}"/>
            <w:text/>
          </w:sdtPr>
          <w:sdtEndPr/>
          <w:sdtContent>
            <w:p w14:paraId="45118B62" w14:textId="4BB1E705" w:rsidR="00582B86" w:rsidRPr="00B647BC" w:rsidRDefault="009E1612" w:rsidP="00EE3C0F">
              <w:pPr>
                <w:pStyle w:val="Sidhuvud"/>
              </w:pPr>
              <w:r w:rsidRPr="009E1612">
                <w:rPr>
                  <w:rFonts w:ascii="Segoe UI" w:hAnsi="Segoe UI" w:cs="Segoe UI"/>
                  <w:color w:val="000000"/>
                  <w:sz w:val="20"/>
                  <w:szCs w:val="20"/>
                </w:rPr>
                <w:t>Ju2019/</w:t>
              </w:r>
              <w:r>
                <w:rPr>
                  <w:rFonts w:ascii="Segoe UI" w:hAnsi="Segoe UI" w:cs="Segoe UI"/>
                  <w:color w:val="000000"/>
                  <w:sz w:val="20"/>
                  <w:szCs w:val="20"/>
                </w:rPr>
                <w:t>02125</w:t>
              </w:r>
              <w:r w:rsidRPr="009E1612">
                <w:rPr>
                  <w:rFonts w:ascii="Segoe UI" w:hAnsi="Segoe UI" w:cs="Segoe UI"/>
                  <w:color w:val="000000"/>
                  <w:sz w:val="20"/>
                  <w:szCs w:val="20"/>
                </w:rPr>
                <w:t xml:space="preserve">/POL </w:t>
              </w:r>
            </w:p>
          </w:sdtContent>
        </w:sdt>
        <w:p w14:paraId="4D1CF931" w14:textId="77777777" w:rsidR="00582B86" w:rsidRPr="00B647BC" w:rsidRDefault="00582B86" w:rsidP="00EE3C0F">
          <w:pPr>
            <w:pStyle w:val="Sidhuvud"/>
          </w:pPr>
        </w:p>
      </w:tc>
      <w:tc>
        <w:tcPr>
          <w:tcW w:w="1134" w:type="dxa"/>
        </w:tcPr>
        <w:p w14:paraId="6B90B300" w14:textId="77777777" w:rsidR="00582B86" w:rsidRDefault="00582B86" w:rsidP="0094502D">
          <w:pPr>
            <w:pStyle w:val="Sidhuvud"/>
          </w:pPr>
        </w:p>
        <w:p w14:paraId="292FFDEA" w14:textId="77777777" w:rsidR="00582B86" w:rsidRPr="0094502D" w:rsidRDefault="00582B86" w:rsidP="00EC71A6">
          <w:pPr>
            <w:pStyle w:val="Sidhuvud"/>
          </w:pPr>
        </w:p>
      </w:tc>
    </w:tr>
    <w:tr w:rsidR="00582B86" w14:paraId="72094AE0" w14:textId="77777777" w:rsidTr="00C93EBA">
      <w:trPr>
        <w:trHeight w:val="2268"/>
      </w:trPr>
      <w:sdt>
        <w:sdtPr>
          <w:rPr>
            <w:b/>
          </w:rPr>
          <w:alias w:val="SenderText"/>
          <w:tag w:val="ccRKShow_SenderText"/>
          <w:id w:val="1374046025"/>
          <w:placeholder>
            <w:docPart w:val="D92D735D33474C4592E98D2B130CE765"/>
          </w:placeholder>
        </w:sdtPr>
        <w:sdtEndPr>
          <w:rPr>
            <w:b w:val="0"/>
          </w:rPr>
        </w:sdtEndPr>
        <w:sdtContent>
          <w:tc>
            <w:tcPr>
              <w:tcW w:w="5534" w:type="dxa"/>
              <w:tcMar>
                <w:right w:w="1134" w:type="dxa"/>
              </w:tcMar>
            </w:tcPr>
            <w:p w14:paraId="1B8F2E22" w14:textId="77777777" w:rsidR="00582B86" w:rsidRPr="00582B86" w:rsidRDefault="00582B86" w:rsidP="00340DE0">
              <w:pPr>
                <w:pStyle w:val="Sidhuvud"/>
                <w:rPr>
                  <w:b/>
                </w:rPr>
              </w:pPr>
              <w:r w:rsidRPr="00582B86">
                <w:rPr>
                  <w:b/>
                </w:rPr>
                <w:t>Justitiedepartementet</w:t>
              </w:r>
            </w:p>
            <w:p w14:paraId="5EE9905D" w14:textId="77777777" w:rsidR="0075544B" w:rsidRDefault="008145C5" w:rsidP="0075544B">
              <w:pPr>
                <w:pStyle w:val="Sidhuvud"/>
              </w:pPr>
              <w:r>
                <w:t>I</w:t>
              </w:r>
              <w:r w:rsidR="00582B86" w:rsidRPr="00582B86">
                <w:t>nrikesministern</w:t>
              </w:r>
            </w:p>
            <w:p w14:paraId="1A96CE5D" w14:textId="2BF57277" w:rsidR="00582B86" w:rsidRPr="00340DE0" w:rsidRDefault="00582B86" w:rsidP="00340DE0">
              <w:pPr>
                <w:pStyle w:val="Sidhuvud"/>
              </w:pPr>
            </w:p>
          </w:tc>
          <w:bookmarkStart w:id="0" w:name="_GoBack" w:displacedByCustomXml="next"/>
          <w:bookmarkEnd w:id="0" w:displacedByCustomXml="next"/>
        </w:sdtContent>
      </w:sdt>
      <w:sdt>
        <w:sdtPr>
          <w:alias w:val="Recipient"/>
          <w:tag w:val="ccRKShow_Recipient"/>
          <w:id w:val="-28344517"/>
          <w:placeholder>
            <w:docPart w:val="3491897907794F5EA6E983AF4B045761"/>
          </w:placeholder>
          <w:dataBinding w:prefixMappings="xmlns:ns0='http://lp/documentinfo/RK' " w:xpath="/ns0:DocumentInfo[1]/ns0:BaseInfo[1]/ns0:Recipient[1]" w:storeItemID="{A0FE2748-6F6D-47EF-A3F3-BA7F2EB30C64}"/>
          <w:text w:multiLine="1"/>
        </w:sdtPr>
        <w:sdtEndPr/>
        <w:sdtContent>
          <w:tc>
            <w:tcPr>
              <w:tcW w:w="3170" w:type="dxa"/>
            </w:tcPr>
            <w:p w14:paraId="26778A1F" w14:textId="77777777" w:rsidR="00582B86" w:rsidRDefault="00582B86" w:rsidP="00547B89">
              <w:pPr>
                <w:pStyle w:val="Sidhuvud"/>
              </w:pPr>
              <w:r>
                <w:t>Till riksdagen</w:t>
              </w:r>
            </w:p>
          </w:tc>
        </w:sdtContent>
      </w:sdt>
      <w:tc>
        <w:tcPr>
          <w:tcW w:w="1134" w:type="dxa"/>
        </w:tcPr>
        <w:p w14:paraId="52FA93EA" w14:textId="77777777" w:rsidR="00582B86" w:rsidRDefault="00582B86" w:rsidP="003E6020">
          <w:pPr>
            <w:pStyle w:val="Sidhuvud"/>
          </w:pPr>
        </w:p>
      </w:tc>
    </w:tr>
  </w:tbl>
  <w:p w14:paraId="698A6F87"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44020EA"/>
    <w:multiLevelType w:val="hybridMultilevel"/>
    <w:tmpl w:val="777A15A6"/>
    <w:lvl w:ilvl="0" w:tplc="FCB2E98E">
      <w:start w:val="1"/>
      <w:numFmt w:val="bullet"/>
      <w:lvlText w:val=""/>
      <w:lvlJc w:val="left"/>
      <w:pPr>
        <w:ind w:left="340" w:hanging="34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5"/>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attachedTemplate r:id="rId1"/>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B86"/>
    <w:rsid w:val="00000290"/>
    <w:rsid w:val="00000C06"/>
    <w:rsid w:val="0000412C"/>
    <w:rsid w:val="00004D5C"/>
    <w:rsid w:val="00005F68"/>
    <w:rsid w:val="00006CA7"/>
    <w:rsid w:val="00011313"/>
    <w:rsid w:val="00011E02"/>
    <w:rsid w:val="00012B00"/>
    <w:rsid w:val="00014EF6"/>
    <w:rsid w:val="00017197"/>
    <w:rsid w:val="0001725B"/>
    <w:rsid w:val="000203B0"/>
    <w:rsid w:val="000241FA"/>
    <w:rsid w:val="00025992"/>
    <w:rsid w:val="00026711"/>
    <w:rsid w:val="0002708E"/>
    <w:rsid w:val="00036155"/>
    <w:rsid w:val="0003679E"/>
    <w:rsid w:val="00041EDC"/>
    <w:rsid w:val="0004352E"/>
    <w:rsid w:val="00053CAA"/>
    <w:rsid w:val="00057FE0"/>
    <w:rsid w:val="000620FD"/>
    <w:rsid w:val="00063DCB"/>
    <w:rsid w:val="00066BC9"/>
    <w:rsid w:val="0007033C"/>
    <w:rsid w:val="000707E9"/>
    <w:rsid w:val="00072C86"/>
    <w:rsid w:val="00072FFC"/>
    <w:rsid w:val="00073162"/>
    <w:rsid w:val="00073B75"/>
    <w:rsid w:val="000757FC"/>
    <w:rsid w:val="00076667"/>
    <w:rsid w:val="00080631"/>
    <w:rsid w:val="0008625E"/>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17EA2"/>
    <w:rsid w:val="0012033A"/>
    <w:rsid w:val="00121002"/>
    <w:rsid w:val="00122D16"/>
    <w:rsid w:val="00125B5E"/>
    <w:rsid w:val="00126E6B"/>
    <w:rsid w:val="00130EC3"/>
    <w:rsid w:val="001318F5"/>
    <w:rsid w:val="001331B1"/>
    <w:rsid w:val="00134837"/>
    <w:rsid w:val="00135111"/>
    <w:rsid w:val="00137C67"/>
    <w:rsid w:val="001428E2"/>
    <w:rsid w:val="00157C8C"/>
    <w:rsid w:val="00167FA8"/>
    <w:rsid w:val="00170CE4"/>
    <w:rsid w:val="0017300E"/>
    <w:rsid w:val="00173126"/>
    <w:rsid w:val="00176A26"/>
    <w:rsid w:val="001774F8"/>
    <w:rsid w:val="00180BE1"/>
    <w:rsid w:val="001813DF"/>
    <w:rsid w:val="0019051C"/>
    <w:rsid w:val="0019127B"/>
    <w:rsid w:val="00192350"/>
    <w:rsid w:val="00192E34"/>
    <w:rsid w:val="00197A8A"/>
    <w:rsid w:val="001A0E1D"/>
    <w:rsid w:val="001A2A61"/>
    <w:rsid w:val="001A5D13"/>
    <w:rsid w:val="001A5D2B"/>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321F"/>
    <w:rsid w:val="00287F0D"/>
    <w:rsid w:val="00292420"/>
    <w:rsid w:val="00293AFF"/>
    <w:rsid w:val="00296B7A"/>
    <w:rsid w:val="002A39EF"/>
    <w:rsid w:val="002A6820"/>
    <w:rsid w:val="002B6849"/>
    <w:rsid w:val="002C1D37"/>
    <w:rsid w:val="002C476F"/>
    <w:rsid w:val="002C5B48"/>
    <w:rsid w:val="002C769E"/>
    <w:rsid w:val="002D2647"/>
    <w:rsid w:val="002D2AE2"/>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386"/>
    <w:rsid w:val="00393680"/>
    <w:rsid w:val="00394D4C"/>
    <w:rsid w:val="003A1315"/>
    <w:rsid w:val="003A2E73"/>
    <w:rsid w:val="003A3071"/>
    <w:rsid w:val="003A3E95"/>
    <w:rsid w:val="003A5969"/>
    <w:rsid w:val="003A5C58"/>
    <w:rsid w:val="003B0C81"/>
    <w:rsid w:val="003B317D"/>
    <w:rsid w:val="003C7BE0"/>
    <w:rsid w:val="003D0DD3"/>
    <w:rsid w:val="003D17EF"/>
    <w:rsid w:val="003D3535"/>
    <w:rsid w:val="003D4D9F"/>
    <w:rsid w:val="003D7B03"/>
    <w:rsid w:val="003E2818"/>
    <w:rsid w:val="003E30BD"/>
    <w:rsid w:val="003E59AA"/>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518A"/>
    <w:rsid w:val="00426213"/>
    <w:rsid w:val="00431A7B"/>
    <w:rsid w:val="0043623F"/>
    <w:rsid w:val="00437459"/>
    <w:rsid w:val="00441D70"/>
    <w:rsid w:val="004425C2"/>
    <w:rsid w:val="00445604"/>
    <w:rsid w:val="00453B8D"/>
    <w:rsid w:val="004557F3"/>
    <w:rsid w:val="0045607E"/>
    <w:rsid w:val="00456DC3"/>
    <w:rsid w:val="0046337E"/>
    <w:rsid w:val="00464CA1"/>
    <w:rsid w:val="004660C8"/>
    <w:rsid w:val="00467DEF"/>
    <w:rsid w:val="0047173C"/>
    <w:rsid w:val="00472EBA"/>
    <w:rsid w:val="004735B6"/>
    <w:rsid w:val="004735F0"/>
    <w:rsid w:val="004745D7"/>
    <w:rsid w:val="00474676"/>
    <w:rsid w:val="00474A4F"/>
    <w:rsid w:val="0047511B"/>
    <w:rsid w:val="00480A8A"/>
    <w:rsid w:val="00480EC3"/>
    <w:rsid w:val="0048317E"/>
    <w:rsid w:val="00485601"/>
    <w:rsid w:val="004865B8"/>
    <w:rsid w:val="00486C0D"/>
    <w:rsid w:val="004911D9"/>
    <w:rsid w:val="00491796"/>
    <w:rsid w:val="0049768A"/>
    <w:rsid w:val="004A0FF9"/>
    <w:rsid w:val="004A1FC0"/>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E7128"/>
    <w:rsid w:val="004F0448"/>
    <w:rsid w:val="004F1EA0"/>
    <w:rsid w:val="004F4021"/>
    <w:rsid w:val="004F5640"/>
    <w:rsid w:val="004F6525"/>
    <w:rsid w:val="004F6FE2"/>
    <w:rsid w:val="00505905"/>
    <w:rsid w:val="005064F8"/>
    <w:rsid w:val="00511A1B"/>
    <w:rsid w:val="00511A68"/>
    <w:rsid w:val="00513E7D"/>
    <w:rsid w:val="00514A67"/>
    <w:rsid w:val="005166F6"/>
    <w:rsid w:val="00521192"/>
    <w:rsid w:val="0052127C"/>
    <w:rsid w:val="00526AEB"/>
    <w:rsid w:val="005302E0"/>
    <w:rsid w:val="00544738"/>
    <w:rsid w:val="005456E4"/>
    <w:rsid w:val="00547B89"/>
    <w:rsid w:val="005512BF"/>
    <w:rsid w:val="005568AF"/>
    <w:rsid w:val="00556AF5"/>
    <w:rsid w:val="005606BC"/>
    <w:rsid w:val="00563E73"/>
    <w:rsid w:val="00565792"/>
    <w:rsid w:val="00567799"/>
    <w:rsid w:val="005710DE"/>
    <w:rsid w:val="00571A0B"/>
    <w:rsid w:val="00573DFD"/>
    <w:rsid w:val="005747D0"/>
    <w:rsid w:val="00582918"/>
    <w:rsid w:val="00582B86"/>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29F2"/>
    <w:rsid w:val="006175D7"/>
    <w:rsid w:val="006208E5"/>
    <w:rsid w:val="00620A07"/>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4591A"/>
    <w:rsid w:val="00750C93"/>
    <w:rsid w:val="00751BB0"/>
    <w:rsid w:val="00754E24"/>
    <w:rsid w:val="0075544B"/>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96"/>
    <w:rsid w:val="007C44FF"/>
    <w:rsid w:val="007C6456"/>
    <w:rsid w:val="007C7BDB"/>
    <w:rsid w:val="007D2FF5"/>
    <w:rsid w:val="007D73AB"/>
    <w:rsid w:val="007D790E"/>
    <w:rsid w:val="007E2712"/>
    <w:rsid w:val="007E4A9C"/>
    <w:rsid w:val="007E5516"/>
    <w:rsid w:val="007E7EE2"/>
    <w:rsid w:val="007F06CA"/>
    <w:rsid w:val="007F160F"/>
    <w:rsid w:val="0080228F"/>
    <w:rsid w:val="00804C1B"/>
    <w:rsid w:val="0080595A"/>
    <w:rsid w:val="008145C5"/>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8F3D4B"/>
    <w:rsid w:val="009036E7"/>
    <w:rsid w:val="0091053B"/>
    <w:rsid w:val="00912945"/>
    <w:rsid w:val="009144EE"/>
    <w:rsid w:val="00915D4C"/>
    <w:rsid w:val="009279B2"/>
    <w:rsid w:val="00935814"/>
    <w:rsid w:val="0094502D"/>
    <w:rsid w:val="00945287"/>
    <w:rsid w:val="00946561"/>
    <w:rsid w:val="00946B39"/>
    <w:rsid w:val="00947013"/>
    <w:rsid w:val="00956F13"/>
    <w:rsid w:val="00973084"/>
    <w:rsid w:val="00974B59"/>
    <w:rsid w:val="00981CE8"/>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0980"/>
    <w:rsid w:val="009D43F3"/>
    <w:rsid w:val="009D4E9F"/>
    <w:rsid w:val="009D5D40"/>
    <w:rsid w:val="009D6B1B"/>
    <w:rsid w:val="009E107B"/>
    <w:rsid w:val="009E1612"/>
    <w:rsid w:val="009E18D6"/>
    <w:rsid w:val="009E7B92"/>
    <w:rsid w:val="009F19C0"/>
    <w:rsid w:val="00A00AE4"/>
    <w:rsid w:val="00A00D24"/>
    <w:rsid w:val="00A01F5C"/>
    <w:rsid w:val="00A057E0"/>
    <w:rsid w:val="00A13D4D"/>
    <w:rsid w:val="00A2019A"/>
    <w:rsid w:val="00A23493"/>
    <w:rsid w:val="00A2416A"/>
    <w:rsid w:val="00A3270B"/>
    <w:rsid w:val="00A379E4"/>
    <w:rsid w:val="00A43B02"/>
    <w:rsid w:val="00A44946"/>
    <w:rsid w:val="00A46B85"/>
    <w:rsid w:val="00A50585"/>
    <w:rsid w:val="00A506F1"/>
    <w:rsid w:val="00A5156E"/>
    <w:rsid w:val="00A53228"/>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4334"/>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307D"/>
    <w:rsid w:val="00B3528F"/>
    <w:rsid w:val="00B357AB"/>
    <w:rsid w:val="00B41F72"/>
    <w:rsid w:val="00B44E90"/>
    <w:rsid w:val="00B45324"/>
    <w:rsid w:val="00B47018"/>
    <w:rsid w:val="00B47956"/>
    <w:rsid w:val="00B517E1"/>
    <w:rsid w:val="00B556E8"/>
    <w:rsid w:val="00B55E70"/>
    <w:rsid w:val="00B60238"/>
    <w:rsid w:val="00B640A8"/>
    <w:rsid w:val="00B647BC"/>
    <w:rsid w:val="00B64962"/>
    <w:rsid w:val="00B66AC0"/>
    <w:rsid w:val="00B71634"/>
    <w:rsid w:val="00B73091"/>
    <w:rsid w:val="00B75139"/>
    <w:rsid w:val="00B80840"/>
    <w:rsid w:val="00B815FC"/>
    <w:rsid w:val="00B82A05"/>
    <w:rsid w:val="00B84409"/>
    <w:rsid w:val="00B84E2D"/>
    <w:rsid w:val="00B86836"/>
    <w:rsid w:val="00B927C9"/>
    <w:rsid w:val="00B92AEC"/>
    <w:rsid w:val="00B96EFA"/>
    <w:rsid w:val="00BB17B0"/>
    <w:rsid w:val="00BB28BF"/>
    <w:rsid w:val="00BB2F42"/>
    <w:rsid w:val="00BB4AC0"/>
    <w:rsid w:val="00BB5683"/>
    <w:rsid w:val="00BC112B"/>
    <w:rsid w:val="00BC17DF"/>
    <w:rsid w:val="00BC6832"/>
    <w:rsid w:val="00BD0826"/>
    <w:rsid w:val="00BD15AB"/>
    <w:rsid w:val="00BD181D"/>
    <w:rsid w:val="00BD6C5A"/>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19EA"/>
    <w:rsid w:val="00C23703"/>
    <w:rsid w:val="00C257DE"/>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3DD"/>
    <w:rsid w:val="00C76D49"/>
    <w:rsid w:val="00C80AD4"/>
    <w:rsid w:val="00C80B5E"/>
    <w:rsid w:val="00C901DF"/>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E523A"/>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72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0D5"/>
    <w:rsid w:val="00DB4E26"/>
    <w:rsid w:val="00DB714B"/>
    <w:rsid w:val="00DC1025"/>
    <w:rsid w:val="00DC10F6"/>
    <w:rsid w:val="00DC3E45"/>
    <w:rsid w:val="00DC4598"/>
    <w:rsid w:val="00DC7F5C"/>
    <w:rsid w:val="00DD0722"/>
    <w:rsid w:val="00DD212F"/>
    <w:rsid w:val="00DE18F5"/>
    <w:rsid w:val="00DF5BFB"/>
    <w:rsid w:val="00DF5CD6"/>
    <w:rsid w:val="00E00D20"/>
    <w:rsid w:val="00E022DA"/>
    <w:rsid w:val="00E03BCB"/>
    <w:rsid w:val="00E124DC"/>
    <w:rsid w:val="00E217D4"/>
    <w:rsid w:val="00E22127"/>
    <w:rsid w:val="00E258D8"/>
    <w:rsid w:val="00E26C99"/>
    <w:rsid w:val="00E26DDF"/>
    <w:rsid w:val="00E30167"/>
    <w:rsid w:val="00E33493"/>
    <w:rsid w:val="00E37922"/>
    <w:rsid w:val="00E406DF"/>
    <w:rsid w:val="00E414AD"/>
    <w:rsid w:val="00E415D3"/>
    <w:rsid w:val="00E45E7A"/>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118"/>
    <w:rsid w:val="00E96532"/>
    <w:rsid w:val="00E973A0"/>
    <w:rsid w:val="00EA1688"/>
    <w:rsid w:val="00EA1AFC"/>
    <w:rsid w:val="00EA4C83"/>
    <w:rsid w:val="00EC0A92"/>
    <w:rsid w:val="00EC1DA0"/>
    <w:rsid w:val="00EC329B"/>
    <w:rsid w:val="00EC5660"/>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4513"/>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87281"/>
    <w:rsid w:val="00F922B2"/>
    <w:rsid w:val="00F943C8"/>
    <w:rsid w:val="00F96B28"/>
    <w:rsid w:val="00F9719C"/>
    <w:rsid w:val="00FA1564"/>
    <w:rsid w:val="00FA1642"/>
    <w:rsid w:val="00FA41B4"/>
    <w:rsid w:val="00FA5DDD"/>
    <w:rsid w:val="00FA7644"/>
    <w:rsid w:val="00FB0647"/>
    <w:rsid w:val="00FC069A"/>
    <w:rsid w:val="00FC08A9"/>
    <w:rsid w:val="00FC7600"/>
    <w:rsid w:val="00FD0B7B"/>
    <w:rsid w:val="00FD45B6"/>
    <w:rsid w:val="00FD4C08"/>
    <w:rsid w:val="00FD67C5"/>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6DECF31"/>
  <w15:docId w15:val="{AC624B58-6779-4111-9F13-FB711369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i-textfield1">
    <w:name w:val="si-textfield1"/>
    <w:basedOn w:val="Standardstycketeckensnitt"/>
    <w:rsid w:val="00B3307D"/>
    <w:rPr>
      <w:rFonts w:ascii="Segoe UI" w:hAnsi="Segoe UI" w:cs="Segoe UI"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55075">
      <w:bodyDiv w:val="1"/>
      <w:marLeft w:val="0"/>
      <w:marRight w:val="0"/>
      <w:marTop w:val="0"/>
      <w:marBottom w:val="0"/>
      <w:divBdr>
        <w:top w:val="none" w:sz="0" w:space="0" w:color="auto"/>
        <w:left w:val="none" w:sz="0" w:space="0" w:color="auto"/>
        <w:bottom w:val="none" w:sz="0" w:space="0" w:color="auto"/>
        <w:right w:val="none" w:sz="0" w:space="0" w:color="auto"/>
      </w:divBdr>
    </w:div>
    <w:div w:id="400444374">
      <w:bodyDiv w:val="1"/>
      <w:marLeft w:val="0"/>
      <w:marRight w:val="0"/>
      <w:marTop w:val="0"/>
      <w:marBottom w:val="0"/>
      <w:divBdr>
        <w:top w:val="none" w:sz="0" w:space="0" w:color="auto"/>
        <w:left w:val="none" w:sz="0" w:space="0" w:color="auto"/>
        <w:bottom w:val="none" w:sz="0" w:space="0" w:color="auto"/>
        <w:right w:val="none" w:sz="0" w:space="0" w:color="auto"/>
      </w:divBdr>
    </w:div>
    <w:div w:id="964122485">
      <w:bodyDiv w:val="1"/>
      <w:marLeft w:val="0"/>
      <w:marRight w:val="0"/>
      <w:marTop w:val="0"/>
      <w:marBottom w:val="0"/>
      <w:divBdr>
        <w:top w:val="none" w:sz="0" w:space="0" w:color="auto"/>
        <w:left w:val="none" w:sz="0" w:space="0" w:color="auto"/>
        <w:bottom w:val="none" w:sz="0" w:space="0" w:color="auto"/>
        <w:right w:val="none" w:sz="0" w:space="0" w:color="auto"/>
      </w:divBdr>
    </w:div>
    <w:div w:id="212287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22" Type="http://schemas.openxmlformats.org/officeDocument/2006/relationships/theme" Target="theme/theme1.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1F1C026FBC41A38A89A4C4FB11C85F"/>
        <w:category>
          <w:name w:val="Allmänt"/>
          <w:gallery w:val="placeholder"/>
        </w:category>
        <w:types>
          <w:type w:val="bbPlcHdr"/>
        </w:types>
        <w:behaviors>
          <w:behavior w:val="content"/>
        </w:behaviors>
        <w:guid w:val="{309A34A2-9BA0-4CBD-843C-7F985C891708}"/>
      </w:docPartPr>
      <w:docPartBody>
        <w:p w:rsidR="00536697" w:rsidRDefault="00EC7B8D" w:rsidP="00EC7B8D">
          <w:pPr>
            <w:pStyle w:val="5D1F1C026FBC41A38A89A4C4FB11C85F"/>
          </w:pPr>
          <w:r>
            <w:rPr>
              <w:rStyle w:val="Platshllartext"/>
            </w:rPr>
            <w:t xml:space="preserve"> </w:t>
          </w:r>
        </w:p>
      </w:docPartBody>
    </w:docPart>
    <w:docPart>
      <w:docPartPr>
        <w:name w:val="D92D735D33474C4592E98D2B130CE765"/>
        <w:category>
          <w:name w:val="Allmänt"/>
          <w:gallery w:val="placeholder"/>
        </w:category>
        <w:types>
          <w:type w:val="bbPlcHdr"/>
        </w:types>
        <w:behaviors>
          <w:behavior w:val="content"/>
        </w:behaviors>
        <w:guid w:val="{0A696714-7C66-42F7-9183-0E872215EC7E}"/>
      </w:docPartPr>
      <w:docPartBody>
        <w:p w:rsidR="00536697" w:rsidRDefault="00EC7B8D" w:rsidP="00EC7B8D">
          <w:pPr>
            <w:pStyle w:val="D92D735D33474C4592E98D2B130CE765"/>
          </w:pPr>
          <w:r>
            <w:rPr>
              <w:rStyle w:val="Platshllartext"/>
            </w:rPr>
            <w:t xml:space="preserve"> </w:t>
          </w:r>
        </w:p>
      </w:docPartBody>
    </w:docPart>
    <w:docPart>
      <w:docPartPr>
        <w:name w:val="3491897907794F5EA6E983AF4B045761"/>
        <w:category>
          <w:name w:val="Allmänt"/>
          <w:gallery w:val="placeholder"/>
        </w:category>
        <w:types>
          <w:type w:val="bbPlcHdr"/>
        </w:types>
        <w:behaviors>
          <w:behavior w:val="content"/>
        </w:behaviors>
        <w:guid w:val="{9DEF5735-26C3-46A4-B8FE-EC9D8105FCF4}"/>
      </w:docPartPr>
      <w:docPartBody>
        <w:p w:rsidR="00536697" w:rsidRDefault="00EC7B8D" w:rsidP="00EC7B8D">
          <w:pPr>
            <w:pStyle w:val="3491897907794F5EA6E983AF4B045761"/>
          </w:pPr>
          <w:r>
            <w:rPr>
              <w:rStyle w:val="Platshllartext"/>
            </w:rPr>
            <w:t xml:space="preserve"> </w:t>
          </w:r>
        </w:p>
      </w:docPartBody>
    </w:docPart>
    <w:docPart>
      <w:docPartPr>
        <w:name w:val="69FE9ACD3AD6447C85FC06960A436302"/>
        <w:category>
          <w:name w:val="Allmänt"/>
          <w:gallery w:val="placeholder"/>
        </w:category>
        <w:types>
          <w:type w:val="bbPlcHdr"/>
        </w:types>
        <w:behaviors>
          <w:behavior w:val="content"/>
        </w:behaviors>
        <w:guid w:val="{EFBD485E-93CC-4A51-8A50-32B8271A4D45}"/>
      </w:docPartPr>
      <w:docPartBody>
        <w:p w:rsidR="00536697" w:rsidRDefault="00EC7B8D" w:rsidP="00EC7B8D">
          <w:pPr>
            <w:pStyle w:val="69FE9ACD3AD6447C85FC06960A43630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8D"/>
    <w:rsid w:val="00285380"/>
    <w:rsid w:val="00536697"/>
    <w:rsid w:val="00971B43"/>
    <w:rsid w:val="00984182"/>
    <w:rsid w:val="00EC7B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8EC1D835B5B47229846841455F9B8A9">
    <w:name w:val="98EC1D835B5B47229846841455F9B8A9"/>
    <w:rsid w:val="00EC7B8D"/>
  </w:style>
  <w:style w:type="character" w:styleId="Platshllartext">
    <w:name w:val="Placeholder Text"/>
    <w:basedOn w:val="Standardstycketeckensnitt"/>
    <w:uiPriority w:val="99"/>
    <w:semiHidden/>
    <w:rsid w:val="00EC7B8D"/>
    <w:rPr>
      <w:noProof w:val="0"/>
      <w:color w:val="808080"/>
    </w:rPr>
  </w:style>
  <w:style w:type="paragraph" w:customStyle="1" w:styleId="0D2AF06359A64707987F5CA9E595B02A">
    <w:name w:val="0D2AF06359A64707987F5CA9E595B02A"/>
    <w:rsid w:val="00EC7B8D"/>
  </w:style>
  <w:style w:type="paragraph" w:customStyle="1" w:styleId="D103BBAB9499485C9BF5BC1E292EE295">
    <w:name w:val="D103BBAB9499485C9BF5BC1E292EE295"/>
    <w:rsid w:val="00EC7B8D"/>
  </w:style>
  <w:style w:type="paragraph" w:customStyle="1" w:styleId="65AD55AF7195430C9665A53BFA83A802">
    <w:name w:val="65AD55AF7195430C9665A53BFA83A802"/>
    <w:rsid w:val="00EC7B8D"/>
  </w:style>
  <w:style w:type="paragraph" w:customStyle="1" w:styleId="5D1F1C026FBC41A38A89A4C4FB11C85F">
    <w:name w:val="5D1F1C026FBC41A38A89A4C4FB11C85F"/>
    <w:rsid w:val="00EC7B8D"/>
  </w:style>
  <w:style w:type="paragraph" w:customStyle="1" w:styleId="5184C5F47CAF4E46BFF2FBE7D99B031C">
    <w:name w:val="5184C5F47CAF4E46BFF2FBE7D99B031C"/>
    <w:rsid w:val="00EC7B8D"/>
  </w:style>
  <w:style w:type="paragraph" w:customStyle="1" w:styleId="B8D72BF7726B4001AD785007F098995D">
    <w:name w:val="B8D72BF7726B4001AD785007F098995D"/>
    <w:rsid w:val="00EC7B8D"/>
  </w:style>
  <w:style w:type="paragraph" w:customStyle="1" w:styleId="233241DAEFF342CABAE2A577FB92AE8A">
    <w:name w:val="233241DAEFF342CABAE2A577FB92AE8A"/>
    <w:rsid w:val="00EC7B8D"/>
  </w:style>
  <w:style w:type="paragraph" w:customStyle="1" w:styleId="A1F7014A0D8D424CBAD659D90235E39A">
    <w:name w:val="A1F7014A0D8D424CBAD659D90235E39A"/>
    <w:rsid w:val="00EC7B8D"/>
  </w:style>
  <w:style w:type="paragraph" w:customStyle="1" w:styleId="D92D735D33474C4592E98D2B130CE765">
    <w:name w:val="D92D735D33474C4592E98D2B130CE765"/>
    <w:rsid w:val="00EC7B8D"/>
  </w:style>
  <w:style w:type="paragraph" w:customStyle="1" w:styleId="3491897907794F5EA6E983AF4B045761">
    <w:name w:val="3491897907794F5EA6E983AF4B045761"/>
    <w:rsid w:val="00EC7B8D"/>
  </w:style>
  <w:style w:type="paragraph" w:customStyle="1" w:styleId="69FE9ACD3AD6447C85FC06960A436302">
    <w:name w:val="69FE9ACD3AD6447C85FC06960A436302"/>
    <w:rsid w:val="00EC7B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029e0e92-cad2-4034-b670-abfdd8b0935a</RD_Svarsid>
  </documentManagement>
</p:properties>
</file>

<file path=customXml/item2.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2019-06-14T00:00:00</HeaderDate>
    <Office/>
    <Dnr>Ju2019/02125/POL </Dnr>
    <ParagrafNr/>
    <DocumentTitle/>
    <VisitingAddress/>
    <Extra1/>
    <Extra2/>
    <Extra3/>
    <Number/>
    <Recipient>Till riksdagen</Recipient>
    <SenderText/>
    <DocNumber>Ju2019/00280/POL</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5429eb68-8afa-474e-a293-a9fa933f1d84">HA4PY7VCZNDV-1255755190-7330</_dlc_DocId>
    <_dlc_DocIdUrl xmlns="5429eb68-8afa-474e-a293-a9fa933f1d84">
      <Url>https://dhs.sp.regeringskansliet.se/yta/ju-po/_layouts/15/DocIdRedir.aspx?ID=HA4PY7VCZNDV-1255755190-7330</Url>
      <Description>HA4PY7VCZNDV-1255755190-7330</Description>
    </_dlc_DocIdUrl>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2019-06-14T00:00:00</HeaderDate>
    <Office/>
    <Dnr>Ju2019/02125/POL </Dnr>
    <ParagrafNr/>
    <DocumentTitle/>
    <VisitingAddress/>
    <Extra1/>
    <Extra2/>
    <Extra3/>
    <Number/>
    <Recipient>Till riksdagen</Recipient>
    <SenderText/>
    <DocNumber>Ju2019/00280/POL</DocNumber>
    <Doclanguage>1053</Doclanguage>
    <Appendix/>
    <LogotypeName>RK_LOGO_SV_BW.emf</LogotypeName>
  </BaseInfo>
</DocumentInfo>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003F8-4FF4-4C06-BB21-8E73CD2C1C07}"/>
</file>

<file path=customXml/itemProps2.xml><?xml version="1.0" encoding="utf-8"?>
<ds:datastoreItem xmlns:ds="http://schemas.openxmlformats.org/officeDocument/2006/customXml" ds:itemID="{A0FE2748-6F6D-47EF-A3F3-BA7F2EB30C64}"/>
</file>

<file path=customXml/itemProps3.xml><?xml version="1.0" encoding="utf-8"?>
<ds:datastoreItem xmlns:ds="http://schemas.openxmlformats.org/officeDocument/2006/customXml" ds:itemID="{D72FEFF4-8612-4D92-A249-0BD9BF24739A}"/>
</file>

<file path=customXml/itemProps4.xml><?xml version="1.0" encoding="utf-8"?>
<ds:datastoreItem xmlns:ds="http://schemas.openxmlformats.org/officeDocument/2006/customXml" ds:itemID="{D99003F8-4FF4-4C06-BB21-8E73CD2C1C07}"/>
</file>

<file path=customXml/itemProps5.xml><?xml version="1.0" encoding="utf-8"?>
<ds:datastoreItem xmlns:ds="http://schemas.openxmlformats.org/officeDocument/2006/customXml" ds:itemID="{A0FE2748-6F6D-47EF-A3F3-BA7F2EB30C64}"/>
</file>

<file path=customXml/itemProps6.xml><?xml version="1.0" encoding="utf-8"?>
<ds:datastoreItem xmlns:ds="http://schemas.openxmlformats.org/officeDocument/2006/customXml" ds:itemID="{DAA15B20-3004-47B3-A50F-F71941864A26}"/>
</file>

<file path=customXml/itemProps7.xml><?xml version="1.0" encoding="utf-8"?>
<ds:datastoreItem xmlns:ds="http://schemas.openxmlformats.org/officeDocument/2006/customXml" ds:itemID="{6059EEF3-951F-48A8-9389-A73F1BC95FF9}"/>
</file>

<file path=docProps/app.xml><?xml version="1.0" encoding="utf-8"?>
<Properties xmlns="http://schemas.openxmlformats.org/officeDocument/2006/extended-properties" xmlns:vt="http://schemas.openxmlformats.org/officeDocument/2006/docPropsVTypes">
  <Template>RK Basmall</Template>
  <TotalTime>0</TotalTime>
  <Pages>1</Pages>
  <Words>151</Words>
  <Characters>801</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Skäringer</dc:creator>
  <cp:keywords/>
  <dc:description/>
  <cp:lastModifiedBy>Malin Skäringer</cp:lastModifiedBy>
  <cp:revision>5</cp:revision>
  <cp:lastPrinted>2019-01-29T09:15:00Z</cp:lastPrinted>
  <dcterms:created xsi:type="dcterms:W3CDTF">2019-06-09T18:49:00Z</dcterms:created>
  <dcterms:modified xsi:type="dcterms:W3CDTF">2019-06-14T06:37:00Z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8896b7fe-582d-406a-94db-1b6fe11c16bb</vt:lpwstr>
  </property>
</Properties>
</file>