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066A0" w:rsidP="00425714">
      <w:pPr>
        <w:rPr>
          <w:rFonts w:asciiTheme="majorHAnsi" w:eastAsiaTheme="majorEastAsia" w:hAnsiTheme="majorHAnsi" w:cstheme="majorBidi"/>
          <w:kern w:val="28"/>
          <w:sz w:val="26"/>
          <w:szCs w:val="56"/>
        </w:rPr>
      </w:pPr>
      <w:r w:rsidRPr="00A066A0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Meddelande om </w:t>
      </w:r>
      <w:r w:rsidR="00E95AD4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uteblivet </w:t>
      </w:r>
      <w:r w:rsidR="007E52C5">
        <w:rPr>
          <w:rFonts w:asciiTheme="majorHAnsi" w:eastAsiaTheme="majorEastAsia" w:hAnsiTheme="majorHAnsi" w:cstheme="majorBidi"/>
          <w:kern w:val="28"/>
          <w:sz w:val="26"/>
          <w:szCs w:val="56"/>
        </w:rPr>
        <w:t>svar på fråga</w:t>
      </w:r>
      <w:r w:rsidR="00FD62D1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</w:t>
      </w:r>
      <w:r w:rsidR="00E95AD4">
        <w:rPr>
          <w:rFonts w:asciiTheme="majorHAnsi" w:eastAsiaTheme="majorEastAsia" w:hAnsiTheme="majorHAnsi" w:cstheme="majorBidi"/>
          <w:kern w:val="28"/>
          <w:sz w:val="26"/>
          <w:szCs w:val="56"/>
        </w:rPr>
        <w:t>2020/21:32</w:t>
      </w:r>
      <w:r w:rsidR="00FD6354">
        <w:rPr>
          <w:rFonts w:asciiTheme="majorHAnsi" w:eastAsiaTheme="majorEastAsia" w:hAnsiTheme="majorHAnsi" w:cstheme="majorBidi"/>
          <w:kern w:val="28"/>
          <w:sz w:val="26"/>
          <w:szCs w:val="56"/>
        </w:rPr>
        <w:t>38</w:t>
      </w:r>
      <w:r w:rsidR="00E95AD4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av </w:t>
      </w:r>
      <w:r w:rsidRPr="00FD6354" w:rsidR="00FD6354">
        <w:rPr>
          <w:rFonts w:asciiTheme="majorHAnsi" w:eastAsiaTheme="majorEastAsia" w:hAnsiTheme="majorHAnsi" w:cstheme="majorBidi"/>
          <w:kern w:val="28"/>
          <w:sz w:val="26"/>
          <w:szCs w:val="56"/>
        </w:rPr>
        <w:t>Sten Bergheden (M)</w:t>
      </w:r>
      <w:r w:rsidR="00FD6354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</w:t>
      </w:r>
      <w:r w:rsidRPr="00FD6354" w:rsidR="00FD6354">
        <w:rPr>
          <w:rFonts w:asciiTheme="majorHAnsi" w:eastAsiaTheme="majorEastAsia" w:hAnsiTheme="majorHAnsi" w:cstheme="majorBidi"/>
          <w:kern w:val="28"/>
          <w:sz w:val="26"/>
          <w:szCs w:val="56"/>
        </w:rPr>
        <w:t>Byggnation av nya djurstallar</w:t>
      </w:r>
    </w:p>
    <w:p w:rsidR="00F701BB" w:rsidRPr="0090343A" w:rsidP="00F701BB">
      <w:pPr>
        <w:pStyle w:val="BodyText"/>
      </w:pPr>
      <w:r>
        <w:t>Frågan kommer inte att besvaras då statsrådet Nilsson avgått.</w:t>
      </w:r>
    </w:p>
    <w:p w:rsidR="00A066A0" w:rsidRPr="00E61FD1" w:rsidP="00A066A0">
      <w:pPr>
        <w:pStyle w:val="BodyText"/>
      </w:pPr>
      <w:r w:rsidRPr="00E61FD1">
        <w:t xml:space="preserve">Stockholm den </w:t>
      </w:r>
      <w:r w:rsidR="00FD6354">
        <w:t>30</w:t>
      </w:r>
      <w:r w:rsidR="00425714">
        <w:t xml:space="preserve"> juni</w:t>
      </w:r>
      <w:r w:rsidRPr="00E61FD1">
        <w:t xml:space="preserve"> 202</w:t>
      </w:r>
      <w:r w:rsidRPr="00E61FD1" w:rsidR="00AC4D54">
        <w:t>1</w:t>
      </w:r>
    </w:p>
    <w:p w:rsidR="00EA5479" w:rsidP="0080617B">
      <w:pPr>
        <w:pStyle w:val="BodyText"/>
        <w:spacing w:after="0"/>
      </w:pPr>
      <w:r>
        <w:t>Enligt uppdrag</w:t>
      </w:r>
    </w:p>
    <w:p w:rsidR="0080617B" w:rsidP="0080617B">
      <w:pPr>
        <w:pStyle w:val="BodyText"/>
        <w:spacing w:after="0"/>
      </w:pPr>
      <w:r>
        <w:t>Christina Nyström</w:t>
      </w:r>
    </w:p>
    <w:p w:rsidR="0080617B" w:rsidP="0080617B">
      <w:pPr>
        <w:pStyle w:val="BodyText"/>
        <w:tabs>
          <w:tab w:val="clear" w:pos="3600"/>
          <w:tab w:val="center" w:pos="3727"/>
          <w:tab w:val="clear" w:pos="5387"/>
        </w:tabs>
        <w:spacing w:after="0"/>
      </w:pPr>
      <w:r>
        <w:t>Tf. e</w:t>
      </w:r>
      <w:r>
        <w:t>xpeditionschef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780813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780813" w:rsidP="00C26068">
          <w:pPr>
            <w:pStyle w:val="Footer"/>
          </w:pPr>
          <w:r>
            <w:t>Telefonväxel: 08-405 10 00</w:t>
          </w:r>
        </w:p>
        <w:p w:rsidR="00780813" w:rsidP="00C26068">
          <w:pPr>
            <w:pStyle w:val="Footer"/>
          </w:pPr>
          <w:r>
            <w:t>Fax: 08-24 46 31</w:t>
          </w:r>
        </w:p>
        <w:p w:rsidR="00780813" w:rsidRPr="00F53AEA" w:rsidP="00C26068">
          <w:pPr>
            <w:pStyle w:val="Footer"/>
          </w:pPr>
          <w:r>
            <w:t>Webb: www.regeringen.se</w:t>
          </w:r>
        </w:p>
      </w:tc>
      <w:tc>
        <w:tcPr>
          <w:tcW w:w="4451" w:type="dxa"/>
        </w:tcPr>
        <w:p w:rsidR="00780813" w:rsidP="00F53AEA">
          <w:pPr>
            <w:pStyle w:val="Footer"/>
          </w:pPr>
          <w:r>
            <w:t>Postadress: 103 33 Stockholm</w:t>
          </w:r>
        </w:p>
        <w:p w:rsidR="00780813" w:rsidP="00F53AEA">
          <w:pPr>
            <w:pStyle w:val="Footer"/>
          </w:pPr>
          <w:r>
            <w:t xml:space="preserve">Besöksadress: </w:t>
          </w:r>
          <w:r w:rsidR="0092042E">
            <w:t>Herkulesgatan 17</w:t>
          </w:r>
        </w:p>
        <w:p w:rsidR="00780813" w:rsidRPr="0092042E" w:rsidP="00F53AEA">
          <w:pPr>
            <w:pStyle w:val="Footer"/>
          </w:pPr>
          <w:r w:rsidRPr="0092042E">
            <w:t>E-post: n.registrator@regeringskansliet.se</w:t>
          </w:r>
        </w:p>
      </w:tc>
    </w:tr>
  </w:tbl>
  <w:p w:rsidR="00093408" w:rsidRPr="0092042E">
    <w:pPr>
      <w:pStyle w:val="Footer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80813" w:rsidRPr="007D73AB">
          <w:pPr>
            <w:pStyle w:val="Header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1B5B64C1685B426BB778F617BB15FF31"/>
          </w:placeholder>
          <w:text/>
        </w:sdtPr>
        <w:sdtContent>
          <w:tc>
            <w:tcPr>
              <w:tcW w:w="3170" w:type="dxa"/>
              <w:vAlign w:val="bottom"/>
            </w:tcPr>
            <w:p w:rsidR="00780813" w:rsidRPr="007D73AB" w:rsidP="00340DE0">
              <w:pPr>
                <w:pStyle w:val="Header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78081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8081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2432E" w:rsidP="00EE3C0F">
          <w:pPr>
            <w:pStyle w:val="Header"/>
          </w:pPr>
        </w:p>
        <w:sdt>
          <w:sdtPr>
            <w:alias w:val="DocNumber"/>
            <w:tag w:val="DocNumber"/>
            <w:id w:val="-1563547122"/>
            <w:placeholder>
              <w:docPart w:val="2118A9D101094663B3406124B28884B2"/>
            </w:placeholder>
            <w:showingPlcHdr/>
            <w:dataBinding w:xpath="/ns0:DocumentInfo[1]/ns0:BaseInfo[1]/ns0:DocNumber[1]" w:storeItemID="{0200B5E0-9A63-4600-B6E0-AB15F900358C}" w:prefixMappings="xmlns:ns0='http://lp/documentinfo/RK' "/>
            <w:text/>
          </w:sdtPr>
          <w:sdtContent>
            <w:p w:rsidR="0078081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sdt>
          <w:sdtPr>
            <w:alias w:val="HeaderDate"/>
            <w:tag w:val="ccRKShow_HeaderDate"/>
            <w:id w:val="-223223940"/>
            <w:placeholder>
              <w:docPart w:val="69DC18162D3344CDB8FC4A42B0807F22"/>
            </w:placeholder>
            <w:dataBinding w:xpath="/ns0:DocumentInfo[1]/ns0:BaseInfo[1]/ns0:HeaderDate[1]" w:storeItemID="{0200B5E0-9A63-4600-B6E0-AB15F900358C}" w:prefixMappings="xmlns:ns0='http://lp/documentinfo/RK' "/>
            <w:date w:fullDate="2021-06-30T00:00:00Z">
              <w:dateFormat w:val="yyyy-MM-dd"/>
              <w:lid w:val="sv-SE"/>
              <w:storeMappedDataAs w:val="dateTime"/>
              <w:calendar w:val="gregorian"/>
            </w:date>
          </w:sdtPr>
          <w:sdtContent>
            <w:p w:rsidR="0042432E" w:rsidP="0042432E">
              <w:pPr>
                <w:pStyle w:val="Header"/>
              </w:pPr>
              <w:r>
                <w:t>2021-06-30</w:t>
              </w:r>
            </w:p>
          </w:sdtContent>
        </w:sdt>
        <w:sdt>
          <w:sdtPr>
            <w:alias w:val="Dnr"/>
            <w:tag w:val="ccRKShow_Dnr"/>
            <w:id w:val="258957643"/>
            <w:placeholder>
              <w:docPart w:val="82E936D20880450990037EFAD2DBC955"/>
            </w:placeholder>
            <w:dataBinding w:xpath="/ns0:DocumentInfo[1]/ns0:BaseInfo[1]/ns0:Dnr[1]" w:storeItemID="{0200B5E0-9A63-4600-B6E0-AB15F900358C}" w:prefixMappings="xmlns:ns0='http://lp/documentinfo/RK' "/>
            <w:text/>
          </w:sdtPr>
          <w:sdtContent>
            <w:p w:rsidR="0042432E" w:rsidP="0042432E">
              <w:pPr>
                <w:pStyle w:val="Header"/>
              </w:pPr>
              <w:r w:rsidRPr="002E033D">
                <w:t>N2021/0</w:t>
              </w:r>
              <w:r>
                <w:t>1</w:t>
              </w:r>
              <w:r w:rsidR="00FD6354">
                <w:t>902</w:t>
              </w:r>
            </w:p>
          </w:sdtContent>
        </w:sdt>
        <w:sdt>
          <w:sdtPr>
            <w:alias w:val="DocNumber"/>
            <w:tag w:val="DocNumber"/>
            <w:id w:val="-896973983"/>
            <w:placeholder>
              <w:docPart w:val="2ED3E0B61E4244CE98B3C6080B0B9E94"/>
            </w:placeholder>
            <w:showingPlcHdr/>
            <w:dataBinding w:xpath="/ns0:DocumentInfo[1]/ns0:BaseInfo[1]/ns0:DocNumber[1]" w:storeItemID="{0200B5E0-9A63-4600-B6E0-AB15F900358C}" w:prefixMappings="xmlns:ns0='http://lp/documentinfo/RK' "/>
            <w:text/>
          </w:sdtPr>
          <w:sdtContent>
            <w:p w:rsidR="0042432E" w:rsidP="0042432E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80813" w:rsidP="00EE3C0F">
          <w:pPr>
            <w:pStyle w:val="Header"/>
          </w:pPr>
        </w:p>
      </w:tc>
      <w:tc>
        <w:tcPr>
          <w:tcW w:w="1134" w:type="dxa"/>
        </w:tcPr>
        <w:p w:rsidR="00780813" w:rsidP="0094502D">
          <w:pPr>
            <w:pStyle w:val="Header"/>
          </w:pPr>
        </w:p>
        <w:sdt>
          <w:sdtPr>
            <w:alias w:val="Bilagor"/>
            <w:tag w:val="ccRKShow_Bilagor"/>
            <w:id w:val="1351614755"/>
            <w:placeholder>
              <w:docPart w:val="56FC118F67FB4981A71BB058305DD14C"/>
            </w:placeholder>
            <w:showingPlcHdr/>
            <w:dataBinding w:xpath="/ns0:DocumentInfo[1]/ns0:BaseInfo[1]/ns0:Appendix[1]" w:storeItemID="{0200B5E0-9A63-4600-B6E0-AB15F900358C}" w:prefixMappings="xmlns:ns0='http://lp/documentinfo/RK' "/>
            <w:text/>
          </w:sdtPr>
          <w:sdtContent>
            <w:p w:rsidR="00780813" w:rsidRPr="0094502D" w:rsidP="00EC71A6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E5FF03AFCB6E477884E7FCCB84A9593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80813" w:rsidRPr="00780813" w:rsidP="00340DE0">
              <w:pPr>
                <w:pStyle w:val="Header"/>
                <w:rPr>
                  <w:b/>
                </w:rPr>
              </w:pPr>
              <w:r w:rsidRPr="00780813">
                <w:rPr>
                  <w:b/>
                </w:rPr>
                <w:t>Näringsdepartementet</w:t>
              </w:r>
            </w:p>
            <w:p w:rsidR="00780813" w:rsidRPr="00340DE0" w:rsidP="00340DE0">
              <w:pPr>
                <w:pStyle w:val="Header"/>
              </w:pPr>
              <w:r>
                <w:rPr>
                  <w:i/>
                </w:rPr>
                <w:t>Näringsministern</w:t>
              </w:r>
            </w:p>
          </w:tc>
        </w:sdtContent>
      </w:sdt>
      <w:tc>
        <w:tcPr>
          <w:tcW w:w="3170" w:type="dxa"/>
        </w:tcPr>
        <w:p w:rsidR="00780813" w:rsidP="00547B89">
          <w:pPr>
            <w:pStyle w:val="Header"/>
          </w:pPr>
        </w:p>
        <w:p w:rsidR="00425714" w:rsidP="00425714">
          <w:pPr>
            <w:rPr>
              <w:rFonts w:asciiTheme="majorHAnsi" w:hAnsiTheme="majorHAnsi"/>
              <w:sz w:val="19"/>
            </w:rPr>
          </w:pPr>
        </w:p>
        <w:p w:rsidR="00425714" w:rsidP="00425714">
          <w:pPr>
            <w:rPr>
              <w:rFonts w:asciiTheme="majorHAnsi" w:hAnsiTheme="majorHAnsi"/>
              <w:sz w:val="19"/>
            </w:rPr>
          </w:pPr>
        </w:p>
        <w:p w:rsidR="00425714" w:rsidP="00425714">
          <w:pPr>
            <w:rPr>
              <w:rFonts w:asciiTheme="majorHAnsi" w:hAnsiTheme="majorHAnsi"/>
              <w:sz w:val="19"/>
            </w:rPr>
          </w:pPr>
        </w:p>
        <w:p w:rsidR="00425714" w:rsidP="00425714">
          <w:pPr>
            <w:rPr>
              <w:rFonts w:asciiTheme="majorHAnsi" w:hAnsiTheme="majorHAnsi"/>
              <w:sz w:val="19"/>
            </w:rPr>
          </w:pPr>
        </w:p>
        <w:p w:rsidR="00425714" w:rsidRPr="00425714" w:rsidP="00425714">
          <w:pPr>
            <w:ind w:firstLine="1304"/>
          </w:pPr>
        </w:p>
      </w:tc>
      <w:tc>
        <w:tcPr>
          <w:tcW w:w="1134" w:type="dxa"/>
        </w:tcPr>
        <w:p w:rsidR="0078081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26DDF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5B64C1685B426BB778F617BB15FF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3CAB1C-F9E1-4CE4-AD1E-44CBBA6099BC}"/>
      </w:docPartPr>
      <w:docPartBody>
        <w:p w:rsidR="00FE5B15" w:rsidP="00CB7C73">
          <w:pPr>
            <w:pStyle w:val="1B5B64C1685B426BB778F617BB15FF31"/>
          </w:pPr>
          <w:r>
            <w:t xml:space="preserve"> </w:t>
          </w:r>
        </w:p>
      </w:docPartBody>
    </w:docPart>
    <w:docPart>
      <w:docPartPr>
        <w:name w:val="2118A9D101094663B3406124B28884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864008-DD6A-4188-8BBF-31D14CCEAD06}"/>
      </w:docPartPr>
      <w:docPartBody>
        <w:p w:rsidR="00FE5B15" w:rsidP="00CB7C73">
          <w:pPr>
            <w:pStyle w:val="2118A9D101094663B3406124B28884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6FC118F67FB4981A71BB058305DD1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162D51-378B-4977-BE5A-2FC55D532AEF}"/>
      </w:docPartPr>
      <w:docPartBody>
        <w:p w:rsidR="00FE5B15" w:rsidP="00CB7C73">
          <w:pPr>
            <w:pStyle w:val="56FC118F67FB4981A71BB058305DD14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5FF03AFCB6E477884E7FCCB84A959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4098AD-8A57-432B-9CCD-00D79F757584}"/>
      </w:docPartPr>
      <w:docPartBody>
        <w:p w:rsidR="00FE5B15" w:rsidP="00CB7C73">
          <w:pPr>
            <w:pStyle w:val="E5FF03AFCB6E477884E7FCCB84A9593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9DC18162D3344CDB8FC4A42B0807F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CB9666-D26E-4ABB-A7C4-81DFE9618B68}"/>
      </w:docPartPr>
      <w:docPartBody>
        <w:p w:rsidR="00516E05" w:rsidP="009B049E">
          <w:pPr>
            <w:pStyle w:val="69DC18162D3344CDB8FC4A42B0807F22"/>
          </w:pPr>
          <w:r>
            <w:t xml:space="preserve"> </w:t>
          </w:r>
        </w:p>
      </w:docPartBody>
    </w:docPart>
    <w:docPart>
      <w:docPartPr>
        <w:name w:val="82E936D20880450990037EFAD2DBC9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0CB06A-44F4-426E-A219-0AFD45DD695F}"/>
      </w:docPartPr>
      <w:docPartBody>
        <w:p w:rsidR="00516E05" w:rsidP="009B049E">
          <w:pPr>
            <w:pStyle w:val="82E936D20880450990037EFAD2DBC95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ED3E0B61E4244CE98B3C6080B0B9E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1F6857-DDEB-4F13-98FB-068B83D52131}"/>
      </w:docPartPr>
      <w:docPartBody>
        <w:p w:rsidR="00516E05" w:rsidP="009B049E">
          <w:pPr>
            <w:pStyle w:val="2ED3E0B61E4244CE98B3C6080B0B9E94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5B64C1685B426BB778F617BB15FF31">
    <w:name w:val="1B5B64C1685B426BB778F617BB15FF31"/>
    <w:rsid w:val="00CB7C73"/>
  </w:style>
  <w:style w:type="character" w:styleId="PlaceholderText">
    <w:name w:val="Placeholder Text"/>
    <w:basedOn w:val="DefaultParagraphFont"/>
    <w:uiPriority w:val="99"/>
    <w:semiHidden/>
    <w:rsid w:val="009B049E"/>
    <w:rPr>
      <w:noProof w:val="0"/>
      <w:color w:val="808080"/>
    </w:rPr>
  </w:style>
  <w:style w:type="paragraph" w:customStyle="1" w:styleId="3890055E10224511BA53976894E4B9FC">
    <w:name w:val="3890055E10224511BA53976894E4B9FC"/>
    <w:rsid w:val="00CB7C73"/>
  </w:style>
  <w:style w:type="paragraph" w:customStyle="1" w:styleId="E2B155E277214420B8BF9C94ED2C78FE">
    <w:name w:val="E2B155E277214420B8BF9C94ED2C78FE"/>
    <w:rsid w:val="00CB7C73"/>
  </w:style>
  <w:style w:type="paragraph" w:customStyle="1" w:styleId="5AE348230616475686F5DA212D474DA8">
    <w:name w:val="5AE348230616475686F5DA212D474DA8"/>
    <w:rsid w:val="00CB7C73"/>
  </w:style>
  <w:style w:type="paragraph" w:customStyle="1" w:styleId="C93048054D7B4CD2A547F66F9CB0F3C9">
    <w:name w:val="C93048054D7B4CD2A547F66F9CB0F3C9"/>
    <w:rsid w:val="00CB7C73"/>
  </w:style>
  <w:style w:type="paragraph" w:customStyle="1" w:styleId="A15C9950E07D4E9AAC2E169EA27E9B7E">
    <w:name w:val="A15C9950E07D4E9AAC2E169EA27E9B7E"/>
    <w:rsid w:val="00CB7C73"/>
  </w:style>
  <w:style w:type="paragraph" w:customStyle="1" w:styleId="2118A9D101094663B3406124B28884B2">
    <w:name w:val="2118A9D101094663B3406124B28884B2"/>
    <w:rsid w:val="00CB7C73"/>
  </w:style>
  <w:style w:type="paragraph" w:customStyle="1" w:styleId="BA7D55D2373A48F08BA9851D080D6F03">
    <w:name w:val="BA7D55D2373A48F08BA9851D080D6F03"/>
    <w:rsid w:val="00CB7C73"/>
  </w:style>
  <w:style w:type="paragraph" w:customStyle="1" w:styleId="75C549FEAA074CD091FA0D09FB376B76">
    <w:name w:val="75C549FEAA074CD091FA0D09FB376B76"/>
    <w:rsid w:val="00CB7C73"/>
  </w:style>
  <w:style w:type="paragraph" w:customStyle="1" w:styleId="56FC118F67FB4981A71BB058305DD14C">
    <w:name w:val="56FC118F67FB4981A71BB058305DD14C"/>
    <w:rsid w:val="00CB7C73"/>
  </w:style>
  <w:style w:type="paragraph" w:customStyle="1" w:styleId="E5FF03AFCB6E477884E7FCCB84A9593B">
    <w:name w:val="E5FF03AFCB6E477884E7FCCB84A9593B"/>
    <w:rsid w:val="00CB7C73"/>
  </w:style>
  <w:style w:type="paragraph" w:customStyle="1" w:styleId="21492E76067C493C93A51CDE678C2521">
    <w:name w:val="21492E76067C493C93A51CDE678C2521"/>
    <w:rsid w:val="00CB7C73"/>
  </w:style>
  <w:style w:type="paragraph" w:customStyle="1" w:styleId="B825F35806054E28B83FE90CFDC1D38D">
    <w:name w:val="B825F35806054E28B83FE90CFDC1D38D"/>
    <w:rsid w:val="00CB7C73"/>
  </w:style>
  <w:style w:type="paragraph" w:customStyle="1" w:styleId="B2030DE1F5494BD98166625EC7C4F337">
    <w:name w:val="B2030DE1F5494BD98166625EC7C4F337"/>
    <w:rsid w:val="00CB7C73"/>
  </w:style>
  <w:style w:type="paragraph" w:customStyle="1" w:styleId="69DC18162D3344CDB8FC4A42B0807F22">
    <w:name w:val="69DC18162D3344CDB8FC4A42B0807F22"/>
    <w:rsid w:val="009B049E"/>
  </w:style>
  <w:style w:type="paragraph" w:customStyle="1" w:styleId="82E936D20880450990037EFAD2DBC955">
    <w:name w:val="82E936D20880450990037EFAD2DBC955"/>
    <w:rsid w:val="009B049E"/>
  </w:style>
  <w:style w:type="paragraph" w:customStyle="1" w:styleId="2ED3E0B61E4244CE98B3C6080B0B9E94">
    <w:name w:val="2ED3E0B61E4244CE98B3C6080B0B9E94"/>
    <w:rsid w:val="009B04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1</RkTemplate>
    <DocType>Brev</DocType>
    <DocTypeShowName>Brev</DocTypeShowName>
    <Status> </Status>
    <Sender>
      <SenderName>Cecilia Gallegos</SenderName>
      <SenderTitle>Assistent</SenderTitle>
      <SenderMail>cecilia.gallegos@regeringskansliet.se</SenderMail>
      <SenderPhone>08-405 94 18
070-3347711</SenderPhone>
    </Sender>
    <TopId>1</TopId>
    <TopSender/>
    <OrganisationInfo>
      <Organisatoriskenhet1>Näringsdepartementet</Organisatoriskenhet1>
      <Organisatoriskenhet2>Avdelningen för näringsliv</Organisatoriskenhet2>
      <Organisatoriskenhet3> </Organisatoriskenhet3>
      <Organisatoriskenhet1Id>196</Organisatoriskenhet1Id>
      <Organisatoriskenhet2Id>637</Organisatoriskenhet2Id>
      <Organisatoriskenhet3Id> </Organisatoriskenhet3Id>
    </OrganisationInfo>
    <HeaderDate>2021-06-30T00:00:00</HeaderDate>
    <Office/>
    <Dnr>N2021/01902</Dnr>
    <ParagrafNr/>
    <DocumentTitle/>
    <VisitingAddress/>
    <Extra1>extrainfo för denna mallm</Extra1>
    <Extra2>mer extrainfo</Extra2>
    <Extra3/>
    <Number/>
    <Recipient/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c4d05b5f-9161-4585-8e25-e2418a4362ed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2977B-2D84-42BC-B340-836F97F61CF9}"/>
</file>

<file path=customXml/itemProps2.xml><?xml version="1.0" encoding="utf-8"?>
<ds:datastoreItem xmlns:ds="http://schemas.openxmlformats.org/officeDocument/2006/customXml" ds:itemID="{39F97468-CCC1-424A-A01F-F9311E9CCE19}"/>
</file>

<file path=customXml/itemProps3.xml><?xml version="1.0" encoding="utf-8"?>
<ds:datastoreItem xmlns:ds="http://schemas.openxmlformats.org/officeDocument/2006/customXml" ds:itemID="{0200B5E0-9A63-4600-B6E0-AB15F900358C}"/>
</file>

<file path=customXml/itemProps4.xml><?xml version="1.0" encoding="utf-8"?>
<ds:datastoreItem xmlns:ds="http://schemas.openxmlformats.org/officeDocument/2006/customXml" ds:itemID="{7165FC68-F9DC-4630-832B-BA1654C2D59E}"/>
</file>

<file path=customXml/itemProps5.xml><?xml version="1.0" encoding="utf-8"?>
<ds:datastoreItem xmlns:ds="http://schemas.openxmlformats.org/officeDocument/2006/customXml" ds:itemID="{EDB40475-BC99-4B19-87AC-0CFF7AE27197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uteblir3238 sr avgått CN.docx</dc:title>
  <cp:revision>3</cp:revision>
  <cp:lastPrinted>2019-11-13T08:00:00Z</cp:lastPrinted>
  <dcterms:created xsi:type="dcterms:W3CDTF">2021-06-30T12:50:00Z</dcterms:created>
  <dcterms:modified xsi:type="dcterms:W3CDTF">2021-06-30T12:52:00Z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