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2B9E" w14:textId="77777777" w:rsidR="00355C4D" w:rsidRDefault="00355C4D" w:rsidP="00DA0661">
      <w:pPr>
        <w:pStyle w:val="Rubrik"/>
      </w:pPr>
      <w:bookmarkStart w:id="0" w:name="Start"/>
      <w:bookmarkStart w:id="1" w:name="_GoBack"/>
      <w:bookmarkEnd w:id="0"/>
      <w:bookmarkEnd w:id="1"/>
      <w:r>
        <w:t xml:space="preserve">Svar på fråga </w:t>
      </w:r>
      <w:r w:rsidRPr="00355C4D">
        <w:t>2018/19:255</w:t>
      </w:r>
      <w:r>
        <w:t xml:space="preserve"> av Lars Beckman (M)</w:t>
      </w:r>
      <w:r>
        <w:br/>
      </w:r>
      <w:r w:rsidRPr="00355C4D">
        <w:t>Regional tillväxt och flygskatten</w:t>
      </w:r>
    </w:p>
    <w:p w14:paraId="00E00220" w14:textId="77777777" w:rsidR="00355C4D" w:rsidRDefault="00355C4D" w:rsidP="00355C4D">
      <w:pPr>
        <w:pStyle w:val="Brdtext"/>
      </w:pPr>
      <w:r>
        <w:t xml:space="preserve">Lars Beckman har frågat mig hur jag och regeringen avser att ur ett regionalt tillväxtperspektiv </w:t>
      </w:r>
      <w:r w:rsidR="00F57210">
        <w:t xml:space="preserve">kompensera för att </w:t>
      </w:r>
      <w:r>
        <w:t xml:space="preserve">möjligheterna att bo och driva företag i hela Sverige </w:t>
      </w:r>
      <w:r w:rsidR="00F57210">
        <w:t xml:space="preserve">kan minska </w:t>
      </w:r>
      <w:r>
        <w:t>om flygskatten återinförs?</w:t>
      </w:r>
    </w:p>
    <w:p w14:paraId="2CBE422B" w14:textId="335E9506" w:rsidR="00355C4D" w:rsidRDefault="00355C4D" w:rsidP="006A12F1">
      <w:pPr>
        <w:pStyle w:val="Brdtext"/>
      </w:pPr>
      <w:r w:rsidRPr="00355C4D">
        <w:t xml:space="preserve">Regeringen bedriver en modern och aktiv regional tillväxtpolitik för hela landet som ska bidra till att Sverige får konkurrenskraftiga, dynamiska och attraktiva regioner. Regeringens inriktning för den regionala tillväxtpolitiken är ett starkt lokalt och regionalt inflytande och ansvar. </w:t>
      </w:r>
      <w:r w:rsidR="00F57210">
        <w:t>Medlen som tilldelas regionerna</w:t>
      </w:r>
      <w:r w:rsidRPr="00355C4D">
        <w:t xml:space="preserve"> </w:t>
      </w:r>
      <w:r w:rsidR="00D64C38">
        <w:t>möjliggör</w:t>
      </w:r>
      <w:r w:rsidRPr="00355C4D">
        <w:t xml:space="preserve"> strategiska utvecklingsinsatser </w:t>
      </w:r>
      <w:r w:rsidR="00225BA5">
        <w:t xml:space="preserve">inom områden som kompetensförsörjning, tillgänglighet och attraktivitet etc. utifrån regionala prioriteringar. </w:t>
      </w:r>
      <w:r w:rsidRPr="00355C4D">
        <w:t xml:space="preserve"> </w:t>
      </w:r>
    </w:p>
    <w:p w14:paraId="5CA16933" w14:textId="155E0FE4" w:rsidR="008F6473" w:rsidRDefault="008F6473" w:rsidP="006A12F1">
      <w:pPr>
        <w:pStyle w:val="Brdtext"/>
      </w:pPr>
      <w:r w:rsidRPr="008F6473">
        <w:t xml:space="preserve">Sedan 2018 har Sverige </w:t>
      </w:r>
      <w:r>
        <w:t xml:space="preserve">vidare </w:t>
      </w:r>
      <w:r w:rsidRPr="008F6473">
        <w:t>en sammanhållen landsbygdspolitik som vilar på den parlamentariska landsb</w:t>
      </w:r>
      <w:r>
        <w:t>ygdskommitténs betänkande. Den p</w:t>
      </w:r>
      <w:r w:rsidRPr="008F6473">
        <w:t>olitiken kombinerar riktade landsbygdsåtgärder med en stärkt samordning av statens insatser inom andra politikområden som är av stor betydelse för lands</w:t>
      </w:r>
      <w:r w:rsidR="00464660">
        <w:softHyphen/>
      </w:r>
      <w:r w:rsidRPr="008F6473">
        <w:t xml:space="preserve">bygdernas utveckling, t.ex. infrastruktur, digitalisering och bredband, utbildning och näringspolitik. </w:t>
      </w:r>
    </w:p>
    <w:p w14:paraId="62C3CB28" w14:textId="215F8EDB" w:rsidR="008F6473" w:rsidRDefault="008F6473" w:rsidP="006A12F1">
      <w:pPr>
        <w:pStyle w:val="Brdtext"/>
      </w:pPr>
      <w:r w:rsidRPr="008F6473">
        <w:t>Några exem</w:t>
      </w:r>
      <w:r>
        <w:t>pel på insatser som redan genomförts</w:t>
      </w:r>
      <w:r w:rsidRPr="008F6473">
        <w:t xml:space="preserve"> är att ett antal kommuner med särskilt stora utmaningar för näringslivet </w:t>
      </w:r>
      <w:r>
        <w:t xml:space="preserve">har </w:t>
      </w:r>
      <w:r w:rsidRPr="008F6473">
        <w:t xml:space="preserve">fått ökade resurser för sitt arbete med näringslivsfrågor, den lokala statliga serviceorganisationen har byggts ut och en särskild satsning har gjorts för utbyggnad av lärcentrum. </w:t>
      </w:r>
    </w:p>
    <w:p w14:paraId="4D7CF23D" w14:textId="77777777" w:rsidR="00225BA5" w:rsidRDefault="00225BA5" w:rsidP="008F6473">
      <w:pPr>
        <w:pStyle w:val="Brdtext"/>
        <w:rPr>
          <w:lang w:eastAsia="sv-SE"/>
        </w:rPr>
      </w:pPr>
    </w:p>
    <w:p w14:paraId="521F5018" w14:textId="485C256C" w:rsidR="007A616C" w:rsidRDefault="007A616C" w:rsidP="007A616C">
      <w:pPr>
        <w:pStyle w:val="Brdtext"/>
        <w:rPr>
          <w:lang w:eastAsia="sv-SE"/>
        </w:rPr>
      </w:pPr>
      <w:bookmarkStart w:id="2" w:name="_Hlk2067097"/>
      <w:r>
        <w:rPr>
          <w:lang w:eastAsia="sv-SE"/>
        </w:rPr>
        <w:lastRenderedPageBreak/>
        <w:t xml:space="preserve">Flygets klimatpåverkan ska minska. Det kan ske till exempel genom innovation, överflyttning till andra trafikslag, ökad andel fossilfria drivmedel, eller ökad transporteffektivitet som möjliggör minskat trafikarbete utan att tillgängligheten försämras. Ändrade beteenden kan </w:t>
      </w:r>
      <w:r w:rsidR="003F1426">
        <w:rPr>
          <w:lang w:eastAsia="sv-SE"/>
        </w:rPr>
        <w:t xml:space="preserve">också </w:t>
      </w:r>
      <w:r>
        <w:rPr>
          <w:lang w:eastAsia="sv-SE"/>
        </w:rPr>
        <w:t xml:space="preserve">minska klimatpåverkan. Det går ej att fortsätta göra samma sak och förvänta sig ett nytt resultat. </w:t>
      </w:r>
    </w:p>
    <w:bookmarkEnd w:id="2"/>
    <w:p w14:paraId="745DAE99" w14:textId="2A8D846D" w:rsidR="00225BA5" w:rsidRDefault="008F6473" w:rsidP="008F6473">
      <w:pPr>
        <w:pStyle w:val="Brdtext"/>
        <w:rPr>
          <w:lang w:eastAsia="sv-SE"/>
        </w:rPr>
      </w:pPr>
      <w:r>
        <w:rPr>
          <w:lang w:eastAsia="sv-SE"/>
        </w:rPr>
        <w:t xml:space="preserve">En skatt på flygresor infördes den 1 april 2018. Skatt ska för 2019 betalas med 61, 255 eller 408 kronor per passagerare beroende på slutdestination. </w:t>
      </w:r>
    </w:p>
    <w:p w14:paraId="659124E0" w14:textId="7DD8F154" w:rsidR="00225BA5" w:rsidRDefault="008F6473" w:rsidP="008F6473">
      <w:pPr>
        <w:pStyle w:val="Brdtext"/>
        <w:rPr>
          <w:lang w:eastAsia="sv-SE"/>
        </w:rPr>
      </w:pPr>
      <w:r>
        <w:rPr>
          <w:lang w:eastAsia="sv-SE"/>
        </w:rPr>
        <w:t xml:space="preserve">För att säkerställa att flygskatten inte innebär ökade driftsunderskott vid icke statliga flygplatser i Norrland tillfördes genom budgetpropositionen för 2018 särskilda medel. Riksdagen har sedan dess beslutat om en budget för 2019 enligt en reservation från Moderaterna och Kristdemokraterna som innebär att medlen för det extra driftstödet till icke statliga flygplatser i Norrland halveras för 2019. </w:t>
      </w:r>
    </w:p>
    <w:p w14:paraId="6CB01853" w14:textId="09B53892" w:rsidR="008F6473" w:rsidRDefault="008F6473" w:rsidP="008F6473">
      <w:pPr>
        <w:pStyle w:val="Brdtext"/>
        <w:rPr>
          <w:lang w:eastAsia="sv-SE"/>
        </w:rPr>
      </w:pPr>
      <w:r>
        <w:rPr>
          <w:lang w:eastAsia="sv-SE"/>
        </w:rPr>
        <w:t>Enligt januariavtalet</w:t>
      </w:r>
      <w:r w:rsidR="00553B1A">
        <w:rPr>
          <w:lang w:eastAsia="sv-SE"/>
        </w:rPr>
        <w:t xml:space="preserve"> </w:t>
      </w:r>
      <w:r>
        <w:rPr>
          <w:lang w:eastAsia="sv-SE"/>
        </w:rPr>
        <w:t>bör dagens flygskatt ersättas av ett system för flygbränsleskatt</w:t>
      </w:r>
      <w:r w:rsidR="00845FBC">
        <w:rPr>
          <w:lang w:eastAsia="sv-SE"/>
        </w:rPr>
        <w:t xml:space="preserve"> när det finns på plats</w:t>
      </w:r>
      <w:r w:rsidR="00553B1A">
        <w:rPr>
          <w:lang w:eastAsia="sv-SE"/>
        </w:rPr>
        <w:t>.</w:t>
      </w:r>
      <w:r>
        <w:rPr>
          <w:lang w:eastAsia="sv-SE"/>
        </w:rPr>
        <w:t xml:space="preserve"> Regeringen avser </w:t>
      </w:r>
      <w:r w:rsidR="005603E7">
        <w:rPr>
          <w:lang w:eastAsia="sv-SE"/>
        </w:rPr>
        <w:t xml:space="preserve">att </w:t>
      </w:r>
      <w:r>
        <w:rPr>
          <w:lang w:eastAsia="sv-SE"/>
        </w:rPr>
        <w:t>återkomma angående detta.</w:t>
      </w:r>
    </w:p>
    <w:p w14:paraId="66610E69" w14:textId="3D97F920" w:rsidR="008F6473" w:rsidRDefault="008F6473" w:rsidP="00B41CE6">
      <w:pPr>
        <w:pStyle w:val="Brdtext"/>
        <w:tabs>
          <w:tab w:val="clear" w:pos="1701"/>
          <w:tab w:val="clear" w:pos="3600"/>
          <w:tab w:val="clear" w:pos="5387"/>
          <w:tab w:val="left" w:pos="2385"/>
        </w:tabs>
      </w:pPr>
    </w:p>
    <w:p w14:paraId="7F52CEB5" w14:textId="77777777" w:rsidR="008F6473" w:rsidRPr="00225BA5" w:rsidRDefault="008F6473" w:rsidP="006A12F1">
      <w:pPr>
        <w:pStyle w:val="Brdtext"/>
      </w:pPr>
    </w:p>
    <w:p w14:paraId="19FD3C79" w14:textId="7C5CA47C" w:rsidR="00355C4D" w:rsidRPr="00C42F02" w:rsidRDefault="00355C4D" w:rsidP="006A12F1">
      <w:pPr>
        <w:pStyle w:val="Brdtext"/>
      </w:pPr>
      <w:r w:rsidRPr="00C42F02">
        <w:t xml:space="preserve">Stockholm den </w:t>
      </w:r>
      <w:sdt>
        <w:sdtPr>
          <w:id w:val="-1225218591"/>
          <w:placeholder>
            <w:docPart w:val="404117583C034D06A983DDE96C7F219C"/>
          </w:placeholder>
          <w:dataBinding w:prefixMappings="xmlns:ns0='http://lp/documentinfo/RK' " w:xpath="/ns0:DocumentInfo[1]/ns0:BaseInfo[1]/ns0:HeaderDate[1]" w:storeItemID="{99E9EDD0-4EFE-422C-A646-8FA7095B6DDA}"/>
          <w:date w:fullDate="2019-02-27T00:00:00Z">
            <w:dateFormat w:val="d MMMM yyyy"/>
            <w:lid w:val="sv-SE"/>
            <w:storeMappedDataAs w:val="dateTime"/>
            <w:calendar w:val="gregorian"/>
          </w:date>
        </w:sdtPr>
        <w:sdtEndPr/>
        <w:sdtContent>
          <w:r w:rsidR="00C42F02" w:rsidRPr="00C42F02">
            <w:t>27</w:t>
          </w:r>
          <w:r w:rsidRPr="00C42F02">
            <w:t xml:space="preserve"> februari 2019</w:t>
          </w:r>
        </w:sdtContent>
      </w:sdt>
    </w:p>
    <w:p w14:paraId="2305AC90" w14:textId="77777777" w:rsidR="00355C4D" w:rsidRPr="00C42F02" w:rsidRDefault="00355C4D" w:rsidP="004E7A8F">
      <w:pPr>
        <w:pStyle w:val="Brdtextutanavstnd"/>
      </w:pPr>
    </w:p>
    <w:p w14:paraId="2BB9CDCB" w14:textId="77777777" w:rsidR="00355C4D" w:rsidRPr="00C42F02" w:rsidRDefault="00355C4D" w:rsidP="004E7A8F">
      <w:pPr>
        <w:pStyle w:val="Brdtextutanavstnd"/>
      </w:pPr>
    </w:p>
    <w:p w14:paraId="1218ACCB" w14:textId="77777777" w:rsidR="00355C4D" w:rsidRPr="00C42F02" w:rsidRDefault="00355C4D" w:rsidP="004E7A8F">
      <w:pPr>
        <w:pStyle w:val="Brdtextutanavstnd"/>
      </w:pPr>
    </w:p>
    <w:p w14:paraId="57A9A0E1" w14:textId="77777777" w:rsidR="00355C4D" w:rsidRPr="00C42F02" w:rsidRDefault="00355C4D" w:rsidP="00422A41">
      <w:pPr>
        <w:pStyle w:val="Brdtext"/>
      </w:pPr>
      <w:r w:rsidRPr="00C42F02">
        <w:t>Jennie Nilsson</w:t>
      </w:r>
    </w:p>
    <w:p w14:paraId="218DB19E" w14:textId="77777777" w:rsidR="00355C4D" w:rsidRPr="00C42F02" w:rsidRDefault="00355C4D" w:rsidP="00DB48AB">
      <w:pPr>
        <w:pStyle w:val="Brdtext"/>
      </w:pPr>
    </w:p>
    <w:sectPr w:rsidR="00355C4D" w:rsidRPr="00C42F02" w:rsidSect="00355C4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89E1" w14:textId="77777777" w:rsidR="00355C4D" w:rsidRDefault="00355C4D" w:rsidP="00A87A54">
      <w:pPr>
        <w:spacing w:after="0" w:line="240" w:lineRule="auto"/>
      </w:pPr>
      <w:r>
        <w:separator/>
      </w:r>
    </w:p>
  </w:endnote>
  <w:endnote w:type="continuationSeparator" w:id="0">
    <w:p w14:paraId="4061BE03" w14:textId="77777777" w:rsidR="00355C4D" w:rsidRDefault="00355C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4DC2B9" w14:textId="77777777" w:rsidTr="006A26EC">
      <w:trPr>
        <w:trHeight w:val="227"/>
        <w:jc w:val="right"/>
      </w:trPr>
      <w:tc>
        <w:tcPr>
          <w:tcW w:w="708" w:type="dxa"/>
          <w:vAlign w:val="bottom"/>
        </w:tcPr>
        <w:p w14:paraId="6F1149EC" w14:textId="369D5F8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738F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738F5">
            <w:rPr>
              <w:rStyle w:val="Sidnummer"/>
              <w:noProof/>
            </w:rPr>
            <w:t>2</w:t>
          </w:r>
          <w:r>
            <w:rPr>
              <w:rStyle w:val="Sidnummer"/>
            </w:rPr>
            <w:fldChar w:fldCharType="end"/>
          </w:r>
          <w:r>
            <w:rPr>
              <w:rStyle w:val="Sidnummer"/>
            </w:rPr>
            <w:t>)</w:t>
          </w:r>
        </w:p>
      </w:tc>
    </w:tr>
    <w:tr w:rsidR="005606BC" w:rsidRPr="00347E11" w14:paraId="4753EE32" w14:textId="77777777" w:rsidTr="006A26EC">
      <w:trPr>
        <w:trHeight w:val="850"/>
        <w:jc w:val="right"/>
      </w:trPr>
      <w:tc>
        <w:tcPr>
          <w:tcW w:w="708" w:type="dxa"/>
          <w:vAlign w:val="bottom"/>
        </w:tcPr>
        <w:p w14:paraId="1333DA8C" w14:textId="77777777" w:rsidR="005606BC" w:rsidRPr="00347E11" w:rsidRDefault="005606BC" w:rsidP="005606BC">
          <w:pPr>
            <w:pStyle w:val="Sidfot"/>
            <w:spacing w:line="276" w:lineRule="auto"/>
            <w:jc w:val="right"/>
          </w:pPr>
        </w:p>
      </w:tc>
    </w:tr>
  </w:tbl>
  <w:p w14:paraId="79E5DC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B33E00" w14:textId="77777777" w:rsidTr="001F4302">
      <w:trPr>
        <w:trHeight w:val="510"/>
      </w:trPr>
      <w:tc>
        <w:tcPr>
          <w:tcW w:w="8525" w:type="dxa"/>
          <w:gridSpan w:val="2"/>
          <w:vAlign w:val="bottom"/>
        </w:tcPr>
        <w:p w14:paraId="0909C410" w14:textId="77777777" w:rsidR="00347E11" w:rsidRPr="00347E11" w:rsidRDefault="00347E11" w:rsidP="00347E11">
          <w:pPr>
            <w:pStyle w:val="Sidfot"/>
            <w:rPr>
              <w:sz w:val="8"/>
            </w:rPr>
          </w:pPr>
        </w:p>
      </w:tc>
    </w:tr>
    <w:tr w:rsidR="00093408" w:rsidRPr="00EE3C0F" w14:paraId="273DA4AF" w14:textId="77777777" w:rsidTr="00C26068">
      <w:trPr>
        <w:trHeight w:val="227"/>
      </w:trPr>
      <w:tc>
        <w:tcPr>
          <w:tcW w:w="4074" w:type="dxa"/>
        </w:tcPr>
        <w:p w14:paraId="355E7BF0" w14:textId="77777777" w:rsidR="00347E11" w:rsidRPr="00F53AEA" w:rsidRDefault="00347E11" w:rsidP="00C26068">
          <w:pPr>
            <w:pStyle w:val="Sidfot"/>
            <w:spacing w:line="276" w:lineRule="auto"/>
          </w:pPr>
        </w:p>
      </w:tc>
      <w:tc>
        <w:tcPr>
          <w:tcW w:w="4451" w:type="dxa"/>
        </w:tcPr>
        <w:p w14:paraId="04C57C49" w14:textId="77777777" w:rsidR="00093408" w:rsidRPr="00F53AEA" w:rsidRDefault="00093408" w:rsidP="00F53AEA">
          <w:pPr>
            <w:pStyle w:val="Sidfot"/>
            <w:spacing w:line="276" w:lineRule="auto"/>
          </w:pPr>
        </w:p>
      </w:tc>
    </w:tr>
  </w:tbl>
  <w:p w14:paraId="02E38ED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A7AC" w14:textId="77777777" w:rsidR="00355C4D" w:rsidRDefault="00355C4D" w:rsidP="00A87A54">
      <w:pPr>
        <w:spacing w:after="0" w:line="240" w:lineRule="auto"/>
      </w:pPr>
      <w:r>
        <w:separator/>
      </w:r>
    </w:p>
  </w:footnote>
  <w:footnote w:type="continuationSeparator" w:id="0">
    <w:p w14:paraId="67FA6F4A" w14:textId="77777777" w:rsidR="00355C4D" w:rsidRDefault="00355C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55C4D" w14:paraId="5A01C5EB" w14:textId="77777777" w:rsidTr="00C93EBA">
      <w:trPr>
        <w:trHeight w:val="227"/>
      </w:trPr>
      <w:tc>
        <w:tcPr>
          <w:tcW w:w="5534" w:type="dxa"/>
        </w:tcPr>
        <w:p w14:paraId="131BC2F2" w14:textId="77777777" w:rsidR="00355C4D" w:rsidRPr="007D73AB" w:rsidRDefault="00355C4D">
          <w:pPr>
            <w:pStyle w:val="Sidhuvud"/>
          </w:pPr>
        </w:p>
      </w:tc>
      <w:tc>
        <w:tcPr>
          <w:tcW w:w="3170" w:type="dxa"/>
          <w:vAlign w:val="bottom"/>
        </w:tcPr>
        <w:p w14:paraId="2B1271EB" w14:textId="77777777" w:rsidR="00355C4D" w:rsidRPr="007D73AB" w:rsidRDefault="00355C4D" w:rsidP="00340DE0">
          <w:pPr>
            <w:pStyle w:val="Sidhuvud"/>
          </w:pPr>
        </w:p>
      </w:tc>
      <w:tc>
        <w:tcPr>
          <w:tcW w:w="1134" w:type="dxa"/>
        </w:tcPr>
        <w:p w14:paraId="7DA91118" w14:textId="77777777" w:rsidR="00355C4D" w:rsidRDefault="00355C4D" w:rsidP="005A703A">
          <w:pPr>
            <w:pStyle w:val="Sidhuvud"/>
          </w:pPr>
        </w:p>
      </w:tc>
    </w:tr>
    <w:tr w:rsidR="00355C4D" w14:paraId="619B3A34" w14:textId="77777777" w:rsidTr="00C93EBA">
      <w:trPr>
        <w:trHeight w:val="1928"/>
      </w:trPr>
      <w:tc>
        <w:tcPr>
          <w:tcW w:w="5534" w:type="dxa"/>
        </w:tcPr>
        <w:p w14:paraId="1112C07C" w14:textId="77777777" w:rsidR="00355C4D" w:rsidRPr="00340DE0" w:rsidRDefault="00355C4D" w:rsidP="00340DE0">
          <w:pPr>
            <w:pStyle w:val="Sidhuvud"/>
          </w:pPr>
          <w:r>
            <w:rPr>
              <w:noProof/>
            </w:rPr>
            <w:drawing>
              <wp:inline distT="0" distB="0" distL="0" distR="0" wp14:anchorId="4AA69DEA" wp14:editId="7504ECA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6F0F0B" w14:textId="77777777" w:rsidR="00355C4D" w:rsidRPr="00710A6C" w:rsidRDefault="00355C4D" w:rsidP="00EE3C0F">
          <w:pPr>
            <w:pStyle w:val="Sidhuvud"/>
            <w:rPr>
              <w:b/>
            </w:rPr>
          </w:pPr>
        </w:p>
        <w:p w14:paraId="1AA0E31A" w14:textId="77777777" w:rsidR="00355C4D" w:rsidRDefault="00355C4D" w:rsidP="00EE3C0F">
          <w:pPr>
            <w:pStyle w:val="Sidhuvud"/>
          </w:pPr>
        </w:p>
        <w:p w14:paraId="29352893" w14:textId="77777777" w:rsidR="00355C4D" w:rsidRDefault="00355C4D" w:rsidP="00EE3C0F">
          <w:pPr>
            <w:pStyle w:val="Sidhuvud"/>
          </w:pPr>
        </w:p>
        <w:p w14:paraId="776257DB" w14:textId="77777777" w:rsidR="00355C4D" w:rsidRDefault="00355C4D" w:rsidP="00EE3C0F">
          <w:pPr>
            <w:pStyle w:val="Sidhuvud"/>
          </w:pPr>
        </w:p>
        <w:p w14:paraId="12D15F34" w14:textId="50292B54" w:rsidR="00355C4D" w:rsidRDefault="00C738F5" w:rsidP="00EE3C0F">
          <w:pPr>
            <w:pStyle w:val="Sidhuvud"/>
          </w:pPr>
          <w:sdt>
            <w:sdtPr>
              <w:alias w:val="Dnr"/>
              <w:tag w:val="ccRKShow_Dnr"/>
              <w:id w:val="-829283628"/>
              <w:placeholder>
                <w:docPart w:val="FEE47D63A75145C5BEF9091A896E1736"/>
              </w:placeholder>
              <w:dataBinding w:prefixMappings="xmlns:ns0='http://lp/documentinfo/RK' " w:xpath="/ns0:DocumentInfo[1]/ns0:BaseInfo[1]/ns0:Dnr[1]" w:storeItemID="{99E9EDD0-4EFE-422C-A646-8FA7095B6DDA}"/>
              <w:text/>
            </w:sdtPr>
            <w:sdtEndPr/>
            <w:sdtContent>
              <w:r w:rsidR="00355C4D">
                <w:t>N2019/</w:t>
              </w:r>
            </w:sdtContent>
          </w:sdt>
          <w:r w:rsidR="00C712F3" w:rsidRPr="00C712F3">
            <w:t>00718/RTS</w:t>
          </w:r>
        </w:p>
        <w:sdt>
          <w:sdtPr>
            <w:alias w:val="DocNumber"/>
            <w:tag w:val="DocNumber"/>
            <w:id w:val="1726028884"/>
            <w:placeholder>
              <w:docPart w:val="F8DA9489141C46ADABFFAE632FBD394E"/>
            </w:placeholder>
            <w:showingPlcHdr/>
            <w:dataBinding w:prefixMappings="xmlns:ns0='http://lp/documentinfo/RK' " w:xpath="/ns0:DocumentInfo[1]/ns0:BaseInfo[1]/ns0:DocNumber[1]" w:storeItemID="{99E9EDD0-4EFE-422C-A646-8FA7095B6DDA}"/>
            <w:text/>
          </w:sdtPr>
          <w:sdtEndPr/>
          <w:sdtContent>
            <w:p w14:paraId="053DFE13" w14:textId="77777777" w:rsidR="00355C4D" w:rsidRDefault="00355C4D" w:rsidP="00EE3C0F">
              <w:pPr>
                <w:pStyle w:val="Sidhuvud"/>
              </w:pPr>
              <w:r>
                <w:rPr>
                  <w:rStyle w:val="Platshllartext"/>
                </w:rPr>
                <w:t xml:space="preserve"> </w:t>
              </w:r>
            </w:p>
          </w:sdtContent>
        </w:sdt>
        <w:p w14:paraId="3648CA83" w14:textId="77777777" w:rsidR="00355C4D" w:rsidRDefault="00355C4D" w:rsidP="00EE3C0F">
          <w:pPr>
            <w:pStyle w:val="Sidhuvud"/>
          </w:pPr>
        </w:p>
      </w:tc>
      <w:tc>
        <w:tcPr>
          <w:tcW w:w="1134" w:type="dxa"/>
        </w:tcPr>
        <w:p w14:paraId="218DD27E" w14:textId="77777777" w:rsidR="00355C4D" w:rsidRDefault="00355C4D" w:rsidP="0094502D">
          <w:pPr>
            <w:pStyle w:val="Sidhuvud"/>
          </w:pPr>
        </w:p>
        <w:p w14:paraId="58D0E983" w14:textId="77777777" w:rsidR="00355C4D" w:rsidRPr="0094502D" w:rsidRDefault="00355C4D" w:rsidP="00EC71A6">
          <w:pPr>
            <w:pStyle w:val="Sidhuvud"/>
          </w:pPr>
        </w:p>
      </w:tc>
    </w:tr>
    <w:tr w:rsidR="00355C4D" w14:paraId="67F7AAA7" w14:textId="77777777" w:rsidTr="00C93EBA">
      <w:trPr>
        <w:trHeight w:val="2268"/>
      </w:trPr>
      <w:sdt>
        <w:sdtPr>
          <w:rPr>
            <w:b/>
          </w:rPr>
          <w:alias w:val="SenderText"/>
          <w:tag w:val="ccRKShow_SenderText"/>
          <w:id w:val="1374046025"/>
          <w:placeholder>
            <w:docPart w:val="6E1FCBD1EE41403BA84F4CB95CDC7752"/>
          </w:placeholder>
        </w:sdtPr>
        <w:sdtEndPr>
          <w:rPr>
            <w:b w:val="0"/>
          </w:rPr>
        </w:sdtEndPr>
        <w:sdtContent>
          <w:tc>
            <w:tcPr>
              <w:tcW w:w="5534" w:type="dxa"/>
              <w:tcMar>
                <w:right w:w="1134" w:type="dxa"/>
              </w:tcMar>
            </w:tcPr>
            <w:p w14:paraId="1B14C126" w14:textId="77777777" w:rsidR="00355C4D" w:rsidRPr="00355C4D" w:rsidRDefault="00355C4D" w:rsidP="00340DE0">
              <w:pPr>
                <w:pStyle w:val="Sidhuvud"/>
                <w:rPr>
                  <w:b/>
                </w:rPr>
              </w:pPr>
              <w:r w:rsidRPr="00355C4D">
                <w:rPr>
                  <w:b/>
                </w:rPr>
                <w:t>Näringsdepartementet</w:t>
              </w:r>
            </w:p>
            <w:p w14:paraId="7693326B" w14:textId="77777777" w:rsidR="0031599A" w:rsidRDefault="00355C4D" w:rsidP="00340DE0">
              <w:pPr>
                <w:pStyle w:val="Sidhuvud"/>
              </w:pPr>
              <w:r w:rsidRPr="00355C4D">
                <w:t>Landsbygdsministern</w:t>
              </w:r>
            </w:p>
            <w:p w14:paraId="064283A2" w14:textId="656F7D9F" w:rsidR="00355C4D" w:rsidRPr="00340DE0" w:rsidRDefault="00355C4D" w:rsidP="0031599A">
              <w:pPr>
                <w:pStyle w:val="Sidhuvud"/>
              </w:pPr>
            </w:p>
          </w:tc>
        </w:sdtContent>
      </w:sdt>
      <w:sdt>
        <w:sdtPr>
          <w:alias w:val="Recipient"/>
          <w:tag w:val="ccRKShow_Recipient"/>
          <w:id w:val="-28344517"/>
          <w:placeholder>
            <w:docPart w:val="9E47F862572B46D5A6DB38111FC5FB85"/>
          </w:placeholder>
          <w:dataBinding w:prefixMappings="xmlns:ns0='http://lp/documentinfo/RK' " w:xpath="/ns0:DocumentInfo[1]/ns0:BaseInfo[1]/ns0:Recipient[1]" w:storeItemID="{99E9EDD0-4EFE-422C-A646-8FA7095B6DDA}"/>
          <w:text w:multiLine="1"/>
        </w:sdtPr>
        <w:sdtEndPr/>
        <w:sdtContent>
          <w:tc>
            <w:tcPr>
              <w:tcW w:w="3170" w:type="dxa"/>
            </w:tcPr>
            <w:p w14:paraId="40C09380" w14:textId="77777777" w:rsidR="00355C4D" w:rsidRDefault="00355C4D" w:rsidP="00547B89">
              <w:pPr>
                <w:pStyle w:val="Sidhuvud"/>
              </w:pPr>
              <w:r>
                <w:t>Till riksdagen</w:t>
              </w:r>
            </w:p>
          </w:tc>
        </w:sdtContent>
      </w:sdt>
      <w:tc>
        <w:tcPr>
          <w:tcW w:w="1134" w:type="dxa"/>
        </w:tcPr>
        <w:p w14:paraId="36E77170" w14:textId="77777777" w:rsidR="00355C4D" w:rsidRDefault="00355C4D" w:rsidP="003E6020">
          <w:pPr>
            <w:pStyle w:val="Sidhuvud"/>
          </w:pPr>
        </w:p>
      </w:tc>
    </w:tr>
  </w:tbl>
  <w:p w14:paraId="235AC82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4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5947"/>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1389"/>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38DF"/>
    <w:rsid w:val="00167FA8"/>
    <w:rsid w:val="00170CE4"/>
    <w:rsid w:val="0017300E"/>
    <w:rsid w:val="00173126"/>
    <w:rsid w:val="00176A26"/>
    <w:rsid w:val="001774F8"/>
    <w:rsid w:val="00180BE1"/>
    <w:rsid w:val="001813DF"/>
    <w:rsid w:val="00187C09"/>
    <w:rsid w:val="0019051C"/>
    <w:rsid w:val="0019127B"/>
    <w:rsid w:val="00192350"/>
    <w:rsid w:val="00192E34"/>
    <w:rsid w:val="00197A8A"/>
    <w:rsid w:val="001A2322"/>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1D69"/>
    <w:rsid w:val="00204079"/>
    <w:rsid w:val="002102FD"/>
    <w:rsid w:val="00211B4E"/>
    <w:rsid w:val="00213204"/>
    <w:rsid w:val="00213258"/>
    <w:rsid w:val="0021657C"/>
    <w:rsid w:val="00222258"/>
    <w:rsid w:val="00223AD6"/>
    <w:rsid w:val="00224490"/>
    <w:rsid w:val="00225BA5"/>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41E4"/>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599A"/>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5C4D"/>
    <w:rsid w:val="00365461"/>
    <w:rsid w:val="00370311"/>
    <w:rsid w:val="00380663"/>
    <w:rsid w:val="003853E3"/>
    <w:rsid w:val="0038587E"/>
    <w:rsid w:val="00392ED4"/>
    <w:rsid w:val="00393680"/>
    <w:rsid w:val="00394D4C"/>
    <w:rsid w:val="003A1315"/>
    <w:rsid w:val="003A1CA0"/>
    <w:rsid w:val="003A2E73"/>
    <w:rsid w:val="003A3071"/>
    <w:rsid w:val="003A5969"/>
    <w:rsid w:val="003A5C58"/>
    <w:rsid w:val="003B0C81"/>
    <w:rsid w:val="003C6329"/>
    <w:rsid w:val="003C7BE0"/>
    <w:rsid w:val="003D0DD3"/>
    <w:rsid w:val="003D17EF"/>
    <w:rsid w:val="003D3535"/>
    <w:rsid w:val="003D4D9F"/>
    <w:rsid w:val="003D7B03"/>
    <w:rsid w:val="003E30BD"/>
    <w:rsid w:val="003E5A50"/>
    <w:rsid w:val="003E6020"/>
    <w:rsid w:val="003F1426"/>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660"/>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3E5"/>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40FA"/>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3B1A"/>
    <w:rsid w:val="005568AF"/>
    <w:rsid w:val="00556AF5"/>
    <w:rsid w:val="005603E7"/>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05EF"/>
    <w:rsid w:val="00631F82"/>
    <w:rsid w:val="00633B59"/>
    <w:rsid w:val="00634EF4"/>
    <w:rsid w:val="006358C8"/>
    <w:rsid w:val="0064133A"/>
    <w:rsid w:val="00647FD7"/>
    <w:rsid w:val="00650080"/>
    <w:rsid w:val="00651F17"/>
    <w:rsid w:val="0065382D"/>
    <w:rsid w:val="00654B4D"/>
    <w:rsid w:val="0065559D"/>
    <w:rsid w:val="00655A40"/>
    <w:rsid w:val="00660036"/>
    <w:rsid w:val="00660D84"/>
    <w:rsid w:val="0066133A"/>
    <w:rsid w:val="0066378C"/>
    <w:rsid w:val="006700F0"/>
    <w:rsid w:val="00670A48"/>
    <w:rsid w:val="00672F6F"/>
    <w:rsid w:val="00674C2F"/>
    <w:rsid w:val="00674C8B"/>
    <w:rsid w:val="00681A40"/>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5207"/>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16C"/>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5FBC"/>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FDC"/>
    <w:rsid w:val="008B6135"/>
    <w:rsid w:val="008C4538"/>
    <w:rsid w:val="008C562B"/>
    <w:rsid w:val="008C6717"/>
    <w:rsid w:val="008C6962"/>
    <w:rsid w:val="008D2D6B"/>
    <w:rsid w:val="008D3090"/>
    <w:rsid w:val="008D4306"/>
    <w:rsid w:val="008D4508"/>
    <w:rsid w:val="008D4DC4"/>
    <w:rsid w:val="008D7CAF"/>
    <w:rsid w:val="008D7DED"/>
    <w:rsid w:val="008E02EE"/>
    <w:rsid w:val="008E65A8"/>
    <w:rsid w:val="008E77D6"/>
    <w:rsid w:val="008F6473"/>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CE6"/>
    <w:rsid w:val="00B41F72"/>
    <w:rsid w:val="00B44E90"/>
    <w:rsid w:val="00B45324"/>
    <w:rsid w:val="00B47018"/>
    <w:rsid w:val="00B47956"/>
    <w:rsid w:val="00B47E79"/>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8C3"/>
    <w:rsid w:val="00BE4BF7"/>
    <w:rsid w:val="00BE62F6"/>
    <w:rsid w:val="00BE638E"/>
    <w:rsid w:val="00BF27B2"/>
    <w:rsid w:val="00BF4F06"/>
    <w:rsid w:val="00BF534E"/>
    <w:rsid w:val="00BF5717"/>
    <w:rsid w:val="00C01585"/>
    <w:rsid w:val="00C1410E"/>
    <w:rsid w:val="00C141C6"/>
    <w:rsid w:val="00C14595"/>
    <w:rsid w:val="00C16F5A"/>
    <w:rsid w:val="00C2071A"/>
    <w:rsid w:val="00C20ACB"/>
    <w:rsid w:val="00C23703"/>
    <w:rsid w:val="00C26068"/>
    <w:rsid w:val="00C26DF9"/>
    <w:rsid w:val="00C271A8"/>
    <w:rsid w:val="00C3050C"/>
    <w:rsid w:val="00C32067"/>
    <w:rsid w:val="00C36E3A"/>
    <w:rsid w:val="00C37A77"/>
    <w:rsid w:val="00C41141"/>
    <w:rsid w:val="00C42F02"/>
    <w:rsid w:val="00C461E6"/>
    <w:rsid w:val="00C50771"/>
    <w:rsid w:val="00C508BE"/>
    <w:rsid w:val="00C53E42"/>
    <w:rsid w:val="00C63EC4"/>
    <w:rsid w:val="00C64CD9"/>
    <w:rsid w:val="00C670F8"/>
    <w:rsid w:val="00C6780B"/>
    <w:rsid w:val="00C712F3"/>
    <w:rsid w:val="00C738F5"/>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4C38"/>
    <w:rsid w:val="00D65E43"/>
    <w:rsid w:val="00D6730A"/>
    <w:rsid w:val="00D674A6"/>
    <w:rsid w:val="00D7168E"/>
    <w:rsid w:val="00D72719"/>
    <w:rsid w:val="00D74B7C"/>
    <w:rsid w:val="00D76068"/>
    <w:rsid w:val="00D76B01"/>
    <w:rsid w:val="00D804A2"/>
    <w:rsid w:val="00D84704"/>
    <w:rsid w:val="00D921FD"/>
    <w:rsid w:val="00D93714"/>
    <w:rsid w:val="00D94034"/>
    <w:rsid w:val="00D9477A"/>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56F9C"/>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57210"/>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F7A9EB"/>
  <w15:docId w15:val="{BFDE877A-16B1-434A-AE44-60AEDD7D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38885">
      <w:bodyDiv w:val="1"/>
      <w:marLeft w:val="0"/>
      <w:marRight w:val="0"/>
      <w:marTop w:val="0"/>
      <w:marBottom w:val="0"/>
      <w:divBdr>
        <w:top w:val="none" w:sz="0" w:space="0" w:color="auto"/>
        <w:left w:val="none" w:sz="0" w:space="0" w:color="auto"/>
        <w:bottom w:val="none" w:sz="0" w:space="0" w:color="auto"/>
        <w:right w:val="none" w:sz="0" w:space="0" w:color="auto"/>
      </w:divBdr>
    </w:div>
    <w:div w:id="13482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E47D63A75145C5BEF9091A896E1736"/>
        <w:category>
          <w:name w:val="Allmänt"/>
          <w:gallery w:val="placeholder"/>
        </w:category>
        <w:types>
          <w:type w:val="bbPlcHdr"/>
        </w:types>
        <w:behaviors>
          <w:behavior w:val="content"/>
        </w:behaviors>
        <w:guid w:val="{CC58C7EE-EAE0-4B10-9E28-7C15DF681D6A}"/>
      </w:docPartPr>
      <w:docPartBody>
        <w:p w:rsidR="00803F54" w:rsidRDefault="000B231B" w:rsidP="000B231B">
          <w:pPr>
            <w:pStyle w:val="FEE47D63A75145C5BEF9091A896E1736"/>
          </w:pPr>
          <w:r>
            <w:rPr>
              <w:rStyle w:val="Platshllartext"/>
            </w:rPr>
            <w:t xml:space="preserve"> </w:t>
          </w:r>
        </w:p>
      </w:docPartBody>
    </w:docPart>
    <w:docPart>
      <w:docPartPr>
        <w:name w:val="F8DA9489141C46ADABFFAE632FBD394E"/>
        <w:category>
          <w:name w:val="Allmänt"/>
          <w:gallery w:val="placeholder"/>
        </w:category>
        <w:types>
          <w:type w:val="bbPlcHdr"/>
        </w:types>
        <w:behaviors>
          <w:behavior w:val="content"/>
        </w:behaviors>
        <w:guid w:val="{54D14F9B-45CE-4AF0-B1AA-4B8F13AB1FC0}"/>
      </w:docPartPr>
      <w:docPartBody>
        <w:p w:rsidR="00803F54" w:rsidRDefault="000B231B" w:rsidP="000B231B">
          <w:pPr>
            <w:pStyle w:val="F8DA9489141C46ADABFFAE632FBD394E"/>
          </w:pPr>
          <w:r>
            <w:rPr>
              <w:rStyle w:val="Platshllartext"/>
            </w:rPr>
            <w:t xml:space="preserve"> </w:t>
          </w:r>
        </w:p>
      </w:docPartBody>
    </w:docPart>
    <w:docPart>
      <w:docPartPr>
        <w:name w:val="6E1FCBD1EE41403BA84F4CB95CDC7752"/>
        <w:category>
          <w:name w:val="Allmänt"/>
          <w:gallery w:val="placeholder"/>
        </w:category>
        <w:types>
          <w:type w:val="bbPlcHdr"/>
        </w:types>
        <w:behaviors>
          <w:behavior w:val="content"/>
        </w:behaviors>
        <w:guid w:val="{045CAADE-6B39-4464-A2A7-5632A9DA873A}"/>
      </w:docPartPr>
      <w:docPartBody>
        <w:p w:rsidR="00803F54" w:rsidRDefault="000B231B" w:rsidP="000B231B">
          <w:pPr>
            <w:pStyle w:val="6E1FCBD1EE41403BA84F4CB95CDC7752"/>
          </w:pPr>
          <w:r>
            <w:rPr>
              <w:rStyle w:val="Platshllartext"/>
            </w:rPr>
            <w:t xml:space="preserve"> </w:t>
          </w:r>
        </w:p>
      </w:docPartBody>
    </w:docPart>
    <w:docPart>
      <w:docPartPr>
        <w:name w:val="9E47F862572B46D5A6DB38111FC5FB85"/>
        <w:category>
          <w:name w:val="Allmänt"/>
          <w:gallery w:val="placeholder"/>
        </w:category>
        <w:types>
          <w:type w:val="bbPlcHdr"/>
        </w:types>
        <w:behaviors>
          <w:behavior w:val="content"/>
        </w:behaviors>
        <w:guid w:val="{F7B98478-7FB1-443A-A190-E070E2E22308}"/>
      </w:docPartPr>
      <w:docPartBody>
        <w:p w:rsidR="00803F54" w:rsidRDefault="000B231B" w:rsidP="000B231B">
          <w:pPr>
            <w:pStyle w:val="9E47F862572B46D5A6DB38111FC5FB85"/>
          </w:pPr>
          <w:r>
            <w:rPr>
              <w:rStyle w:val="Platshllartext"/>
            </w:rPr>
            <w:t xml:space="preserve"> </w:t>
          </w:r>
        </w:p>
      </w:docPartBody>
    </w:docPart>
    <w:docPart>
      <w:docPartPr>
        <w:name w:val="404117583C034D06A983DDE96C7F219C"/>
        <w:category>
          <w:name w:val="Allmänt"/>
          <w:gallery w:val="placeholder"/>
        </w:category>
        <w:types>
          <w:type w:val="bbPlcHdr"/>
        </w:types>
        <w:behaviors>
          <w:behavior w:val="content"/>
        </w:behaviors>
        <w:guid w:val="{5527758A-DA46-4C4E-BBD1-4703E4BCF2AB}"/>
      </w:docPartPr>
      <w:docPartBody>
        <w:p w:rsidR="00803F54" w:rsidRDefault="000B231B" w:rsidP="000B231B">
          <w:pPr>
            <w:pStyle w:val="404117583C034D06A983DDE96C7F21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1B"/>
    <w:rsid w:val="000B231B"/>
    <w:rsid w:val="00803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7F9CABA0A247279F9EB8E22E874A52">
    <w:name w:val="CB7F9CABA0A247279F9EB8E22E874A52"/>
    <w:rsid w:val="000B231B"/>
  </w:style>
  <w:style w:type="character" w:styleId="Platshllartext">
    <w:name w:val="Placeholder Text"/>
    <w:basedOn w:val="Standardstycketeckensnitt"/>
    <w:uiPriority w:val="99"/>
    <w:semiHidden/>
    <w:rsid w:val="000B231B"/>
    <w:rPr>
      <w:noProof w:val="0"/>
      <w:color w:val="808080"/>
    </w:rPr>
  </w:style>
  <w:style w:type="paragraph" w:customStyle="1" w:styleId="9F3BB60257CC4D9891F2A4FBD3FE58A6">
    <w:name w:val="9F3BB60257CC4D9891F2A4FBD3FE58A6"/>
    <w:rsid w:val="000B231B"/>
  </w:style>
  <w:style w:type="paragraph" w:customStyle="1" w:styleId="24124BB680C74C018952DF35748EC2C1">
    <w:name w:val="24124BB680C74C018952DF35748EC2C1"/>
    <w:rsid w:val="000B231B"/>
  </w:style>
  <w:style w:type="paragraph" w:customStyle="1" w:styleId="C2B3E0B005774273965096C06965BBF6">
    <w:name w:val="C2B3E0B005774273965096C06965BBF6"/>
    <w:rsid w:val="000B231B"/>
  </w:style>
  <w:style w:type="paragraph" w:customStyle="1" w:styleId="FEE47D63A75145C5BEF9091A896E1736">
    <w:name w:val="FEE47D63A75145C5BEF9091A896E1736"/>
    <w:rsid w:val="000B231B"/>
  </w:style>
  <w:style w:type="paragraph" w:customStyle="1" w:styleId="F8DA9489141C46ADABFFAE632FBD394E">
    <w:name w:val="F8DA9489141C46ADABFFAE632FBD394E"/>
    <w:rsid w:val="000B231B"/>
  </w:style>
  <w:style w:type="paragraph" w:customStyle="1" w:styleId="F894C0E9EFA14D868E8EA656C912D000">
    <w:name w:val="F894C0E9EFA14D868E8EA656C912D000"/>
    <w:rsid w:val="000B231B"/>
  </w:style>
  <w:style w:type="paragraph" w:customStyle="1" w:styleId="C9580E85FBBE460488F3AB16932032B4">
    <w:name w:val="C9580E85FBBE460488F3AB16932032B4"/>
    <w:rsid w:val="000B231B"/>
  </w:style>
  <w:style w:type="paragraph" w:customStyle="1" w:styleId="F75BE07A369A4C38B680FE8D93D1F1C8">
    <w:name w:val="F75BE07A369A4C38B680FE8D93D1F1C8"/>
    <w:rsid w:val="000B231B"/>
  </w:style>
  <w:style w:type="paragraph" w:customStyle="1" w:styleId="6E1FCBD1EE41403BA84F4CB95CDC7752">
    <w:name w:val="6E1FCBD1EE41403BA84F4CB95CDC7752"/>
    <w:rsid w:val="000B231B"/>
  </w:style>
  <w:style w:type="paragraph" w:customStyle="1" w:styleId="9E47F862572B46D5A6DB38111FC5FB85">
    <w:name w:val="9E47F862572B46D5A6DB38111FC5FB85"/>
    <w:rsid w:val="000B231B"/>
  </w:style>
  <w:style w:type="paragraph" w:customStyle="1" w:styleId="0C6130F4D3F241A49A667BF518CF9E66">
    <w:name w:val="0C6130F4D3F241A49A667BF518CF9E66"/>
    <w:rsid w:val="000B231B"/>
  </w:style>
  <w:style w:type="paragraph" w:customStyle="1" w:styleId="87026AD3E681402188605E014C58F474">
    <w:name w:val="87026AD3E681402188605E014C58F474"/>
    <w:rsid w:val="000B231B"/>
  </w:style>
  <w:style w:type="paragraph" w:customStyle="1" w:styleId="2147E0E2DC1E41E8B731AA9CD2769C1B">
    <w:name w:val="2147E0E2DC1E41E8B731AA9CD2769C1B"/>
    <w:rsid w:val="000B231B"/>
  </w:style>
  <w:style w:type="paragraph" w:customStyle="1" w:styleId="C6A73FAEEE344CA29ED2DA9FF7087E60">
    <w:name w:val="C6A73FAEEE344CA29ED2DA9FF7087E60"/>
    <w:rsid w:val="000B231B"/>
  </w:style>
  <w:style w:type="paragraph" w:customStyle="1" w:styleId="BEE3DD7859DC4D1184FE33827980ABE8">
    <w:name w:val="BEE3DD7859DC4D1184FE33827980ABE8"/>
    <w:rsid w:val="000B231B"/>
  </w:style>
  <w:style w:type="paragraph" w:customStyle="1" w:styleId="404117583C034D06A983DDE96C7F219C">
    <w:name w:val="404117583C034D06A983DDE96C7F219C"/>
    <w:rsid w:val="000B231B"/>
  </w:style>
  <w:style w:type="paragraph" w:customStyle="1" w:styleId="86316EAF754E4F60B2EFADA925AEF1AE">
    <w:name w:val="86316EAF754E4F60B2EFADA925AEF1AE"/>
    <w:rsid w:val="000B2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1defea5d-d983-4ff0-bf63-59e718649723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255</Nr>
    <Handl_x00e4_ggare xmlns="ae7a256b-f4d2-416a-9370-0215551cabac">
      <UserInfo>
        <DisplayName/>
        <AccountId xsi:nil="true"/>
        <AccountType/>
      </UserInfo>
    </Handl_x00e4_ggare>
    <Status xmlns="ae7a256b-f4d2-416a-9370-0215551cabac">Klar</Status>
    <TaxCatchAll xmlns="cc625d36-bb37-4650-91b9-0c96159295ba"/>
    <edbe0b5c82304c8e847ab7b8c02a77c3 xmlns="cc625d36-bb37-4650-91b9-0c96159295ba">
      <Terms xmlns="http://schemas.microsoft.com/office/infopath/2007/PartnerControls"/>
    </edbe0b5c82304c8e847ab7b8c02a77c3>
    <_x00c5_r xmlns="ae7a256b-f4d2-416a-9370-0215551cabac">2019</_x00c5_r>
    <DirtyMigration xmlns="4e9c2f0c-7bf8-49af-8356-cbf363fc78a7">false</DirtyMigration>
    <Nyckelord xmlns="13ceef10-deb8-4807-ae55-f7be06c82a5e" xsi:nil="true"/>
    <Parti xmlns="ae7a256b-f4d2-416a-9370-0215551cabac" xsi:nil="true"/>
    <Diarienummer xmlns="13ceef10-deb8-4807-ae55-f7be06c82a5e" xsi:nil="true"/>
    <Enhet xmlns="ae7a256b-f4d2-416a-9370-0215551cabac">RTS</Enhet>
    <Sakomr_x00e5_de xmlns="ae7a256b-f4d2-416a-9370-0215551cabac"/>
    <k46d94c0acf84ab9a79866a9d8b1905f xmlns="cc625d36-bb37-4650-91b9-0c96159295ba">
      <Terms xmlns="http://schemas.microsoft.com/office/infopath/2007/PartnerControls"/>
    </k46d94c0acf84ab9a79866a9d8b1905f>
    <_dlc_DocId xmlns="13ceef10-deb8-4807-ae55-f7be06c82a5e">Q6DJQXE4A6FR-905465213-5383</_dlc_DocId>
    <_dlc_DocIdUrl xmlns="13ceef10-deb8-4807-ae55-f7be06c82a5e">
      <Url>https://dhs.sp.regeringskansliet.se/yta/n-ht/Arendehantering/_layouts/15/DocIdRedir.aspx?ID=Q6DJQXE4A6FR-905465213-5383</Url>
      <Description>Q6DJQXE4A6FR-905465213-5383</Description>
    </_dlc_DocIdUrl>
  </documentManagement>
</p:properties>
</file>

<file path=customXml/item6.xml><?xml version="1.0" encoding="utf-8"?>
<?mso-contentType ?>
<customXsn xmlns="http://schemas.microsoft.com/office/2006/metadata/customXsn">
  <xsnLocation/>
  <cached>True</cached>
  <openByDefault>True</openByDefault>
  <xsnScope>/yta/n-ht/Arendehantering/Riksdagsfrgor och interpellationer och frgestund i</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ennie Nilsso</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2019-02-27T00:00:00</HeaderDate>
    <Office/>
    <Dnr>N2019/</Dnr>
    <ParagrafNr/>
    <DocumentTitle/>
    <VisitingAddress/>
    <Extra1/>
    <Extra2/>
    <Extra3>ars Beckma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091B-4295-4639-9547-6D226F9353B1}"/>
</file>

<file path=customXml/itemProps2.xml><?xml version="1.0" encoding="utf-8"?>
<ds:datastoreItem xmlns:ds="http://schemas.openxmlformats.org/officeDocument/2006/customXml" ds:itemID="{E71CB703-1ABC-4D33-91D8-9CB13662687C}"/>
</file>

<file path=customXml/itemProps3.xml><?xml version="1.0" encoding="utf-8"?>
<ds:datastoreItem xmlns:ds="http://schemas.openxmlformats.org/officeDocument/2006/customXml" ds:itemID="{6DE1AC06-95B0-4F92-91B2-0B7E1FFBB8F3}"/>
</file>

<file path=customXml/itemProps4.xml><?xml version="1.0" encoding="utf-8"?>
<ds:datastoreItem xmlns:ds="http://schemas.openxmlformats.org/officeDocument/2006/customXml" ds:itemID="{B8B12CD1-2377-45C7-A0DA-BF8095D44531}"/>
</file>

<file path=customXml/itemProps5.xml><?xml version="1.0" encoding="utf-8"?>
<ds:datastoreItem xmlns:ds="http://schemas.openxmlformats.org/officeDocument/2006/customXml" ds:itemID="{E71CB703-1ABC-4D33-91D8-9CB13662687C}"/>
</file>

<file path=customXml/itemProps6.xml><?xml version="1.0" encoding="utf-8"?>
<ds:datastoreItem xmlns:ds="http://schemas.openxmlformats.org/officeDocument/2006/customXml" ds:itemID="{148800DB-AFEF-4D5C-B9AE-BF1216100E40}"/>
</file>

<file path=customXml/itemProps7.xml><?xml version="1.0" encoding="utf-8"?>
<ds:datastoreItem xmlns:ds="http://schemas.openxmlformats.org/officeDocument/2006/customXml" ds:itemID="{99E9EDD0-4EFE-422C-A646-8FA7095B6DDA}"/>
</file>

<file path=customXml/itemProps8.xml><?xml version="1.0" encoding="utf-8"?>
<ds:datastoreItem xmlns:ds="http://schemas.openxmlformats.org/officeDocument/2006/customXml" ds:itemID="{6D525CDF-A9A5-4BFC-9FFA-F088588B7DFA}"/>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Carl-Johan Klint</dc:creator>
  <cp:keywords/>
  <dc:description/>
  <cp:lastModifiedBy>Pia Diring</cp:lastModifiedBy>
  <cp:revision>2</cp:revision>
  <cp:lastPrinted>2019-02-27T07:11:00Z</cp:lastPrinted>
  <dcterms:created xsi:type="dcterms:W3CDTF">2019-02-27T07:21:00Z</dcterms:created>
  <dcterms:modified xsi:type="dcterms:W3CDTF">2019-02-27T07:21:00Z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fd7782a8-e9f2-480d-abb8-bf1e0e3c16b2</vt:lpwstr>
  </property>
</Properties>
</file>