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CAE8" w14:textId="77777777" w:rsidR="009C7668" w:rsidRDefault="009C7668" w:rsidP="00DA0661">
      <w:pPr>
        <w:pStyle w:val="Rubrik"/>
      </w:pPr>
      <w:bookmarkStart w:id="0" w:name="Start"/>
      <w:bookmarkEnd w:id="0"/>
      <w:r>
        <w:t>S</w:t>
      </w:r>
      <w:r w:rsidR="00D05241">
        <w:t>var på fråga 2018/19:427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060A94285F4B432B8B7BE0E8DCFDF8AE"/>
          </w:placeholder>
          <w:dataBinding w:prefixMappings="xmlns:ns0='http://lp/documentinfo/RK' " w:xpath="/ns0:DocumentInfo[1]/ns0:BaseInfo[1]/ns0:Extra3[1]" w:storeItemID="{BDB21F65-4CC2-4D57-8F49-9241F439D659}"/>
          <w:text/>
        </w:sdtPr>
        <w:sdtEndPr/>
        <w:sdtContent>
          <w:r>
            <w:t>Johan Forssell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3FC5EC09D8B47AC813FB57724A23B6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Skärpta straff för våldtäkt</w:t>
      </w:r>
    </w:p>
    <w:p w14:paraId="15BE0C43" w14:textId="77777777" w:rsidR="009C7668" w:rsidRDefault="000E6B66" w:rsidP="009C7668">
      <w:pPr>
        <w:pStyle w:val="Brdtext"/>
      </w:pPr>
      <w:sdt>
        <w:sdtPr>
          <w:alias w:val="Frågeställare"/>
          <w:tag w:val="delete"/>
          <w:id w:val="-1635256365"/>
          <w:placeholder>
            <w:docPart w:val="7D9DB29DA66647F3A3702B3AC01B5BFD"/>
          </w:placeholder>
          <w:dataBinding w:prefixMappings="xmlns:ns0='http://lp/documentinfo/RK' " w:xpath="/ns0:DocumentInfo[1]/ns0:BaseInfo[1]/ns0:Extra3[1]" w:storeItemID="{BDB21F65-4CC2-4D57-8F49-9241F439D659}"/>
          <w:text/>
        </w:sdtPr>
        <w:sdtEndPr/>
        <w:sdtContent>
          <w:r w:rsidR="009C7668">
            <w:t>Johan Forssell</w:t>
          </w:r>
        </w:sdtContent>
      </w:sdt>
      <w:r w:rsidR="009C7668">
        <w:t xml:space="preserve"> har frågat mig hur långt arbetet </w:t>
      </w:r>
      <w:r w:rsidR="00A47DE6">
        <w:t xml:space="preserve">har kommit </w:t>
      </w:r>
      <w:r w:rsidR="009C7668">
        <w:t>med att utreda skärpta str</w:t>
      </w:r>
      <w:r w:rsidR="00A47DE6">
        <w:t>aff för våldtäkt av normalgraden</w:t>
      </w:r>
      <w:r w:rsidR="009C7668">
        <w:t xml:space="preserve"> och när en proposition </w:t>
      </w:r>
      <w:r w:rsidR="00A47DE6">
        <w:t xml:space="preserve">väntas </w:t>
      </w:r>
      <w:r w:rsidR="009C7668">
        <w:t>kunna läggas fram i riksdagen</w:t>
      </w:r>
      <w:r w:rsidR="00A47DE6">
        <w:t>.</w:t>
      </w:r>
    </w:p>
    <w:p w14:paraId="36E921FC" w14:textId="77777777" w:rsidR="00146A86" w:rsidRDefault="008E08F9" w:rsidP="009C7668">
      <w:pPr>
        <w:pStyle w:val="Brdtext"/>
      </w:pPr>
      <w:bookmarkStart w:id="1" w:name="_Hlk4140139"/>
      <w:r w:rsidRPr="008E08F9">
        <w:t>Sexualbrotten tillhör de allvarligaste brotten och frågan har högsta prioritet för regeringen.</w:t>
      </w:r>
      <w:r w:rsidR="003D15FD">
        <w:t xml:space="preserve"> </w:t>
      </w:r>
      <w:r w:rsidR="00146A86">
        <w:t>R</w:t>
      </w:r>
      <w:r w:rsidR="003D15FD">
        <w:t xml:space="preserve">egeringen </w:t>
      </w:r>
      <w:r w:rsidR="00146A86">
        <w:t xml:space="preserve">har </w:t>
      </w:r>
      <w:r w:rsidR="0048536E">
        <w:t xml:space="preserve">nyligen </w:t>
      </w:r>
      <w:r w:rsidR="003D15FD">
        <w:t>sjösatt den stora sexualbrottsreformen</w:t>
      </w:r>
      <w:r w:rsidR="0048536E">
        <w:t xml:space="preserve"> byggd på frivillighet som</w:t>
      </w:r>
      <w:r w:rsidR="00A47DE6" w:rsidRPr="00A47DE6">
        <w:t xml:space="preserve"> </w:t>
      </w:r>
      <w:r w:rsidR="0048536E">
        <w:t xml:space="preserve">på flera sätt innebär </w:t>
      </w:r>
      <w:r w:rsidR="00A47DE6" w:rsidRPr="00A47DE6">
        <w:t xml:space="preserve">en skärpt syn på sexualbrott. Bland annat </w:t>
      </w:r>
      <w:r w:rsidR="00A47DE6">
        <w:t xml:space="preserve">har </w:t>
      </w:r>
      <w:r w:rsidR="00A47DE6" w:rsidRPr="00A47DE6">
        <w:t xml:space="preserve">minimistraffet för grov våldtäkt och grov våldtäkt mot barn </w:t>
      </w:r>
      <w:r w:rsidR="00146A86">
        <w:t xml:space="preserve">höjts </w:t>
      </w:r>
      <w:r w:rsidR="00A47DE6" w:rsidRPr="00A47DE6">
        <w:t xml:space="preserve">från fängelse i fyra år till fängelse i fem år. Det </w:t>
      </w:r>
      <w:r w:rsidR="00A47DE6">
        <w:t>har även infört</w:t>
      </w:r>
      <w:r w:rsidR="00146A86">
        <w:t>s</w:t>
      </w:r>
      <w:r w:rsidR="00A47DE6" w:rsidRPr="00A47DE6">
        <w:t xml:space="preserve"> ett särskilt oaktsamhetsansvar för vissa allvarliga sexualbrott. </w:t>
      </w:r>
    </w:p>
    <w:p w14:paraId="28C98A81" w14:textId="77777777" w:rsidR="00146A86" w:rsidRDefault="00A47DE6" w:rsidP="009C7668">
      <w:pPr>
        <w:pStyle w:val="Brdtext"/>
      </w:pPr>
      <w:r w:rsidRPr="00A47DE6">
        <w:t>Dessutom innebär den nya sexualbrottslagstiftningen straffskärpningar också på så sätt att fler gärningar kommer att kunna bedömas som våldtäkt än tidigare eftersom tillämpningsområdet för brottet utöka</w:t>
      </w:r>
      <w:r w:rsidR="00305221">
        <w:t>t</w:t>
      </w:r>
      <w:r w:rsidRPr="00A47DE6">
        <w:t>s.</w:t>
      </w:r>
      <w:r w:rsidR="001524FB">
        <w:t xml:space="preserve"> </w:t>
      </w:r>
    </w:p>
    <w:p w14:paraId="56D3350D" w14:textId="77777777" w:rsidR="00A47DE6" w:rsidRDefault="008F496C" w:rsidP="009C7668">
      <w:pPr>
        <w:pStyle w:val="Brdtext"/>
      </w:pPr>
      <w:r w:rsidRPr="008F496C">
        <w:t>För att det ska ske en verklig förändring måste lagstiftningen få genomslag i hela samhället. Därför har regeringen gett Brottsoffermyndigheten i uppdrag att ta fram informations- och utbildningsinsatser på sexualbrottsområdet riktade till i huvudsak ungdomar men även till de vuxna som möter ungdomar i vardagen.</w:t>
      </w:r>
    </w:p>
    <w:p w14:paraId="7D1AE4F6" w14:textId="77777777" w:rsidR="000E6B66" w:rsidRDefault="000E6B66" w:rsidP="009C7668">
      <w:pPr>
        <w:pStyle w:val="Brdtext"/>
      </w:pPr>
    </w:p>
    <w:p w14:paraId="7B553DDB" w14:textId="77777777" w:rsidR="000E6B66" w:rsidRDefault="000E6B66" w:rsidP="009C7668">
      <w:pPr>
        <w:pStyle w:val="Brdtext"/>
      </w:pPr>
    </w:p>
    <w:p w14:paraId="0D67DF80" w14:textId="77777777" w:rsidR="000E6B66" w:rsidRDefault="000E6B66" w:rsidP="009C7668">
      <w:pPr>
        <w:pStyle w:val="Brdtext"/>
      </w:pPr>
    </w:p>
    <w:p w14:paraId="7FA72AC8" w14:textId="1306F814" w:rsidR="00A47DE6" w:rsidRDefault="00E8682D" w:rsidP="009C7668">
      <w:pPr>
        <w:pStyle w:val="Brdtext"/>
      </w:pPr>
      <w:bookmarkStart w:id="2" w:name="_GoBack"/>
      <w:bookmarkEnd w:id="2"/>
      <w:r>
        <w:lastRenderedPageBreak/>
        <w:t>D</w:t>
      </w:r>
      <w:r w:rsidRPr="00E8682D">
        <w:t xml:space="preserve">et behövs </w:t>
      </w:r>
      <w:r>
        <w:t xml:space="preserve">dock </w:t>
      </w:r>
      <w:r w:rsidRPr="00E8682D">
        <w:t>ytterligare åtgärder för att stärka lagstiftningen när det gäller sexualbrotten</w:t>
      </w:r>
      <w:r>
        <w:t xml:space="preserve">. Jag kommer därför </w:t>
      </w:r>
      <w:r w:rsidR="00146A86">
        <w:t xml:space="preserve">att </w:t>
      </w:r>
      <w:r>
        <w:t xml:space="preserve">ge en utredare i uppdrag att överväga bl.a. </w:t>
      </w:r>
      <w:r w:rsidR="0048536E">
        <w:t>ett höjt straffminimum för våldtäkt av normalgraden</w:t>
      </w:r>
      <w:r>
        <w:t>.</w:t>
      </w:r>
      <w:r w:rsidRPr="00E8682D">
        <w:t xml:space="preserve"> </w:t>
      </w:r>
      <w:r>
        <w:t>Efter sedvanlig bered</w:t>
      </w:r>
      <w:r w:rsidRPr="00E8682D">
        <w:t>ning kommer jag att återkomma till riksdag</w:t>
      </w:r>
      <w:r w:rsidR="0048536E">
        <w:t>en med förslag</w:t>
      </w:r>
      <w:r w:rsidRPr="00E8682D">
        <w:t>.</w:t>
      </w:r>
    </w:p>
    <w:bookmarkEnd w:id="1"/>
    <w:p w14:paraId="4B212C8C" w14:textId="77777777" w:rsidR="0048536E" w:rsidRDefault="0048536E" w:rsidP="009C7668">
      <w:pPr>
        <w:pStyle w:val="Brdtext"/>
      </w:pPr>
    </w:p>
    <w:p w14:paraId="52B6D44B" w14:textId="77777777" w:rsidR="009C7668" w:rsidRDefault="009C766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6EEFAF2D78F424B8EC83ACCFD73F586"/>
          </w:placeholder>
          <w:dataBinding w:prefixMappings="xmlns:ns0='http://lp/documentinfo/RK' " w:xpath="/ns0:DocumentInfo[1]/ns0:BaseInfo[1]/ns0:HeaderDate[1]" w:storeItemID="{BDB21F65-4CC2-4D57-8F49-9241F439D659}"/>
          <w:date w:fullDate="2019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47DE6">
            <w:t>27 mars 2019</w:t>
          </w:r>
        </w:sdtContent>
      </w:sdt>
    </w:p>
    <w:p w14:paraId="4AFB2E7E" w14:textId="77777777" w:rsidR="009C7668" w:rsidRDefault="009C7668" w:rsidP="004E7A8F">
      <w:pPr>
        <w:pStyle w:val="Brdtextutanavstnd"/>
      </w:pPr>
    </w:p>
    <w:p w14:paraId="21336B2C" w14:textId="77777777" w:rsidR="009C7668" w:rsidRDefault="009C7668" w:rsidP="004E7A8F">
      <w:pPr>
        <w:pStyle w:val="Brdtextutanavstnd"/>
      </w:pPr>
    </w:p>
    <w:p w14:paraId="4CA330D4" w14:textId="77777777" w:rsidR="009C7668" w:rsidRDefault="009C7668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B4E8A09DDC584A40B52958AE5221F0EF"/>
        </w:placeholder>
        <w:dataBinding w:prefixMappings="xmlns:ns0='http://lp/documentinfo/RK' " w:xpath="/ns0:DocumentInfo[1]/ns0:BaseInfo[1]/ns0:TopSender[1]" w:storeItemID="{BDB21F65-4CC2-4D57-8F49-9241F439D659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2B95178C" w14:textId="77777777" w:rsidR="009C7668" w:rsidRDefault="009C7668" w:rsidP="00422A41">
          <w:pPr>
            <w:pStyle w:val="Brdtext"/>
          </w:pPr>
          <w:r>
            <w:t>Morgan Johansson</w:t>
          </w:r>
        </w:p>
      </w:sdtContent>
    </w:sdt>
    <w:p w14:paraId="11B52A3B" w14:textId="77777777" w:rsidR="009C7668" w:rsidRPr="00DB48AB" w:rsidRDefault="009C7668" w:rsidP="00DB48AB">
      <w:pPr>
        <w:pStyle w:val="Brdtext"/>
      </w:pPr>
    </w:p>
    <w:p w14:paraId="6E21E123" w14:textId="77777777" w:rsidR="00C85D80" w:rsidRDefault="00C85D80" w:rsidP="00E96532">
      <w:pPr>
        <w:pStyle w:val="Brdtext"/>
      </w:pPr>
    </w:p>
    <w:sectPr w:rsidR="00C85D80" w:rsidSect="00C85D80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1530" w14:textId="77777777" w:rsidR="009C7806" w:rsidRDefault="009C7806" w:rsidP="00A87A54">
      <w:pPr>
        <w:spacing w:after="0" w:line="240" w:lineRule="auto"/>
      </w:pPr>
      <w:r>
        <w:separator/>
      </w:r>
    </w:p>
  </w:endnote>
  <w:endnote w:type="continuationSeparator" w:id="0">
    <w:p w14:paraId="4792E53D" w14:textId="77777777" w:rsidR="009C7806" w:rsidRDefault="009C78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85D80" w:rsidRPr="00347E11" w14:paraId="28F73193" w14:textId="77777777" w:rsidTr="00642311">
      <w:trPr>
        <w:trHeight w:val="227"/>
        <w:jc w:val="right"/>
      </w:trPr>
      <w:tc>
        <w:tcPr>
          <w:tcW w:w="708" w:type="dxa"/>
          <w:vAlign w:val="bottom"/>
        </w:tcPr>
        <w:p w14:paraId="34F15283" w14:textId="38E47F1C" w:rsidR="00C85D80" w:rsidRPr="00B62610" w:rsidRDefault="00C85D80" w:rsidP="00C85D80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E6B6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E6B6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85D80" w:rsidRPr="00347E11" w14:paraId="5A6AA937" w14:textId="77777777" w:rsidTr="00642311">
      <w:trPr>
        <w:trHeight w:val="850"/>
        <w:jc w:val="right"/>
      </w:trPr>
      <w:tc>
        <w:tcPr>
          <w:tcW w:w="708" w:type="dxa"/>
          <w:vAlign w:val="bottom"/>
        </w:tcPr>
        <w:p w14:paraId="2E35A0E8" w14:textId="77777777" w:rsidR="00C85D80" w:rsidRPr="00347E11" w:rsidRDefault="00C85D80" w:rsidP="00C85D80">
          <w:pPr>
            <w:pStyle w:val="Sidfot"/>
            <w:spacing w:line="276" w:lineRule="auto"/>
            <w:jc w:val="right"/>
          </w:pPr>
        </w:p>
      </w:tc>
    </w:tr>
  </w:tbl>
  <w:p w14:paraId="48EA8104" w14:textId="77777777" w:rsidR="00C85D80" w:rsidRPr="005606BC" w:rsidRDefault="00C85D80" w:rsidP="00C85D80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995E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8E7E8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FC677F" w14:textId="77777777" w:rsidTr="00C26068">
      <w:trPr>
        <w:trHeight w:val="227"/>
      </w:trPr>
      <w:tc>
        <w:tcPr>
          <w:tcW w:w="4074" w:type="dxa"/>
        </w:tcPr>
        <w:p w14:paraId="26DD9D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FA7F9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1B1EC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F566" w14:textId="77777777" w:rsidR="009C7806" w:rsidRDefault="009C7806" w:rsidP="00A87A54">
      <w:pPr>
        <w:spacing w:after="0" w:line="240" w:lineRule="auto"/>
      </w:pPr>
      <w:r>
        <w:separator/>
      </w:r>
    </w:p>
  </w:footnote>
  <w:footnote w:type="continuationSeparator" w:id="0">
    <w:p w14:paraId="2F73DAE6" w14:textId="77777777" w:rsidR="009C7806" w:rsidRDefault="009C78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5D80" w14:paraId="11365E2F" w14:textId="77777777" w:rsidTr="00C93EBA">
      <w:trPr>
        <w:trHeight w:val="227"/>
      </w:trPr>
      <w:tc>
        <w:tcPr>
          <w:tcW w:w="5534" w:type="dxa"/>
        </w:tcPr>
        <w:p w14:paraId="0E2CC1A3" w14:textId="77777777" w:rsidR="00C85D80" w:rsidRPr="007D73AB" w:rsidRDefault="00C85D80">
          <w:pPr>
            <w:pStyle w:val="Sidhuvud"/>
          </w:pPr>
        </w:p>
      </w:tc>
      <w:tc>
        <w:tcPr>
          <w:tcW w:w="3170" w:type="dxa"/>
          <w:vAlign w:val="bottom"/>
        </w:tcPr>
        <w:p w14:paraId="660D470E" w14:textId="77777777" w:rsidR="00C85D80" w:rsidRPr="007D73AB" w:rsidRDefault="00C85D80" w:rsidP="00340DE0">
          <w:pPr>
            <w:pStyle w:val="Sidhuvud"/>
          </w:pPr>
        </w:p>
      </w:tc>
      <w:tc>
        <w:tcPr>
          <w:tcW w:w="1134" w:type="dxa"/>
        </w:tcPr>
        <w:p w14:paraId="266BD0CF" w14:textId="77777777" w:rsidR="00C85D80" w:rsidRDefault="00C85D80" w:rsidP="005A703A">
          <w:pPr>
            <w:pStyle w:val="Sidhuvud"/>
          </w:pPr>
        </w:p>
      </w:tc>
    </w:tr>
    <w:tr w:rsidR="00C85D80" w14:paraId="31DD4569" w14:textId="77777777" w:rsidTr="00C93EBA">
      <w:trPr>
        <w:trHeight w:val="1928"/>
      </w:trPr>
      <w:tc>
        <w:tcPr>
          <w:tcW w:w="5534" w:type="dxa"/>
        </w:tcPr>
        <w:p w14:paraId="6DC7E167" w14:textId="77777777" w:rsidR="00C85D80" w:rsidRPr="00340DE0" w:rsidRDefault="00C85D8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F9BF61" wp14:editId="552FAA2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1F0C54" w14:textId="77777777" w:rsidR="00C85D80" w:rsidRPr="00710A6C" w:rsidRDefault="00C85D80" w:rsidP="00EE3C0F">
          <w:pPr>
            <w:pStyle w:val="Sidhuvud"/>
            <w:rPr>
              <w:b/>
            </w:rPr>
          </w:pPr>
        </w:p>
        <w:p w14:paraId="4A28B92C" w14:textId="77777777" w:rsidR="00C85D80" w:rsidRDefault="00C85D80" w:rsidP="00EE3C0F">
          <w:pPr>
            <w:pStyle w:val="Sidhuvud"/>
          </w:pPr>
        </w:p>
        <w:p w14:paraId="1754B1D7" w14:textId="77777777" w:rsidR="00C85D80" w:rsidRDefault="00C85D80" w:rsidP="00EE3C0F">
          <w:pPr>
            <w:pStyle w:val="Sidhuvud"/>
          </w:pPr>
        </w:p>
        <w:p w14:paraId="27374B51" w14:textId="77777777" w:rsidR="00C85D80" w:rsidRDefault="00C85D8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AE08851DF44499DB47EA2C6A86311CA"/>
            </w:placeholder>
            <w:dataBinding w:prefixMappings="xmlns:ns0='http://lp/documentinfo/RK' " w:xpath="/ns0:DocumentInfo[1]/ns0:BaseInfo[1]/ns0:Dnr[1]" w:storeItemID="{BDB21F65-4CC2-4D57-8F49-9241F439D659}"/>
            <w:text/>
          </w:sdtPr>
          <w:sdtEndPr/>
          <w:sdtContent>
            <w:p w14:paraId="0F511D79" w14:textId="77777777" w:rsidR="00C85D80" w:rsidRDefault="00C85D80" w:rsidP="00EE3C0F">
              <w:pPr>
                <w:pStyle w:val="Sidhuvud"/>
              </w:pPr>
              <w:r>
                <w:t>Ju2019/</w:t>
              </w:r>
              <w:r w:rsidR="00E8682D">
                <w:t>01094/POL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BC88F8111441538D9247820E94CA11"/>
            </w:placeholder>
            <w:showingPlcHdr/>
            <w:dataBinding w:prefixMappings="xmlns:ns0='http://lp/documentinfo/RK' " w:xpath="/ns0:DocumentInfo[1]/ns0:BaseInfo[1]/ns0:DocNumber[1]" w:storeItemID="{BDB21F65-4CC2-4D57-8F49-9241F439D659}"/>
            <w:text/>
          </w:sdtPr>
          <w:sdtEndPr/>
          <w:sdtContent>
            <w:p w14:paraId="35E46387" w14:textId="77777777" w:rsidR="00C85D80" w:rsidRDefault="00C85D8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CB1134" w14:textId="77777777" w:rsidR="00C85D80" w:rsidRDefault="00C85D80" w:rsidP="00EE3C0F">
          <w:pPr>
            <w:pStyle w:val="Sidhuvud"/>
          </w:pPr>
        </w:p>
      </w:tc>
      <w:tc>
        <w:tcPr>
          <w:tcW w:w="1134" w:type="dxa"/>
        </w:tcPr>
        <w:p w14:paraId="2A5FC598" w14:textId="77777777" w:rsidR="00C85D80" w:rsidRDefault="00C85D80" w:rsidP="0094502D">
          <w:pPr>
            <w:pStyle w:val="Sidhuvud"/>
          </w:pPr>
        </w:p>
        <w:p w14:paraId="372C198F" w14:textId="77777777" w:rsidR="00C85D80" w:rsidRPr="0094502D" w:rsidRDefault="00C85D80" w:rsidP="00EC71A6">
          <w:pPr>
            <w:pStyle w:val="Sidhuvud"/>
          </w:pPr>
        </w:p>
      </w:tc>
    </w:tr>
    <w:tr w:rsidR="00C85D80" w14:paraId="3619A93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A0D4BF6322E468C93E17745BA933E3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BCAB68" w14:textId="77777777" w:rsidR="009C7668" w:rsidRPr="009C7668" w:rsidRDefault="009C7668" w:rsidP="00340DE0">
              <w:pPr>
                <w:pStyle w:val="Sidhuvud"/>
                <w:rPr>
                  <w:b/>
                </w:rPr>
              </w:pPr>
              <w:r w:rsidRPr="009C7668">
                <w:rPr>
                  <w:b/>
                </w:rPr>
                <w:t>Justitiedepartementet</w:t>
              </w:r>
            </w:p>
            <w:p w14:paraId="31087B97" w14:textId="77777777" w:rsidR="00C85D80" w:rsidRPr="00340DE0" w:rsidRDefault="009C7668" w:rsidP="00340DE0">
              <w:pPr>
                <w:pStyle w:val="Sidhuvud"/>
              </w:pPr>
              <w:r w:rsidRPr="009C7668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E04F0C1FE0F45F081858F2B0271800C"/>
          </w:placeholder>
          <w:dataBinding w:prefixMappings="xmlns:ns0='http://lp/documentinfo/RK' " w:xpath="/ns0:DocumentInfo[1]/ns0:BaseInfo[1]/ns0:Recipient[1]" w:storeItemID="{BDB21F65-4CC2-4D57-8F49-9241F439D659}"/>
          <w:text w:multiLine="1"/>
        </w:sdtPr>
        <w:sdtEndPr/>
        <w:sdtContent>
          <w:tc>
            <w:tcPr>
              <w:tcW w:w="3170" w:type="dxa"/>
            </w:tcPr>
            <w:p w14:paraId="2D7A1C49" w14:textId="77777777" w:rsidR="00C85D80" w:rsidRDefault="00C85D8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9BDA7C" w14:textId="77777777" w:rsidR="00C85D80" w:rsidRDefault="00C85D80" w:rsidP="003E6020">
          <w:pPr>
            <w:pStyle w:val="Sidhuvud"/>
          </w:pPr>
        </w:p>
      </w:tc>
    </w:tr>
  </w:tbl>
  <w:p w14:paraId="117D07C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8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4DB3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E6B66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6A86"/>
    <w:rsid w:val="001524FB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3D9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5221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C54"/>
    <w:rsid w:val="003A2E73"/>
    <w:rsid w:val="003A3071"/>
    <w:rsid w:val="003A5969"/>
    <w:rsid w:val="003A5C58"/>
    <w:rsid w:val="003B0C81"/>
    <w:rsid w:val="003C7BE0"/>
    <w:rsid w:val="003D0DD3"/>
    <w:rsid w:val="003D15FD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36E"/>
    <w:rsid w:val="00485601"/>
    <w:rsid w:val="004865B8"/>
    <w:rsid w:val="00486C0D"/>
    <w:rsid w:val="00491796"/>
    <w:rsid w:val="00493760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43DC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4734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4D6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8F9"/>
    <w:rsid w:val="008E65A8"/>
    <w:rsid w:val="008E77D6"/>
    <w:rsid w:val="008F496C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C7668"/>
    <w:rsid w:val="009C7806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3B68"/>
    <w:rsid w:val="00A379E4"/>
    <w:rsid w:val="00A43B02"/>
    <w:rsid w:val="00A44946"/>
    <w:rsid w:val="00A46B85"/>
    <w:rsid w:val="00A47DE6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0F80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3FD"/>
    <w:rsid w:val="00C64CD9"/>
    <w:rsid w:val="00C670F8"/>
    <w:rsid w:val="00C80AD4"/>
    <w:rsid w:val="00C85D80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241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4E62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682D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78D5B"/>
  <w15:docId w15:val="{536594A8-8B3D-4695-883A-F954CCCD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85D80"/>
  </w:style>
  <w:style w:type="paragraph" w:styleId="Rubrik1">
    <w:name w:val="heading 1"/>
    <w:basedOn w:val="Brdtext"/>
    <w:next w:val="Brdtext"/>
    <w:link w:val="Rubrik1Char"/>
    <w:uiPriority w:val="1"/>
    <w:qFormat/>
    <w:rsid w:val="00C85D8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85D8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85D8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85D8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85D8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85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85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85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85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85D8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85D80"/>
  </w:style>
  <w:style w:type="paragraph" w:styleId="Brdtextmedindrag">
    <w:name w:val="Body Text Indent"/>
    <w:basedOn w:val="Normal"/>
    <w:link w:val="BrdtextmedindragChar"/>
    <w:qFormat/>
    <w:rsid w:val="00C85D8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85D80"/>
  </w:style>
  <w:style w:type="character" w:customStyle="1" w:styleId="Rubrik1Char">
    <w:name w:val="Rubrik 1 Char"/>
    <w:basedOn w:val="Standardstycketeckensnitt"/>
    <w:link w:val="Rubrik1"/>
    <w:uiPriority w:val="1"/>
    <w:rsid w:val="00C85D80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85D80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85D8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85D8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85D8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85D80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85D8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85D80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85D8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85D8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85D80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85D8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85D80"/>
  </w:style>
  <w:style w:type="paragraph" w:styleId="Beskrivning">
    <w:name w:val="caption"/>
    <w:basedOn w:val="Bildtext"/>
    <w:next w:val="Normal"/>
    <w:uiPriority w:val="35"/>
    <w:semiHidden/>
    <w:qFormat/>
    <w:rsid w:val="00C85D80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85D8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85D80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85D80"/>
  </w:style>
  <w:style w:type="paragraph" w:styleId="Sidhuvud">
    <w:name w:val="header"/>
    <w:basedOn w:val="Normal"/>
    <w:link w:val="SidhuvudChar"/>
    <w:uiPriority w:val="99"/>
    <w:rsid w:val="00C85D8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85D80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85D8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5D80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C85D80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85D80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C85D80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C85D80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85D80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85D80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8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85D8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5D80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5D80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85D80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85D80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85D80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85D8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85D80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85D80"/>
    <w:pPr>
      <w:numPr>
        <w:numId w:val="34"/>
      </w:numPr>
    </w:pPr>
  </w:style>
  <w:style w:type="numbering" w:customStyle="1" w:styleId="RKPunktlista">
    <w:name w:val="RK Punktlista"/>
    <w:uiPriority w:val="99"/>
    <w:rsid w:val="00C85D8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85D80"/>
    <w:pPr>
      <w:numPr>
        <w:ilvl w:val="1"/>
      </w:numPr>
    </w:pPr>
  </w:style>
  <w:style w:type="numbering" w:customStyle="1" w:styleId="Strecklistan">
    <w:name w:val="Strecklistan"/>
    <w:uiPriority w:val="99"/>
    <w:rsid w:val="00C85D80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85D80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85D8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85D80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85D8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85D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85D80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85D80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85D8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5D8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5D8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5D80"/>
  </w:style>
  <w:style w:type="character" w:styleId="AnvndHyperlnk">
    <w:name w:val="FollowedHyperlink"/>
    <w:basedOn w:val="Standardstycketeckensnitt"/>
    <w:uiPriority w:val="99"/>
    <w:semiHidden/>
    <w:unhideWhenUsed/>
    <w:rsid w:val="00C85D80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5D8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5D80"/>
  </w:style>
  <w:style w:type="paragraph" w:styleId="Avsndaradress-brev">
    <w:name w:val="envelope return"/>
    <w:basedOn w:val="Normal"/>
    <w:uiPriority w:val="99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80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85D80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85D80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85D8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5D80"/>
  </w:style>
  <w:style w:type="paragraph" w:styleId="Brdtext3">
    <w:name w:val="Body Text 3"/>
    <w:basedOn w:val="Normal"/>
    <w:link w:val="Brdtext3Char"/>
    <w:uiPriority w:val="99"/>
    <w:semiHidden/>
    <w:unhideWhenUsed/>
    <w:rsid w:val="00C85D8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5D8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5D8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5D8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5D8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5D8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5D8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5D8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5D8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5D8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85D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5D80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85D8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85D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85D80"/>
  </w:style>
  <w:style w:type="character" w:customStyle="1" w:styleId="DatumChar">
    <w:name w:val="Datum Char"/>
    <w:basedOn w:val="Standardstycketeckensnitt"/>
    <w:link w:val="Datum"/>
    <w:uiPriority w:val="99"/>
    <w:semiHidden/>
    <w:rsid w:val="00C85D80"/>
  </w:style>
  <w:style w:type="character" w:styleId="Diskretbetoning">
    <w:name w:val="Subtle Emphasis"/>
    <w:basedOn w:val="Standardstycketeckensnitt"/>
    <w:uiPriority w:val="19"/>
    <w:semiHidden/>
    <w:qFormat/>
    <w:rsid w:val="00C85D80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85D80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85D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5D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5D8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5D80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85D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85D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5D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5D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5D8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5D80"/>
  </w:style>
  <w:style w:type="paragraph" w:styleId="Figurfrteckning">
    <w:name w:val="table of figures"/>
    <w:basedOn w:val="Normal"/>
    <w:next w:val="Normal"/>
    <w:uiPriority w:val="99"/>
    <w:semiHidden/>
    <w:unhideWhenUsed/>
    <w:rsid w:val="00C85D80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85D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5D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5D8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85D80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85D8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5D80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85D80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85D80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85D80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85D80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5D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5D80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85D80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85D80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85D80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5D8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D8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D8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D8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D8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D8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D8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D8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D8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D8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5D8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85D8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85D8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5D8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5D80"/>
  </w:style>
  <w:style w:type="paragraph" w:styleId="Innehll4">
    <w:name w:val="toc 4"/>
    <w:basedOn w:val="Normal"/>
    <w:next w:val="Normal"/>
    <w:autoRedefine/>
    <w:uiPriority w:val="39"/>
    <w:semiHidden/>
    <w:unhideWhenUsed/>
    <w:rsid w:val="00C85D8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5D8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5D8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5D8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5D8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5D8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85D8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5D8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5D80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5D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5D8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85D8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5D8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5D8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5D8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5D8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85D8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5D8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5D8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5D8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5D8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85D8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5D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5D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5D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5D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5D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5D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5D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5D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5D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5D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5D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5D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85D80"/>
  </w:style>
  <w:style w:type="table" w:styleId="Ljuslista">
    <w:name w:val="Light List"/>
    <w:basedOn w:val="Normaltabell"/>
    <w:uiPriority w:val="61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5D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5D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5D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5D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5D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5D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5D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5D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5D8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5D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5D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5D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5D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85D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5D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85D8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85D8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85D80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5D80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85D80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5D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5D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5D80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85D80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85D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85D80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5D80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85D80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85D8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85D8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85D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85D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5D8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5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5D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5D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5D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5D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5D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5D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5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5D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5D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5D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5D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5D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5D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85D8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5D80"/>
  </w:style>
  <w:style w:type="character" w:styleId="Slutnotsreferens">
    <w:name w:val="endnote reference"/>
    <w:basedOn w:val="Standardstycketeckensnitt"/>
    <w:uiPriority w:val="99"/>
    <w:semiHidden/>
    <w:unhideWhenUsed/>
    <w:rsid w:val="00C85D80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5D8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5D80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85D80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85D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5D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5D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5D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85D80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85D80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85D80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85D8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85D80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85D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5D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5D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5D8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5D8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5D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5D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5D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85D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5D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5D8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5D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5D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5D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5D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5D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85D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5D8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5D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5D8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5D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5D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5D8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5D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5D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8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85D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5D8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85D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5D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5D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E08851DF44499DB47EA2C6A8631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9A648-D538-41C8-A964-AA2559A3A9F7}"/>
      </w:docPartPr>
      <w:docPartBody>
        <w:p w:rsidR="00AE6DCA" w:rsidRDefault="0096709E" w:rsidP="0096709E">
          <w:pPr>
            <w:pStyle w:val="DAE08851DF44499DB47EA2C6A86311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BC88F8111441538D9247820E94C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9D7A0-1BDC-412F-B823-AAFAE1367129}"/>
      </w:docPartPr>
      <w:docPartBody>
        <w:p w:rsidR="00AE6DCA" w:rsidRDefault="0096709E" w:rsidP="0096709E">
          <w:pPr>
            <w:pStyle w:val="DBBC88F8111441538D9247820E94C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0D4BF6322E468C93E17745BA933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20452-CEAD-4083-9466-F3FB2D87212E}"/>
      </w:docPartPr>
      <w:docPartBody>
        <w:p w:rsidR="00AE6DCA" w:rsidRDefault="0096709E" w:rsidP="0096709E">
          <w:pPr>
            <w:pStyle w:val="FA0D4BF6322E468C93E17745BA933E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04F0C1FE0F45F081858F2B02718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746EF-2185-4068-B9C2-8AFC0167213A}"/>
      </w:docPartPr>
      <w:docPartBody>
        <w:p w:rsidR="00AE6DCA" w:rsidRDefault="0096709E" w:rsidP="0096709E">
          <w:pPr>
            <w:pStyle w:val="EE04F0C1FE0F45F081858F2B027180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0A94285F4B432B8B7BE0E8DCFDF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81035-E425-4532-9F2E-DF649B7DF56F}"/>
      </w:docPartPr>
      <w:docPartBody>
        <w:p w:rsidR="00AE6DCA" w:rsidRDefault="0096709E" w:rsidP="0096709E">
          <w:pPr>
            <w:pStyle w:val="060A94285F4B432B8B7BE0E8DCFDF8A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3FC5EC09D8B47AC813FB57724A23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D7D22-E248-43E0-923D-B35F985F6D49}"/>
      </w:docPartPr>
      <w:docPartBody>
        <w:p w:rsidR="00AE6DCA" w:rsidRDefault="0096709E" w:rsidP="0096709E">
          <w:pPr>
            <w:pStyle w:val="43FC5EC09D8B47AC813FB57724A23B6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D9DB29DA66647F3A3702B3AC01B5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C99FB-82E9-4D6B-81B7-E88BD6C3E036}"/>
      </w:docPartPr>
      <w:docPartBody>
        <w:p w:rsidR="00AE6DCA" w:rsidRDefault="0096709E" w:rsidP="0096709E">
          <w:pPr>
            <w:pStyle w:val="7D9DB29DA66647F3A3702B3AC01B5BF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6EEFAF2D78F424B8EC83ACCFD73F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691A7-B5BB-4994-B723-637A0C32B7BD}"/>
      </w:docPartPr>
      <w:docPartBody>
        <w:p w:rsidR="00AE6DCA" w:rsidRDefault="0096709E" w:rsidP="0096709E">
          <w:pPr>
            <w:pStyle w:val="26EEFAF2D78F424B8EC83ACCFD73F58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4E8A09DDC584A40B52958AE5221F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59015-F9E7-43B1-A421-C98C0C545474}"/>
      </w:docPartPr>
      <w:docPartBody>
        <w:p w:rsidR="00AE6DCA" w:rsidRDefault="0096709E" w:rsidP="0096709E">
          <w:pPr>
            <w:pStyle w:val="B4E8A09DDC584A40B52958AE5221F0E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9E"/>
    <w:rsid w:val="002979D7"/>
    <w:rsid w:val="00910F6C"/>
    <w:rsid w:val="0096709E"/>
    <w:rsid w:val="00A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F3EFEFAE0048BEB01A49ACAAD1A035">
    <w:name w:val="14F3EFEFAE0048BEB01A49ACAAD1A035"/>
    <w:rsid w:val="0096709E"/>
  </w:style>
  <w:style w:type="character" w:styleId="Platshllartext">
    <w:name w:val="Placeholder Text"/>
    <w:basedOn w:val="Standardstycketeckensnitt"/>
    <w:uiPriority w:val="99"/>
    <w:semiHidden/>
    <w:rsid w:val="0096709E"/>
    <w:rPr>
      <w:noProof w:val="0"/>
      <w:color w:val="808080"/>
    </w:rPr>
  </w:style>
  <w:style w:type="paragraph" w:customStyle="1" w:styleId="E650765105764E6086FBE5F90E1BFB35">
    <w:name w:val="E650765105764E6086FBE5F90E1BFB35"/>
    <w:rsid w:val="0096709E"/>
  </w:style>
  <w:style w:type="paragraph" w:customStyle="1" w:styleId="71D2CA8437744D89860EB906FF139D47">
    <w:name w:val="71D2CA8437744D89860EB906FF139D47"/>
    <w:rsid w:val="0096709E"/>
  </w:style>
  <w:style w:type="paragraph" w:customStyle="1" w:styleId="1CD7A82451C541AEB504B38926BFCA83">
    <w:name w:val="1CD7A82451C541AEB504B38926BFCA83"/>
    <w:rsid w:val="0096709E"/>
  </w:style>
  <w:style w:type="paragraph" w:customStyle="1" w:styleId="DAE08851DF44499DB47EA2C6A86311CA">
    <w:name w:val="DAE08851DF44499DB47EA2C6A86311CA"/>
    <w:rsid w:val="0096709E"/>
  </w:style>
  <w:style w:type="paragraph" w:customStyle="1" w:styleId="DBBC88F8111441538D9247820E94CA11">
    <w:name w:val="DBBC88F8111441538D9247820E94CA11"/>
    <w:rsid w:val="0096709E"/>
  </w:style>
  <w:style w:type="paragraph" w:customStyle="1" w:styleId="738789246C8246E397752247382FFED8">
    <w:name w:val="738789246C8246E397752247382FFED8"/>
    <w:rsid w:val="0096709E"/>
  </w:style>
  <w:style w:type="paragraph" w:customStyle="1" w:styleId="BC3EEA9927734D55980EA4EB17EDCAF9">
    <w:name w:val="BC3EEA9927734D55980EA4EB17EDCAF9"/>
    <w:rsid w:val="0096709E"/>
  </w:style>
  <w:style w:type="paragraph" w:customStyle="1" w:styleId="A0841D490D1F4D3FA901F08043A09C28">
    <w:name w:val="A0841D490D1F4D3FA901F08043A09C28"/>
    <w:rsid w:val="0096709E"/>
  </w:style>
  <w:style w:type="paragraph" w:customStyle="1" w:styleId="FA0D4BF6322E468C93E17745BA933E36">
    <w:name w:val="FA0D4BF6322E468C93E17745BA933E36"/>
    <w:rsid w:val="0096709E"/>
  </w:style>
  <w:style w:type="paragraph" w:customStyle="1" w:styleId="EE04F0C1FE0F45F081858F2B0271800C">
    <w:name w:val="EE04F0C1FE0F45F081858F2B0271800C"/>
    <w:rsid w:val="0096709E"/>
  </w:style>
  <w:style w:type="paragraph" w:customStyle="1" w:styleId="060A94285F4B432B8B7BE0E8DCFDF8AE">
    <w:name w:val="060A94285F4B432B8B7BE0E8DCFDF8AE"/>
    <w:rsid w:val="0096709E"/>
  </w:style>
  <w:style w:type="paragraph" w:customStyle="1" w:styleId="43FC5EC09D8B47AC813FB57724A23B6A">
    <w:name w:val="43FC5EC09D8B47AC813FB57724A23B6A"/>
    <w:rsid w:val="0096709E"/>
  </w:style>
  <w:style w:type="paragraph" w:customStyle="1" w:styleId="2E3D5E1E0B3A46BB955A067A6C709C7C">
    <w:name w:val="2E3D5E1E0B3A46BB955A067A6C709C7C"/>
    <w:rsid w:val="0096709E"/>
  </w:style>
  <w:style w:type="paragraph" w:customStyle="1" w:styleId="8F32A611C59F496E925A06AA0DB0BF7C">
    <w:name w:val="8F32A611C59F496E925A06AA0DB0BF7C"/>
    <w:rsid w:val="0096709E"/>
  </w:style>
  <w:style w:type="paragraph" w:customStyle="1" w:styleId="7D9DB29DA66647F3A3702B3AC01B5BFD">
    <w:name w:val="7D9DB29DA66647F3A3702B3AC01B5BFD"/>
    <w:rsid w:val="0096709E"/>
  </w:style>
  <w:style w:type="paragraph" w:customStyle="1" w:styleId="26EEFAF2D78F424B8EC83ACCFD73F586">
    <w:name w:val="26EEFAF2D78F424B8EC83ACCFD73F586"/>
    <w:rsid w:val="0096709E"/>
  </w:style>
  <w:style w:type="paragraph" w:customStyle="1" w:styleId="B4E8A09DDC584A40B52958AE5221F0EF">
    <w:name w:val="B4E8A09DDC584A40B52958AE5221F0EF"/>
    <w:rsid w:val="00967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75b25ed3-64dd-4b72-90f6-687f13e9d41b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2019-03-27T00:00:00</HeaderDate>
    <Office/>
    <Dnr>Ju2019/01094/POL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6c288e-8967-4cc8-9cd2-f77a18ff1cc8">Z6FDU3QRZTKA-355366304-760</_dlc_DocId>
    <_dlc_DocIdUrl xmlns="ee6c288e-8967-4cc8-9cd2-f77a18ff1cc8">
      <Url>https://dhs.sp.regeringskansliet.se/yta/ju-L5/_layouts/15/DocIdRedir.aspx?ID=Z6FDU3QRZTKA-355366304-760</Url>
      <Description>Z6FDU3QRZTKA-355366304-760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2019-03-27T00:00:00</HeaderDate>
    <Office/>
    <Dnr>Ju2019/01094/POL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BDB21F65-4CC2-4D57-8F49-9241F439D659}"/>
</file>

<file path=customXml/itemProps3.xml><?xml version="1.0" encoding="utf-8"?>
<ds:datastoreItem xmlns:ds="http://schemas.openxmlformats.org/officeDocument/2006/customXml" ds:itemID="{4A7BAB9D-495E-485F-94B4-5D34067FEE87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e6c288e-8967-4cc8-9cd2-f77a18ff1cc8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DB21F65-4CC2-4D57-8F49-9241F439D659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EE44304-FFA3-4CE9-B4B1-A379401A0954}"/>
</file>

<file path=customXml/itemProps7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Mohlin</dc:creator>
  <cp:keywords/>
  <dc:description/>
  <cp:lastModifiedBy>Gunilla Hansson-Böe</cp:lastModifiedBy>
  <cp:revision>3</cp:revision>
  <cp:lastPrinted>2019-03-21T09:37:00Z</cp:lastPrinted>
  <dcterms:created xsi:type="dcterms:W3CDTF">2019-03-26T12:21:00Z</dcterms:created>
  <dcterms:modified xsi:type="dcterms:W3CDTF">2019-03-26T12:22:00Z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0f1dec84-4d72-44f7-8fa1-04737be23f12</vt:lpwstr>
  </property>
</Properties>
</file>