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74323" w14:textId="46678BC8" w:rsidR="009E2C4F" w:rsidRDefault="00FF7310" w:rsidP="0062350B">
      <w:pPr>
        <w:pStyle w:val="Rubrik"/>
      </w:pPr>
      <w:bookmarkStart w:id="0" w:name="_GoBack"/>
      <w:bookmarkEnd w:id="0"/>
      <w:r>
        <w:t>Svar på fråga 2018/19:42</w:t>
      </w:r>
      <w:r w:rsidR="009A07FB">
        <w:t>9</w:t>
      </w:r>
      <w:r>
        <w:t xml:space="preserve"> av </w:t>
      </w:r>
      <w:sdt>
        <w:sdtPr>
          <w:alias w:val="Frågeställare"/>
          <w:tag w:val="delete"/>
          <w:id w:val="-211816850"/>
          <w:placeholder>
            <w:docPart w:val="C57A844DC17E43A58DF98BEDB59AD9A1"/>
          </w:placeholder>
          <w:dataBinding w:prefixMappings="xmlns:ns0='http://lp/documentinfo/RK' " w:xpath="/ns0:DocumentInfo[1]/ns0:BaseInfo[1]/ns0:Extra3[1]" w:storeItemID="{456F1208-267A-41D9-B712-37F14CD3B9DE}"/>
          <w:text/>
        </w:sdtPr>
        <w:sdtEndPr/>
        <w:sdtContent>
          <w:r>
            <w:t>Ulla Andersson</w:t>
          </w:r>
        </w:sdtContent>
      </w:sdt>
      <w:r>
        <w:t xml:space="preserve"> (</w:t>
      </w:r>
      <w:sdt>
        <w:sdtPr>
          <w:alias w:val="Parti"/>
          <w:tag w:val="Parti_delete"/>
          <w:id w:val="1620417071"/>
          <w:placeholder>
            <w:docPart w:val="57D7AE8E76C44B23A730E82052D27840"/>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V</w:t>
          </w:r>
        </w:sdtContent>
      </w:sdt>
      <w:r>
        <w:t xml:space="preserve">) </w:t>
      </w:r>
      <w:r w:rsidR="009A07FB" w:rsidRPr="009A07FB">
        <w:t>Kontanter</w:t>
      </w:r>
      <w:r w:rsidR="009A07FB">
        <w:t> </w:t>
      </w:r>
      <w:r w:rsidR="009A07FB" w:rsidRPr="009A07FB">
        <w:t>som</w:t>
      </w:r>
      <w:r w:rsidR="009A07FB">
        <w:t> </w:t>
      </w:r>
      <w:r w:rsidR="009A07FB" w:rsidRPr="009A07FB">
        <w:t>betalningsmedel hos statliga myndigheter</w:t>
      </w:r>
    </w:p>
    <w:p w14:paraId="1D2EEF6C" w14:textId="73775701" w:rsidR="00F552AA" w:rsidRDefault="002C6D40" w:rsidP="009A07FB">
      <w:pPr>
        <w:pStyle w:val="Brdtext"/>
      </w:pPr>
      <w:bookmarkStart w:id="1" w:name="Start"/>
      <w:bookmarkEnd w:id="1"/>
      <w:r>
        <w:t>Ulla Andersson</w:t>
      </w:r>
      <w:r w:rsidR="00F552AA">
        <w:t xml:space="preserve"> har frågat mig </w:t>
      </w:r>
      <w:r>
        <w:t>vilka åtgärder jag avser vidta</w:t>
      </w:r>
      <w:r w:rsidR="009A07FB">
        <w:t xml:space="preserve"> för att statliga myndigheter ska ta emot kontanter som betalningsmedel</w:t>
      </w:r>
      <w:r>
        <w:t>.</w:t>
      </w:r>
    </w:p>
    <w:p w14:paraId="66FD82C2" w14:textId="77777777" w:rsidR="005032E3" w:rsidRDefault="005032E3" w:rsidP="005032E3">
      <w:pPr>
        <w:pStyle w:val="Brdtext"/>
      </w:pPr>
      <w:r>
        <w:t>Som Finansmarknadsminister är jag ansvarig för l</w:t>
      </w:r>
      <w:r w:rsidRPr="003E3705">
        <w:t>agen (1988:1385) om Sveriges riksbank</w:t>
      </w:r>
      <w:r>
        <w:t xml:space="preserve">. Regeringen tillsatte 2016, efter ett tillkännagivande från riksdagen, en parlamentariskt sammansatt kommitté med uppdrag att se över riksbankslagen. Kommittén ska bl.a. överväga </w:t>
      </w:r>
      <w:r w:rsidRPr="006203AC">
        <w:t>innebörden av Riksbankens monopol på att ge ut sedlar och mynt utifrån det faktum att efterfrågan på kontanter har minskat och att kontanter har ersatts av framför allt olika former av elektroniska transaktione</w:t>
      </w:r>
      <w:r>
        <w:t>r. Kommittén ska redovisa sina förslag senare i år.</w:t>
      </w:r>
    </w:p>
    <w:p w14:paraId="6DDCA3B8" w14:textId="6B82DFBF" w:rsidR="00F552AA" w:rsidRDefault="00F552AA" w:rsidP="00D43950">
      <w:pPr>
        <w:pStyle w:val="Brdtext"/>
      </w:pPr>
      <w:r>
        <w:t xml:space="preserve">Stockholm den </w:t>
      </w:r>
      <w:r w:rsidR="002C6D40">
        <w:t>27</w:t>
      </w:r>
      <w:r>
        <w:t xml:space="preserve"> </w:t>
      </w:r>
      <w:r w:rsidR="00901902">
        <w:t>mars</w:t>
      </w:r>
      <w:r>
        <w:t xml:space="preserve"> 2019</w:t>
      </w:r>
    </w:p>
    <w:p w14:paraId="57B3E540" w14:textId="77777777" w:rsidR="00F552AA" w:rsidRDefault="00F552AA" w:rsidP="00D43950">
      <w:pPr>
        <w:pStyle w:val="Brdtext"/>
      </w:pPr>
    </w:p>
    <w:p w14:paraId="13B231EE" w14:textId="7B46249E" w:rsidR="009E2C4F" w:rsidRPr="00DB48AB" w:rsidRDefault="00F552AA" w:rsidP="00D43950">
      <w:pPr>
        <w:pStyle w:val="Brdtext"/>
      </w:pPr>
      <w:r>
        <w:t>Per Bolund</w:t>
      </w:r>
    </w:p>
    <w:sectPr w:rsidR="009E2C4F" w:rsidRPr="00DB48AB" w:rsidSect="009E2C4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98F1" w14:textId="77777777" w:rsidR="0062350B" w:rsidRDefault="0062350B" w:rsidP="00A87A54">
      <w:pPr>
        <w:spacing w:after="0" w:line="240" w:lineRule="auto"/>
      </w:pPr>
      <w:r>
        <w:separator/>
      </w:r>
    </w:p>
  </w:endnote>
  <w:endnote w:type="continuationSeparator" w:id="0">
    <w:p w14:paraId="07E8963B" w14:textId="77777777" w:rsidR="0062350B" w:rsidRDefault="0062350B" w:rsidP="00A87A54">
      <w:pPr>
        <w:spacing w:after="0" w:line="240" w:lineRule="auto"/>
      </w:pPr>
      <w:r>
        <w:continuationSeparator/>
      </w:r>
    </w:p>
  </w:endnote>
  <w:endnote w:type="continuationNotice" w:id="1">
    <w:p w14:paraId="754DC2C4" w14:textId="77777777" w:rsidR="00024148" w:rsidRDefault="00024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2350B" w:rsidRPr="00347E11" w14:paraId="2BDB96CD" w14:textId="77777777" w:rsidTr="0062350B">
      <w:trPr>
        <w:trHeight w:val="227"/>
        <w:jc w:val="right"/>
      </w:trPr>
      <w:tc>
        <w:tcPr>
          <w:tcW w:w="708" w:type="dxa"/>
          <w:vAlign w:val="bottom"/>
        </w:tcPr>
        <w:p w14:paraId="7A586304" w14:textId="5A887607" w:rsidR="0062350B" w:rsidRPr="00B62610" w:rsidRDefault="0062350B"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C6D4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32935">
            <w:rPr>
              <w:rStyle w:val="Sidnummer"/>
              <w:noProof/>
            </w:rPr>
            <w:t>1</w:t>
          </w:r>
          <w:r>
            <w:rPr>
              <w:rStyle w:val="Sidnummer"/>
            </w:rPr>
            <w:fldChar w:fldCharType="end"/>
          </w:r>
          <w:r>
            <w:rPr>
              <w:rStyle w:val="Sidnummer"/>
            </w:rPr>
            <w:t>)</w:t>
          </w:r>
        </w:p>
      </w:tc>
    </w:tr>
    <w:tr w:rsidR="0062350B" w:rsidRPr="00347E11" w14:paraId="66EDF3AF" w14:textId="77777777" w:rsidTr="0062350B">
      <w:trPr>
        <w:trHeight w:val="850"/>
        <w:jc w:val="right"/>
      </w:trPr>
      <w:tc>
        <w:tcPr>
          <w:tcW w:w="708" w:type="dxa"/>
          <w:vAlign w:val="bottom"/>
        </w:tcPr>
        <w:p w14:paraId="2235042D" w14:textId="77777777" w:rsidR="0062350B" w:rsidRPr="00347E11" w:rsidRDefault="0062350B" w:rsidP="005606BC">
          <w:pPr>
            <w:pStyle w:val="Sidfot"/>
            <w:spacing w:line="276" w:lineRule="auto"/>
            <w:jc w:val="right"/>
          </w:pPr>
        </w:p>
      </w:tc>
    </w:tr>
  </w:tbl>
  <w:p w14:paraId="51AA6966" w14:textId="77777777" w:rsidR="0062350B" w:rsidRPr="005606BC" w:rsidRDefault="0062350B"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62350B" w:rsidRPr="00347E11" w14:paraId="37955EC0" w14:textId="77777777" w:rsidTr="001F4302">
      <w:trPr>
        <w:trHeight w:val="510"/>
      </w:trPr>
      <w:tc>
        <w:tcPr>
          <w:tcW w:w="8525" w:type="dxa"/>
          <w:gridSpan w:val="2"/>
          <w:vAlign w:val="bottom"/>
        </w:tcPr>
        <w:p w14:paraId="7FF00FA6" w14:textId="77777777" w:rsidR="0062350B" w:rsidRPr="00347E11" w:rsidRDefault="0062350B" w:rsidP="00347E11">
          <w:pPr>
            <w:pStyle w:val="Sidfot"/>
            <w:rPr>
              <w:sz w:val="8"/>
            </w:rPr>
          </w:pPr>
        </w:p>
      </w:tc>
    </w:tr>
    <w:tr w:rsidR="0062350B" w:rsidRPr="00EE3C0F" w14:paraId="2EA36824" w14:textId="77777777" w:rsidTr="00C26068">
      <w:trPr>
        <w:trHeight w:val="227"/>
      </w:trPr>
      <w:tc>
        <w:tcPr>
          <w:tcW w:w="4074" w:type="dxa"/>
        </w:tcPr>
        <w:p w14:paraId="7860B780" w14:textId="77777777" w:rsidR="0062350B" w:rsidRPr="00F53AEA" w:rsidRDefault="0062350B" w:rsidP="00C26068">
          <w:pPr>
            <w:pStyle w:val="Sidfot"/>
            <w:spacing w:line="276" w:lineRule="auto"/>
          </w:pPr>
        </w:p>
      </w:tc>
      <w:tc>
        <w:tcPr>
          <w:tcW w:w="4451" w:type="dxa"/>
        </w:tcPr>
        <w:p w14:paraId="316C9BD8" w14:textId="77777777" w:rsidR="0062350B" w:rsidRPr="00F53AEA" w:rsidRDefault="0062350B" w:rsidP="00F53AEA">
          <w:pPr>
            <w:pStyle w:val="Sidfot"/>
            <w:spacing w:line="276" w:lineRule="auto"/>
          </w:pPr>
        </w:p>
      </w:tc>
    </w:tr>
  </w:tbl>
  <w:p w14:paraId="4DDEE92C" w14:textId="77777777" w:rsidR="0062350B" w:rsidRPr="00EE3C0F" w:rsidRDefault="0062350B">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C1B4" w14:textId="77777777" w:rsidR="0062350B" w:rsidRDefault="0062350B" w:rsidP="00A87A54">
      <w:pPr>
        <w:spacing w:after="0" w:line="240" w:lineRule="auto"/>
      </w:pPr>
      <w:r>
        <w:separator/>
      </w:r>
    </w:p>
  </w:footnote>
  <w:footnote w:type="continuationSeparator" w:id="0">
    <w:p w14:paraId="1FBCDF42" w14:textId="77777777" w:rsidR="0062350B" w:rsidRDefault="0062350B" w:rsidP="00A87A54">
      <w:pPr>
        <w:spacing w:after="0" w:line="240" w:lineRule="auto"/>
      </w:pPr>
      <w:r>
        <w:continuationSeparator/>
      </w:r>
    </w:p>
  </w:footnote>
  <w:footnote w:type="continuationNotice" w:id="1">
    <w:p w14:paraId="71AC9217" w14:textId="77777777" w:rsidR="00024148" w:rsidRDefault="00024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2350B" w14:paraId="0067C66E" w14:textId="77777777" w:rsidTr="00C93EBA">
      <w:trPr>
        <w:trHeight w:val="227"/>
      </w:trPr>
      <w:tc>
        <w:tcPr>
          <w:tcW w:w="5534" w:type="dxa"/>
        </w:tcPr>
        <w:p w14:paraId="676E863B" w14:textId="3A73752D" w:rsidR="0062350B" w:rsidRPr="007D73AB" w:rsidRDefault="0062350B">
          <w:pPr>
            <w:pStyle w:val="Sidhuvud"/>
          </w:pPr>
        </w:p>
      </w:tc>
      <w:tc>
        <w:tcPr>
          <w:tcW w:w="3170" w:type="dxa"/>
          <w:vAlign w:val="bottom"/>
        </w:tcPr>
        <w:p w14:paraId="1620783A" w14:textId="77777777" w:rsidR="0062350B" w:rsidRPr="007D73AB" w:rsidRDefault="0062350B" w:rsidP="00340DE0">
          <w:pPr>
            <w:pStyle w:val="Sidhuvud"/>
          </w:pPr>
        </w:p>
      </w:tc>
      <w:tc>
        <w:tcPr>
          <w:tcW w:w="1134" w:type="dxa"/>
        </w:tcPr>
        <w:p w14:paraId="76B10708" w14:textId="77777777" w:rsidR="0062350B" w:rsidRDefault="0062350B" w:rsidP="0062350B">
          <w:pPr>
            <w:pStyle w:val="Sidhuvud"/>
          </w:pPr>
        </w:p>
      </w:tc>
    </w:tr>
    <w:tr w:rsidR="0062350B" w14:paraId="353F6608" w14:textId="77777777" w:rsidTr="00C93EBA">
      <w:trPr>
        <w:trHeight w:val="1928"/>
      </w:trPr>
      <w:tc>
        <w:tcPr>
          <w:tcW w:w="5534" w:type="dxa"/>
        </w:tcPr>
        <w:p w14:paraId="28341BA4" w14:textId="77777777" w:rsidR="0062350B" w:rsidRPr="00340DE0" w:rsidRDefault="0062350B" w:rsidP="00340DE0">
          <w:pPr>
            <w:pStyle w:val="Sidhuvud"/>
          </w:pPr>
          <w:r>
            <w:rPr>
              <w:noProof/>
            </w:rPr>
            <w:drawing>
              <wp:inline distT="0" distB="0" distL="0" distR="0" wp14:anchorId="79B2C76A" wp14:editId="5A99348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2152676" w14:textId="77777777" w:rsidR="0062350B" w:rsidRPr="00710A6C" w:rsidRDefault="0062350B" w:rsidP="00EE3C0F">
          <w:pPr>
            <w:pStyle w:val="Sidhuvud"/>
            <w:rPr>
              <w:b/>
            </w:rPr>
          </w:pPr>
        </w:p>
        <w:p w14:paraId="30717AD3" w14:textId="77777777" w:rsidR="0062350B" w:rsidRDefault="0062350B" w:rsidP="00EE3C0F">
          <w:pPr>
            <w:pStyle w:val="Sidhuvud"/>
          </w:pPr>
        </w:p>
        <w:p w14:paraId="0C81B12B" w14:textId="77777777" w:rsidR="0062350B" w:rsidRDefault="0062350B" w:rsidP="00EE3C0F">
          <w:pPr>
            <w:pStyle w:val="Sidhuvud"/>
          </w:pPr>
        </w:p>
        <w:p w14:paraId="66768128" w14:textId="77777777" w:rsidR="0062350B" w:rsidRDefault="0062350B" w:rsidP="00EE3C0F">
          <w:pPr>
            <w:pStyle w:val="Sidhuvud"/>
          </w:pPr>
        </w:p>
        <w:sdt>
          <w:sdtPr>
            <w:alias w:val="Dnr"/>
            <w:tag w:val="ccRKShow_Dnr"/>
            <w:id w:val="-829283628"/>
            <w:placeholder>
              <w:docPart w:val="365AC2A464144C36AA6DEED63FC494FC"/>
            </w:placeholder>
            <w:dataBinding w:prefixMappings="xmlns:ns0='http://lp/documentinfo/RK' " w:xpath="/ns0:DocumentInfo[1]/ns0:BaseInfo[1]/ns0:Dnr[1]" w:storeItemID="{456F1208-267A-41D9-B712-37F14CD3B9DE}"/>
            <w:text/>
          </w:sdtPr>
          <w:sdtEndPr/>
          <w:sdtContent>
            <w:p w14:paraId="6B45C0C2" w14:textId="736B457E" w:rsidR="0062350B" w:rsidRDefault="00F74A7A" w:rsidP="00EE3C0F">
              <w:pPr>
                <w:pStyle w:val="Sidhuvud"/>
              </w:pPr>
              <w:r>
                <w:t>Fi2019/00974</w:t>
              </w:r>
              <w:r w:rsidR="0062350B">
                <w:t>/B</w:t>
              </w:r>
            </w:p>
          </w:sdtContent>
        </w:sdt>
        <w:sdt>
          <w:sdtPr>
            <w:alias w:val="DocNumber"/>
            <w:tag w:val="DocNumber"/>
            <w:id w:val="1726028884"/>
            <w:placeholder>
              <w:docPart w:val="D12B5F3D6924494EB321E06C282B1B5F"/>
            </w:placeholder>
            <w:showingPlcHdr/>
            <w:dataBinding w:prefixMappings="xmlns:ns0='http://lp/documentinfo/RK' " w:xpath="/ns0:DocumentInfo[1]/ns0:BaseInfo[1]/ns0:DocNumber[1]" w:storeItemID="{456F1208-267A-41D9-B712-37F14CD3B9DE}"/>
            <w:text/>
          </w:sdtPr>
          <w:sdtEndPr/>
          <w:sdtContent>
            <w:p w14:paraId="6E00BB86" w14:textId="77777777" w:rsidR="0062350B" w:rsidRDefault="0062350B" w:rsidP="00EE3C0F">
              <w:pPr>
                <w:pStyle w:val="Sidhuvud"/>
              </w:pPr>
              <w:r>
                <w:rPr>
                  <w:rStyle w:val="Platshllartext"/>
                </w:rPr>
                <w:t xml:space="preserve"> </w:t>
              </w:r>
            </w:p>
          </w:sdtContent>
        </w:sdt>
        <w:p w14:paraId="2D26F6FF" w14:textId="77777777" w:rsidR="0062350B" w:rsidRDefault="0062350B" w:rsidP="00EE3C0F">
          <w:pPr>
            <w:pStyle w:val="Sidhuvud"/>
          </w:pPr>
        </w:p>
      </w:tc>
      <w:tc>
        <w:tcPr>
          <w:tcW w:w="1134" w:type="dxa"/>
        </w:tcPr>
        <w:p w14:paraId="4ADE5D18" w14:textId="77777777" w:rsidR="0062350B" w:rsidRDefault="0062350B" w:rsidP="0094502D">
          <w:pPr>
            <w:pStyle w:val="Sidhuvud"/>
          </w:pPr>
        </w:p>
        <w:p w14:paraId="4FA62DFF" w14:textId="77777777" w:rsidR="0062350B" w:rsidRPr="0094502D" w:rsidRDefault="0062350B" w:rsidP="00EC71A6">
          <w:pPr>
            <w:pStyle w:val="Sidhuvud"/>
          </w:pPr>
        </w:p>
      </w:tc>
    </w:tr>
    <w:tr w:rsidR="0062350B" w14:paraId="63122D54" w14:textId="77777777" w:rsidTr="00C93EBA">
      <w:trPr>
        <w:trHeight w:val="2268"/>
      </w:trPr>
      <w:sdt>
        <w:sdtPr>
          <w:rPr>
            <w:b/>
          </w:rPr>
          <w:alias w:val="SenderText"/>
          <w:tag w:val="ccRKShow_SenderText"/>
          <w:id w:val="1374046025"/>
          <w:placeholder>
            <w:docPart w:val="8B9F212A9D1F4D45ABAEE66420568F96"/>
          </w:placeholder>
        </w:sdtPr>
        <w:sdtEndPr>
          <w:rPr>
            <w:b w:val="0"/>
          </w:rPr>
        </w:sdtEndPr>
        <w:sdtContent>
          <w:tc>
            <w:tcPr>
              <w:tcW w:w="5534" w:type="dxa"/>
              <w:tcMar>
                <w:right w:w="1134" w:type="dxa"/>
              </w:tcMar>
            </w:tcPr>
            <w:p w14:paraId="3C61E9F0" w14:textId="77777777" w:rsidR="0062350B" w:rsidRPr="00901902" w:rsidRDefault="0062350B" w:rsidP="00340DE0">
              <w:pPr>
                <w:pStyle w:val="Sidhuvud"/>
                <w:rPr>
                  <w:b/>
                </w:rPr>
              </w:pPr>
              <w:r w:rsidRPr="00901902">
                <w:rPr>
                  <w:b/>
                </w:rPr>
                <w:t>Finansdepartementet</w:t>
              </w:r>
            </w:p>
            <w:p w14:paraId="44C8AFCD" w14:textId="77777777" w:rsidR="0062350B" w:rsidRPr="00901902" w:rsidRDefault="0062350B" w:rsidP="00340DE0">
              <w:pPr>
                <w:pStyle w:val="Sidhuvud"/>
              </w:pPr>
              <w:r w:rsidRPr="00901902">
                <w:t>Finansmarknads- och bostadsministern</w:t>
              </w:r>
            </w:p>
            <w:p w14:paraId="38DC68B1" w14:textId="40F4DA75" w:rsidR="0062350B" w:rsidRPr="00340DE0" w:rsidRDefault="0062350B" w:rsidP="00340DE0">
              <w:pPr>
                <w:pStyle w:val="Sidhuvud"/>
              </w:pPr>
              <w:r w:rsidRPr="00901902">
                <w:t xml:space="preserve">biträdande finansministern </w:t>
              </w:r>
            </w:p>
          </w:tc>
        </w:sdtContent>
      </w:sdt>
      <w:sdt>
        <w:sdtPr>
          <w:alias w:val="Recipient"/>
          <w:tag w:val="ccRKShow_Recipient"/>
          <w:id w:val="-28344517"/>
          <w:placeholder>
            <w:docPart w:val="4EEE52E7687B4A2EA2F9FA410EC1C748"/>
          </w:placeholder>
          <w:dataBinding w:prefixMappings="xmlns:ns0='http://lp/documentinfo/RK' " w:xpath="/ns0:DocumentInfo[1]/ns0:BaseInfo[1]/ns0:Recipient[1]" w:storeItemID="{456F1208-267A-41D9-B712-37F14CD3B9DE}"/>
          <w:text w:multiLine="1"/>
        </w:sdtPr>
        <w:sdtEndPr/>
        <w:sdtContent>
          <w:tc>
            <w:tcPr>
              <w:tcW w:w="3170" w:type="dxa"/>
            </w:tcPr>
            <w:p w14:paraId="7AA931A7" w14:textId="20CBD3F7" w:rsidR="0062350B" w:rsidRDefault="0062350B" w:rsidP="00547B89">
              <w:pPr>
                <w:pStyle w:val="Sidhuvud"/>
              </w:pPr>
              <w:r>
                <w:t>Till riksdagen</w:t>
              </w:r>
            </w:p>
          </w:tc>
        </w:sdtContent>
      </w:sdt>
      <w:tc>
        <w:tcPr>
          <w:tcW w:w="1134" w:type="dxa"/>
        </w:tcPr>
        <w:p w14:paraId="47E2CE53" w14:textId="77777777" w:rsidR="0062350B" w:rsidRDefault="0062350B" w:rsidP="003E6020">
          <w:pPr>
            <w:pStyle w:val="Sidhuvud"/>
          </w:pPr>
        </w:p>
      </w:tc>
    </w:tr>
  </w:tbl>
  <w:p w14:paraId="4B61CDED" w14:textId="77777777" w:rsidR="0062350B" w:rsidRDefault="0062350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4F"/>
    <w:rsid w:val="00000290"/>
    <w:rsid w:val="0000412C"/>
    <w:rsid w:val="00004D5C"/>
    <w:rsid w:val="000054BF"/>
    <w:rsid w:val="00005F68"/>
    <w:rsid w:val="00006CA7"/>
    <w:rsid w:val="00012B00"/>
    <w:rsid w:val="00014EF6"/>
    <w:rsid w:val="00017197"/>
    <w:rsid w:val="0001725B"/>
    <w:rsid w:val="00017BFF"/>
    <w:rsid w:val="000203B0"/>
    <w:rsid w:val="00024148"/>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375"/>
    <w:rsid w:val="00076667"/>
    <w:rsid w:val="00080631"/>
    <w:rsid w:val="00081FC6"/>
    <w:rsid w:val="0008553A"/>
    <w:rsid w:val="000862E0"/>
    <w:rsid w:val="000873C3"/>
    <w:rsid w:val="00093408"/>
    <w:rsid w:val="00093BBF"/>
    <w:rsid w:val="0009435C"/>
    <w:rsid w:val="000A13CA"/>
    <w:rsid w:val="000A456A"/>
    <w:rsid w:val="000A5E43"/>
    <w:rsid w:val="000A6630"/>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2F25"/>
    <w:rsid w:val="001331B1"/>
    <w:rsid w:val="00134837"/>
    <w:rsid w:val="00135111"/>
    <w:rsid w:val="001428E2"/>
    <w:rsid w:val="0014344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1A24"/>
    <w:rsid w:val="001F4302"/>
    <w:rsid w:val="001F50BE"/>
    <w:rsid w:val="001F525B"/>
    <w:rsid w:val="001F6BBE"/>
    <w:rsid w:val="001F7679"/>
    <w:rsid w:val="00204079"/>
    <w:rsid w:val="00205961"/>
    <w:rsid w:val="00205B9B"/>
    <w:rsid w:val="002102FD"/>
    <w:rsid w:val="00211B4E"/>
    <w:rsid w:val="00213204"/>
    <w:rsid w:val="00213258"/>
    <w:rsid w:val="0021657C"/>
    <w:rsid w:val="0022036B"/>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309"/>
    <w:rsid w:val="00296B7A"/>
    <w:rsid w:val="002A39EF"/>
    <w:rsid w:val="002A6820"/>
    <w:rsid w:val="002B6849"/>
    <w:rsid w:val="002C1D37"/>
    <w:rsid w:val="002C476F"/>
    <w:rsid w:val="002C5B48"/>
    <w:rsid w:val="002C6D40"/>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354D"/>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3705"/>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2935"/>
    <w:rsid w:val="0043623F"/>
    <w:rsid w:val="00437459"/>
    <w:rsid w:val="00441D70"/>
    <w:rsid w:val="004425C2"/>
    <w:rsid w:val="00445604"/>
    <w:rsid w:val="004557F3"/>
    <w:rsid w:val="0045607E"/>
    <w:rsid w:val="00456DC3"/>
    <w:rsid w:val="0046208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6C2E"/>
    <w:rsid w:val="004D766C"/>
    <w:rsid w:val="004E1DE3"/>
    <w:rsid w:val="004E251B"/>
    <w:rsid w:val="004E25CD"/>
    <w:rsid w:val="004E2A4B"/>
    <w:rsid w:val="004E6D22"/>
    <w:rsid w:val="004F0448"/>
    <w:rsid w:val="004F1EA0"/>
    <w:rsid w:val="004F4021"/>
    <w:rsid w:val="004F5640"/>
    <w:rsid w:val="004F6525"/>
    <w:rsid w:val="004F6FE2"/>
    <w:rsid w:val="005032E3"/>
    <w:rsid w:val="00505905"/>
    <w:rsid w:val="00511A1B"/>
    <w:rsid w:val="00511A68"/>
    <w:rsid w:val="00513E7D"/>
    <w:rsid w:val="00514A67"/>
    <w:rsid w:val="00514B27"/>
    <w:rsid w:val="0052077B"/>
    <w:rsid w:val="00521192"/>
    <w:rsid w:val="0052127C"/>
    <w:rsid w:val="00526AEB"/>
    <w:rsid w:val="005279F3"/>
    <w:rsid w:val="005302E0"/>
    <w:rsid w:val="00544738"/>
    <w:rsid w:val="005456E4"/>
    <w:rsid w:val="00547B89"/>
    <w:rsid w:val="00556271"/>
    <w:rsid w:val="005568AF"/>
    <w:rsid w:val="00556AF5"/>
    <w:rsid w:val="005606BC"/>
    <w:rsid w:val="00563E73"/>
    <w:rsid w:val="005651F7"/>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1C14"/>
    <w:rsid w:val="00605718"/>
    <w:rsid w:val="00605C66"/>
    <w:rsid w:val="00607814"/>
    <w:rsid w:val="006175D7"/>
    <w:rsid w:val="006203AC"/>
    <w:rsid w:val="006208E5"/>
    <w:rsid w:val="0062350B"/>
    <w:rsid w:val="006273E4"/>
    <w:rsid w:val="00630B86"/>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2EE"/>
    <w:rsid w:val="00674C2F"/>
    <w:rsid w:val="00674C8B"/>
    <w:rsid w:val="006769B2"/>
    <w:rsid w:val="00691AEE"/>
    <w:rsid w:val="0069523C"/>
    <w:rsid w:val="006962CA"/>
    <w:rsid w:val="00696A95"/>
    <w:rsid w:val="006A09DA"/>
    <w:rsid w:val="006A1835"/>
    <w:rsid w:val="006A2625"/>
    <w:rsid w:val="006B4A30"/>
    <w:rsid w:val="006B7569"/>
    <w:rsid w:val="006C10B1"/>
    <w:rsid w:val="006C28EE"/>
    <w:rsid w:val="006C3F6C"/>
    <w:rsid w:val="006D2998"/>
    <w:rsid w:val="006D3188"/>
    <w:rsid w:val="006D5159"/>
    <w:rsid w:val="006E08FC"/>
    <w:rsid w:val="006E13FE"/>
    <w:rsid w:val="006F2588"/>
    <w:rsid w:val="006F25B6"/>
    <w:rsid w:val="00710A6C"/>
    <w:rsid w:val="00710D98"/>
    <w:rsid w:val="00711CE9"/>
    <w:rsid w:val="00712266"/>
    <w:rsid w:val="00712593"/>
    <w:rsid w:val="00712D82"/>
    <w:rsid w:val="00716E22"/>
    <w:rsid w:val="007171AB"/>
    <w:rsid w:val="007213D0"/>
    <w:rsid w:val="00722E68"/>
    <w:rsid w:val="00732599"/>
    <w:rsid w:val="00743E09"/>
    <w:rsid w:val="00744FCC"/>
    <w:rsid w:val="00750C93"/>
    <w:rsid w:val="00754E24"/>
    <w:rsid w:val="00757B3B"/>
    <w:rsid w:val="00764FA6"/>
    <w:rsid w:val="00771F5F"/>
    <w:rsid w:val="00773075"/>
    <w:rsid w:val="00773F36"/>
    <w:rsid w:val="00776254"/>
    <w:rsid w:val="007769FC"/>
    <w:rsid w:val="00777CFF"/>
    <w:rsid w:val="007815BC"/>
    <w:rsid w:val="00782B3F"/>
    <w:rsid w:val="00782E3C"/>
    <w:rsid w:val="00783004"/>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096C"/>
    <w:rsid w:val="00841486"/>
    <w:rsid w:val="00842BC9"/>
    <w:rsid w:val="008431AF"/>
    <w:rsid w:val="0084476E"/>
    <w:rsid w:val="008504F6"/>
    <w:rsid w:val="008573B9"/>
    <w:rsid w:val="0085782D"/>
    <w:rsid w:val="0086139D"/>
    <w:rsid w:val="00863BB7"/>
    <w:rsid w:val="008730FD"/>
    <w:rsid w:val="00873DA1"/>
    <w:rsid w:val="00875DDD"/>
    <w:rsid w:val="00881BC6"/>
    <w:rsid w:val="008860CC"/>
    <w:rsid w:val="00890876"/>
    <w:rsid w:val="00891929"/>
    <w:rsid w:val="00893029"/>
    <w:rsid w:val="0089514A"/>
    <w:rsid w:val="00895C2A"/>
    <w:rsid w:val="008A0A0D"/>
    <w:rsid w:val="008A2B46"/>
    <w:rsid w:val="008A3961"/>
    <w:rsid w:val="008A41D4"/>
    <w:rsid w:val="008A4CEA"/>
    <w:rsid w:val="008A70E3"/>
    <w:rsid w:val="008A7506"/>
    <w:rsid w:val="008B1603"/>
    <w:rsid w:val="008B20ED"/>
    <w:rsid w:val="008B6135"/>
    <w:rsid w:val="008C4538"/>
    <w:rsid w:val="008C562B"/>
    <w:rsid w:val="008C6717"/>
    <w:rsid w:val="008D2D6B"/>
    <w:rsid w:val="008D3090"/>
    <w:rsid w:val="008D4306"/>
    <w:rsid w:val="008D4508"/>
    <w:rsid w:val="008D4DC4"/>
    <w:rsid w:val="008D5CFB"/>
    <w:rsid w:val="008D7CAF"/>
    <w:rsid w:val="008E02EE"/>
    <w:rsid w:val="008E65A8"/>
    <w:rsid w:val="008E77D6"/>
    <w:rsid w:val="00901902"/>
    <w:rsid w:val="009036E7"/>
    <w:rsid w:val="0091053B"/>
    <w:rsid w:val="00912945"/>
    <w:rsid w:val="009144EE"/>
    <w:rsid w:val="00915D4C"/>
    <w:rsid w:val="009279B2"/>
    <w:rsid w:val="00935814"/>
    <w:rsid w:val="0094502D"/>
    <w:rsid w:val="00946561"/>
    <w:rsid w:val="00946B39"/>
    <w:rsid w:val="00947013"/>
    <w:rsid w:val="00972E7B"/>
    <w:rsid w:val="00973084"/>
    <w:rsid w:val="00974B59"/>
    <w:rsid w:val="00984EA2"/>
    <w:rsid w:val="00986CC3"/>
    <w:rsid w:val="0099068E"/>
    <w:rsid w:val="009920AA"/>
    <w:rsid w:val="00992943"/>
    <w:rsid w:val="009931B3"/>
    <w:rsid w:val="00996279"/>
    <w:rsid w:val="009965F7"/>
    <w:rsid w:val="009A07FB"/>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2C4F"/>
    <w:rsid w:val="009E7B92"/>
    <w:rsid w:val="009F19C0"/>
    <w:rsid w:val="009F458E"/>
    <w:rsid w:val="00A00AE4"/>
    <w:rsid w:val="00A00D24"/>
    <w:rsid w:val="00A01F5C"/>
    <w:rsid w:val="00A2019A"/>
    <w:rsid w:val="00A23493"/>
    <w:rsid w:val="00A2416A"/>
    <w:rsid w:val="00A3270B"/>
    <w:rsid w:val="00A35DBE"/>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031"/>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4599"/>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07D9"/>
    <w:rsid w:val="00B927C9"/>
    <w:rsid w:val="00B96EFA"/>
    <w:rsid w:val="00BA2210"/>
    <w:rsid w:val="00BB17B0"/>
    <w:rsid w:val="00BB28BF"/>
    <w:rsid w:val="00BB2F42"/>
    <w:rsid w:val="00BB4AC0"/>
    <w:rsid w:val="00BB5683"/>
    <w:rsid w:val="00BC112B"/>
    <w:rsid w:val="00BC17DF"/>
    <w:rsid w:val="00BC3F8A"/>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BF6D6B"/>
    <w:rsid w:val="00C01585"/>
    <w:rsid w:val="00C1410E"/>
    <w:rsid w:val="00C141C6"/>
    <w:rsid w:val="00C16F5A"/>
    <w:rsid w:val="00C2071A"/>
    <w:rsid w:val="00C20ACB"/>
    <w:rsid w:val="00C23703"/>
    <w:rsid w:val="00C26068"/>
    <w:rsid w:val="00C26DF9"/>
    <w:rsid w:val="00C271A8"/>
    <w:rsid w:val="00C3050C"/>
    <w:rsid w:val="00C32067"/>
    <w:rsid w:val="00C330C6"/>
    <w:rsid w:val="00C36E3A"/>
    <w:rsid w:val="00C37A77"/>
    <w:rsid w:val="00C41141"/>
    <w:rsid w:val="00C461E6"/>
    <w:rsid w:val="00C50771"/>
    <w:rsid w:val="00C508BE"/>
    <w:rsid w:val="00C5348A"/>
    <w:rsid w:val="00C63EC4"/>
    <w:rsid w:val="00C64CD9"/>
    <w:rsid w:val="00C670F8"/>
    <w:rsid w:val="00C6780B"/>
    <w:rsid w:val="00C76D49"/>
    <w:rsid w:val="00C80AD4"/>
    <w:rsid w:val="00C80B5E"/>
    <w:rsid w:val="00C9061B"/>
    <w:rsid w:val="00C93EBA"/>
    <w:rsid w:val="00C95621"/>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0E5"/>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3950"/>
    <w:rsid w:val="00D458F0"/>
    <w:rsid w:val="00D50B3B"/>
    <w:rsid w:val="00D52824"/>
    <w:rsid w:val="00D5467F"/>
    <w:rsid w:val="00D55837"/>
    <w:rsid w:val="00D56A9F"/>
    <w:rsid w:val="00D60F51"/>
    <w:rsid w:val="00D65E43"/>
    <w:rsid w:val="00D6730A"/>
    <w:rsid w:val="00D674A6"/>
    <w:rsid w:val="00D70424"/>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3F1D"/>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6D8A"/>
    <w:rsid w:val="00E973A0"/>
    <w:rsid w:val="00EA1688"/>
    <w:rsid w:val="00EA1AFC"/>
    <w:rsid w:val="00EA4C83"/>
    <w:rsid w:val="00EA7ABF"/>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3A4F"/>
    <w:rsid w:val="00EF4803"/>
    <w:rsid w:val="00EF5127"/>
    <w:rsid w:val="00F01611"/>
    <w:rsid w:val="00F03EAC"/>
    <w:rsid w:val="00F04B7C"/>
    <w:rsid w:val="00F078B5"/>
    <w:rsid w:val="00F14024"/>
    <w:rsid w:val="00F15DB1"/>
    <w:rsid w:val="00F174FF"/>
    <w:rsid w:val="00F24297"/>
    <w:rsid w:val="00F25761"/>
    <w:rsid w:val="00F259D7"/>
    <w:rsid w:val="00F32D05"/>
    <w:rsid w:val="00F35263"/>
    <w:rsid w:val="00F403BF"/>
    <w:rsid w:val="00F4342F"/>
    <w:rsid w:val="00F45227"/>
    <w:rsid w:val="00F5045C"/>
    <w:rsid w:val="00F520C7"/>
    <w:rsid w:val="00F53AEA"/>
    <w:rsid w:val="00F552AA"/>
    <w:rsid w:val="00F55AC7"/>
    <w:rsid w:val="00F55FC9"/>
    <w:rsid w:val="00F5663B"/>
    <w:rsid w:val="00F5674D"/>
    <w:rsid w:val="00F6392C"/>
    <w:rsid w:val="00F64256"/>
    <w:rsid w:val="00F66093"/>
    <w:rsid w:val="00F66657"/>
    <w:rsid w:val="00F6751E"/>
    <w:rsid w:val="00F70848"/>
    <w:rsid w:val="00F73A60"/>
    <w:rsid w:val="00F74A7A"/>
    <w:rsid w:val="00F829C7"/>
    <w:rsid w:val="00F834AA"/>
    <w:rsid w:val="00F848D6"/>
    <w:rsid w:val="00F859AE"/>
    <w:rsid w:val="00F922B2"/>
    <w:rsid w:val="00F9403B"/>
    <w:rsid w:val="00F943C8"/>
    <w:rsid w:val="00F96B28"/>
    <w:rsid w:val="00FA1564"/>
    <w:rsid w:val="00FA41B4"/>
    <w:rsid w:val="00FA5DDD"/>
    <w:rsid w:val="00FA7644"/>
    <w:rsid w:val="00FB0647"/>
    <w:rsid w:val="00FC069A"/>
    <w:rsid w:val="00FC08A9"/>
    <w:rsid w:val="00FC2A64"/>
    <w:rsid w:val="00FC7600"/>
    <w:rsid w:val="00FD0B7B"/>
    <w:rsid w:val="00FD4C08"/>
    <w:rsid w:val="00FE1DCC"/>
    <w:rsid w:val="00FF0538"/>
    <w:rsid w:val="00FF5B88"/>
    <w:rsid w:val="00FF7310"/>
    <w:rsid w:val="00FF7C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281052C"/>
  <w15:docId w15:val="{CB9A066C-EF6C-4E23-9874-8977AF55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5AC2A464144C36AA6DEED63FC494FC"/>
        <w:category>
          <w:name w:val="Allmänt"/>
          <w:gallery w:val="placeholder"/>
        </w:category>
        <w:types>
          <w:type w:val="bbPlcHdr"/>
        </w:types>
        <w:behaviors>
          <w:behavior w:val="content"/>
        </w:behaviors>
        <w:guid w:val="{4F05D66A-E33D-4C75-A549-FBB83B6DB6FD}"/>
      </w:docPartPr>
      <w:docPartBody>
        <w:p w:rsidR="00424502" w:rsidRDefault="00D22ED4" w:rsidP="00D22ED4">
          <w:pPr>
            <w:pStyle w:val="365AC2A464144C36AA6DEED63FC494FC"/>
          </w:pPr>
          <w:r>
            <w:rPr>
              <w:rStyle w:val="Platshllartext"/>
            </w:rPr>
            <w:t xml:space="preserve"> </w:t>
          </w:r>
        </w:p>
      </w:docPartBody>
    </w:docPart>
    <w:docPart>
      <w:docPartPr>
        <w:name w:val="D12B5F3D6924494EB321E06C282B1B5F"/>
        <w:category>
          <w:name w:val="Allmänt"/>
          <w:gallery w:val="placeholder"/>
        </w:category>
        <w:types>
          <w:type w:val="bbPlcHdr"/>
        </w:types>
        <w:behaviors>
          <w:behavior w:val="content"/>
        </w:behaviors>
        <w:guid w:val="{DB3B2120-2EB0-4F40-9F09-C4AC7CF9F026}"/>
      </w:docPartPr>
      <w:docPartBody>
        <w:p w:rsidR="00424502" w:rsidRDefault="00D22ED4" w:rsidP="00D22ED4">
          <w:pPr>
            <w:pStyle w:val="D12B5F3D6924494EB321E06C282B1B5F"/>
          </w:pPr>
          <w:r>
            <w:rPr>
              <w:rStyle w:val="Platshllartext"/>
            </w:rPr>
            <w:t xml:space="preserve"> </w:t>
          </w:r>
        </w:p>
      </w:docPartBody>
    </w:docPart>
    <w:docPart>
      <w:docPartPr>
        <w:name w:val="8B9F212A9D1F4D45ABAEE66420568F96"/>
        <w:category>
          <w:name w:val="Allmänt"/>
          <w:gallery w:val="placeholder"/>
        </w:category>
        <w:types>
          <w:type w:val="bbPlcHdr"/>
        </w:types>
        <w:behaviors>
          <w:behavior w:val="content"/>
        </w:behaviors>
        <w:guid w:val="{A693EFA4-ACDF-4C67-A27D-0B7E93554276}"/>
      </w:docPartPr>
      <w:docPartBody>
        <w:p w:rsidR="00424502" w:rsidRDefault="00D22ED4" w:rsidP="00D22ED4">
          <w:pPr>
            <w:pStyle w:val="8B9F212A9D1F4D45ABAEE66420568F96"/>
          </w:pPr>
          <w:r>
            <w:rPr>
              <w:rStyle w:val="Platshllartext"/>
            </w:rPr>
            <w:t xml:space="preserve"> </w:t>
          </w:r>
        </w:p>
      </w:docPartBody>
    </w:docPart>
    <w:docPart>
      <w:docPartPr>
        <w:name w:val="4EEE52E7687B4A2EA2F9FA410EC1C748"/>
        <w:category>
          <w:name w:val="Allmänt"/>
          <w:gallery w:val="placeholder"/>
        </w:category>
        <w:types>
          <w:type w:val="bbPlcHdr"/>
        </w:types>
        <w:behaviors>
          <w:behavior w:val="content"/>
        </w:behaviors>
        <w:guid w:val="{E0DC7E3B-DCBF-4F89-A80E-27F87F632812}"/>
      </w:docPartPr>
      <w:docPartBody>
        <w:p w:rsidR="00424502" w:rsidRDefault="00D22ED4" w:rsidP="00D22ED4">
          <w:pPr>
            <w:pStyle w:val="4EEE52E7687B4A2EA2F9FA410EC1C748"/>
          </w:pPr>
          <w:r>
            <w:rPr>
              <w:rStyle w:val="Platshllartext"/>
            </w:rPr>
            <w:t xml:space="preserve"> </w:t>
          </w:r>
        </w:p>
      </w:docPartBody>
    </w:docPart>
    <w:docPart>
      <w:docPartPr>
        <w:name w:val="C57A844DC17E43A58DF98BEDB59AD9A1"/>
        <w:category>
          <w:name w:val="Allmänt"/>
          <w:gallery w:val="placeholder"/>
        </w:category>
        <w:types>
          <w:type w:val="bbPlcHdr"/>
        </w:types>
        <w:behaviors>
          <w:behavior w:val="content"/>
        </w:behaviors>
        <w:guid w:val="{99A2AE83-F934-441A-B667-A87AEEF38CA7}"/>
      </w:docPartPr>
      <w:docPartBody>
        <w:p w:rsidR="00A43A2C" w:rsidRDefault="00BA2ADB" w:rsidP="00BA2ADB">
          <w:pPr>
            <w:pStyle w:val="C57A844DC17E43A58DF98BEDB59AD9A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7D7AE8E76C44B23A730E82052D27840"/>
        <w:category>
          <w:name w:val="Allmänt"/>
          <w:gallery w:val="placeholder"/>
        </w:category>
        <w:types>
          <w:type w:val="bbPlcHdr"/>
        </w:types>
        <w:behaviors>
          <w:behavior w:val="content"/>
        </w:behaviors>
        <w:guid w:val="{047E4058-3448-4504-A843-5F1547CE27B5}"/>
      </w:docPartPr>
      <w:docPartBody>
        <w:p w:rsidR="00A43A2C" w:rsidRDefault="00BA2ADB" w:rsidP="00BA2ADB">
          <w:pPr>
            <w:pStyle w:val="57D7AE8E76C44B23A730E82052D27840"/>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D4"/>
    <w:rsid w:val="00424502"/>
    <w:rsid w:val="007D4546"/>
    <w:rsid w:val="00A21BB6"/>
    <w:rsid w:val="00A43A2C"/>
    <w:rsid w:val="00BA2ADB"/>
    <w:rsid w:val="00D22E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551EDC3008F4411AF1B38393E7AC3E2">
    <w:name w:val="6551EDC3008F4411AF1B38393E7AC3E2"/>
    <w:rsid w:val="00D22ED4"/>
  </w:style>
  <w:style w:type="character" w:styleId="Platshllartext">
    <w:name w:val="Placeholder Text"/>
    <w:basedOn w:val="Standardstycketeckensnitt"/>
    <w:uiPriority w:val="99"/>
    <w:semiHidden/>
    <w:rsid w:val="00BA2ADB"/>
    <w:rPr>
      <w:noProof w:val="0"/>
      <w:color w:val="808080"/>
    </w:rPr>
  </w:style>
  <w:style w:type="paragraph" w:customStyle="1" w:styleId="07E17EA4CCA846078BCD1F72A24578C0">
    <w:name w:val="07E17EA4CCA846078BCD1F72A24578C0"/>
    <w:rsid w:val="00D22ED4"/>
  </w:style>
  <w:style w:type="paragraph" w:customStyle="1" w:styleId="6FB1256A65B6463E8EAC5F724928E3CF">
    <w:name w:val="6FB1256A65B6463E8EAC5F724928E3CF"/>
    <w:rsid w:val="00D22ED4"/>
  </w:style>
  <w:style w:type="paragraph" w:customStyle="1" w:styleId="E292BE2913BB4A16A8528D391B473AFB">
    <w:name w:val="E292BE2913BB4A16A8528D391B473AFB"/>
    <w:rsid w:val="00D22ED4"/>
  </w:style>
  <w:style w:type="paragraph" w:customStyle="1" w:styleId="365AC2A464144C36AA6DEED63FC494FC">
    <w:name w:val="365AC2A464144C36AA6DEED63FC494FC"/>
    <w:rsid w:val="00D22ED4"/>
  </w:style>
  <w:style w:type="paragraph" w:customStyle="1" w:styleId="D12B5F3D6924494EB321E06C282B1B5F">
    <w:name w:val="D12B5F3D6924494EB321E06C282B1B5F"/>
    <w:rsid w:val="00D22ED4"/>
  </w:style>
  <w:style w:type="paragraph" w:customStyle="1" w:styleId="BA22712D093D462A90F3089117323BAC">
    <w:name w:val="BA22712D093D462A90F3089117323BAC"/>
    <w:rsid w:val="00D22ED4"/>
  </w:style>
  <w:style w:type="paragraph" w:customStyle="1" w:styleId="A2B7613D9B944CB7906FA5C6E6AB7D25">
    <w:name w:val="A2B7613D9B944CB7906FA5C6E6AB7D25"/>
    <w:rsid w:val="00D22ED4"/>
  </w:style>
  <w:style w:type="paragraph" w:customStyle="1" w:styleId="5FB459FC6A094D0C9D3895C53F8DC171">
    <w:name w:val="5FB459FC6A094D0C9D3895C53F8DC171"/>
    <w:rsid w:val="00D22ED4"/>
  </w:style>
  <w:style w:type="paragraph" w:customStyle="1" w:styleId="8B9F212A9D1F4D45ABAEE66420568F96">
    <w:name w:val="8B9F212A9D1F4D45ABAEE66420568F96"/>
    <w:rsid w:val="00D22ED4"/>
  </w:style>
  <w:style w:type="paragraph" w:customStyle="1" w:styleId="4EEE52E7687B4A2EA2F9FA410EC1C748">
    <w:name w:val="4EEE52E7687B4A2EA2F9FA410EC1C748"/>
    <w:rsid w:val="00D22ED4"/>
  </w:style>
  <w:style w:type="paragraph" w:customStyle="1" w:styleId="CAD0E24E46F6439187A5F934C0DB32EB">
    <w:name w:val="CAD0E24E46F6439187A5F934C0DB32EB"/>
    <w:rsid w:val="00D22ED4"/>
  </w:style>
  <w:style w:type="paragraph" w:customStyle="1" w:styleId="E532699B9E50430AA0E09C862FE47828">
    <w:name w:val="E532699B9E50430AA0E09C862FE47828"/>
    <w:rsid w:val="00D22ED4"/>
  </w:style>
  <w:style w:type="paragraph" w:customStyle="1" w:styleId="C0D89EDC1752499FAFA26E83D9B92C1A">
    <w:name w:val="C0D89EDC1752499FAFA26E83D9B92C1A"/>
    <w:rsid w:val="00D22ED4"/>
  </w:style>
  <w:style w:type="paragraph" w:customStyle="1" w:styleId="2C48F593CA1D47DB9EEF68BBAF5C76A7">
    <w:name w:val="2C48F593CA1D47DB9EEF68BBAF5C76A7"/>
    <w:rsid w:val="00D22ED4"/>
  </w:style>
  <w:style w:type="paragraph" w:customStyle="1" w:styleId="C74BB723967F43B6B971FC2ABE30CEF9">
    <w:name w:val="C74BB723967F43B6B971FC2ABE30CEF9"/>
    <w:rsid w:val="00D22ED4"/>
  </w:style>
  <w:style w:type="paragraph" w:customStyle="1" w:styleId="70619A0474C54FCA9533B79FDDCB3524">
    <w:name w:val="70619A0474C54FCA9533B79FDDCB3524"/>
    <w:rsid w:val="00D22ED4"/>
  </w:style>
  <w:style w:type="paragraph" w:customStyle="1" w:styleId="16BE5BE26F5B40A3AF026033C6F8D8FF">
    <w:name w:val="16BE5BE26F5B40A3AF026033C6F8D8FF"/>
    <w:rsid w:val="00D22ED4"/>
  </w:style>
  <w:style w:type="paragraph" w:customStyle="1" w:styleId="F78D301102A14385AD5D37B5C7D31B17">
    <w:name w:val="F78D301102A14385AD5D37B5C7D31B17"/>
    <w:rsid w:val="00A21BB6"/>
  </w:style>
  <w:style w:type="paragraph" w:customStyle="1" w:styleId="60DE7839EE904118A903E6CEF0BF49BF">
    <w:name w:val="60DE7839EE904118A903E6CEF0BF49BF"/>
    <w:rsid w:val="00A21BB6"/>
  </w:style>
  <w:style w:type="paragraph" w:customStyle="1" w:styleId="B376C35420C94FC7B70CB628560516C7">
    <w:name w:val="B376C35420C94FC7B70CB628560516C7"/>
    <w:rsid w:val="00A21BB6"/>
  </w:style>
  <w:style w:type="paragraph" w:customStyle="1" w:styleId="5D5F1EE12FE140C09D3B547CC1170AA9">
    <w:name w:val="5D5F1EE12FE140C09D3B547CC1170AA9"/>
    <w:rsid w:val="00A21BB6"/>
  </w:style>
  <w:style w:type="paragraph" w:customStyle="1" w:styleId="C57A844DC17E43A58DF98BEDB59AD9A1">
    <w:name w:val="C57A844DC17E43A58DF98BEDB59AD9A1"/>
    <w:rsid w:val="00BA2ADB"/>
  </w:style>
  <w:style w:type="paragraph" w:customStyle="1" w:styleId="57D7AE8E76C44B23A730E82052D27840">
    <w:name w:val="57D7AE8E76C44B23A730E82052D27840"/>
    <w:rsid w:val="00BA2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caad339c-ee7e-43f7-bbb5-a842d13b0547</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2019-01-25</HeaderDate>
    <Office/>
    <Dnr>Fi2019/00974/B</Dnr>
    <ParagrafNr/>
    <DocumentTitle/>
    <VisitingAddress/>
    <Extra1/>
    <Extra2/>
    <Extra3>Ulla Andersson</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/yta/fi-fma/B/Administration</xsnScope>
</customXsn>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4349-BA4D-476E-BA5A-3FCB9A7DF182}"/>
</file>

<file path=customXml/itemProps2.xml><?xml version="1.0" encoding="utf-8"?>
<ds:datastoreItem xmlns:ds="http://schemas.openxmlformats.org/officeDocument/2006/customXml" ds:itemID="{CABFED3A-5BDE-4700-889D-F18EE878D9A8}"/>
</file>

<file path=customXml/itemProps3.xml><?xml version="1.0" encoding="utf-8"?>
<ds:datastoreItem xmlns:ds="http://schemas.openxmlformats.org/officeDocument/2006/customXml" ds:itemID="{456F1208-267A-41D9-B712-37F14CD3B9DE}"/>
</file>

<file path=customXml/itemProps4.xml><?xml version="1.0" encoding="utf-8"?>
<ds:datastoreItem xmlns:ds="http://schemas.openxmlformats.org/officeDocument/2006/customXml" ds:itemID="{4A8D3C74-137C-46D2-941C-D798FF989C62}">
  <ds:schemaRefs>
    <ds:schemaRef ds:uri="http://schemas.microsoft.com/sharepoint/events"/>
  </ds:schemaRefs>
</ds:datastoreItem>
</file>

<file path=customXml/itemProps5.xml><?xml version="1.0" encoding="utf-8"?>
<ds:datastoreItem xmlns:ds="http://schemas.openxmlformats.org/officeDocument/2006/customXml" ds:itemID="{E1D22352-E701-4C51-860A-7506905F3474}">
  <ds:schemaRefs>
    <ds:schemaRef ds:uri="http://schemas.microsoft.com/office/2006/metadata/customXsn"/>
  </ds:schemaRefs>
</ds:datastoreItem>
</file>

<file path=customXml/itemProps6.xml><?xml version="1.0" encoding="utf-8"?>
<ds:datastoreItem xmlns:ds="http://schemas.openxmlformats.org/officeDocument/2006/customXml" ds:itemID="{D9FACD33-2752-49DD-A54B-E17F656CD9F7}">
  <ds:schemaRefs>
    <ds:schemaRef ds:uri="Microsoft.SharePoint.Taxonomy.ContentTypeSync"/>
  </ds:schemaRefs>
</ds:datastoreItem>
</file>

<file path=customXml/itemProps7.xml><?xml version="1.0" encoding="utf-8"?>
<ds:datastoreItem xmlns:ds="http://schemas.openxmlformats.org/officeDocument/2006/customXml" ds:itemID="{B08B0B8A-08D9-4EA3-B1FA-5955F2956F9F}"/>
</file>

<file path=customXml/itemProps8.xml><?xml version="1.0" encoding="utf-8"?>
<ds:datastoreItem xmlns:ds="http://schemas.openxmlformats.org/officeDocument/2006/customXml" ds:itemID="{C483030F-1F1C-4DE8-9C0F-46BD39796A41}"/>
</file>

<file path=docProps/app.xml><?xml version="1.0" encoding="utf-8"?>
<Properties xmlns="http://schemas.openxmlformats.org/officeDocument/2006/extended-properties" xmlns:vt="http://schemas.openxmlformats.org/officeDocument/2006/docPropsVTypes">
  <Template>RK Basmall</Template>
  <TotalTime>0</TotalTime>
  <Pages>1</Pages>
  <Words>127</Words>
  <Characters>679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Sundqvist</dc:creator>
  <cp:keywords/>
  <dc:description/>
  <cp:lastModifiedBy>Jessica Sundqvist</cp:lastModifiedBy>
  <cp:revision>9</cp:revision>
  <cp:lastPrinted>2019-03-22T10:50:00Z</cp:lastPrinted>
  <dcterms:created xsi:type="dcterms:W3CDTF">2019-03-20T14:08:00Z</dcterms:created>
  <dcterms:modified xsi:type="dcterms:W3CDTF">2019-03-22T10:50:00Z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0315c916-9034-4fd5-95eb-88299788b302</vt:lpwstr>
  </property>
</Properties>
</file>