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2529" w14:textId="673A4C84" w:rsidR="004F7BF3" w:rsidRDefault="004F7BF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2017/18:931 av Maria </w:t>
      </w:r>
      <w:proofErr w:type="spellStart"/>
      <w:r>
        <w:t>Stockhaus</w:t>
      </w:r>
      <w:proofErr w:type="spellEnd"/>
      <w:r>
        <w:t xml:space="preserve"> (M)</w:t>
      </w:r>
      <w:r>
        <w:br/>
        <w:t>Personaltätheten i förskolan</w:t>
      </w:r>
    </w:p>
    <w:p w14:paraId="33DDC9DA" w14:textId="77777777" w:rsidR="000442E7" w:rsidRDefault="004F7BF3" w:rsidP="002749F7">
      <w:pPr>
        <w:pStyle w:val="Brdtext"/>
      </w:pPr>
      <w:r>
        <w:t xml:space="preserve">Maria </w:t>
      </w:r>
      <w:proofErr w:type="spellStart"/>
      <w:r>
        <w:t>Stockhaus</w:t>
      </w:r>
      <w:proofErr w:type="spellEnd"/>
      <w:r>
        <w:t xml:space="preserve"> har frågat mig om jag avser att följa upp huruvida personaltätheten i förskolan verkligen har ökat. </w:t>
      </w:r>
    </w:p>
    <w:p w14:paraId="5AFD75CD" w14:textId="4616296A" w:rsidR="004F7BF3" w:rsidRDefault="004F7BF3" w:rsidP="002749F7">
      <w:pPr>
        <w:pStyle w:val="Brdtext"/>
      </w:pPr>
      <w:r>
        <w:t xml:space="preserve">Att hålla mig informerad om det aktuella läget inom skolväsendets olika delar </w:t>
      </w:r>
      <w:r w:rsidR="004131F6">
        <w:t>är en viktig del av mitt arbete. Att följa utvecklingen inom förskolan, till exempel avseende personaltätheten, är därför både något som jag redan gör och avser att fortsätta med.</w:t>
      </w:r>
      <w:r w:rsidR="00C521EB">
        <w:t xml:space="preserve"> S</w:t>
      </w:r>
      <w:r w:rsidR="000442E7">
        <w:t>tatens s</w:t>
      </w:r>
      <w:r w:rsidR="00C521EB">
        <w:t xml:space="preserve">kolverk </w:t>
      </w:r>
      <w:r w:rsidR="000627B1">
        <w:t xml:space="preserve">redovisar årligen </w:t>
      </w:r>
      <w:r w:rsidR="00C521EB">
        <w:t xml:space="preserve">statistik om </w:t>
      </w:r>
      <w:r w:rsidR="000627B1">
        <w:t xml:space="preserve">bl.a. </w:t>
      </w:r>
      <w:r w:rsidR="00C521EB">
        <w:t>barn, personal</w:t>
      </w:r>
      <w:r w:rsidR="000627B1">
        <w:t xml:space="preserve"> och kostnader i förskolan för att ge en samlad bild av verksamheten. </w:t>
      </w:r>
    </w:p>
    <w:p w14:paraId="489D267E" w14:textId="345CB6A6" w:rsidR="008211E1" w:rsidRDefault="00407E86" w:rsidP="00407E86">
      <w:pPr>
        <w:pStyle w:val="Brdtext"/>
      </w:pPr>
      <w:r>
        <w:t xml:space="preserve">I sin fråga nämner </w:t>
      </w:r>
      <w:r w:rsidR="008211E1">
        <w:t xml:space="preserve">Maria </w:t>
      </w:r>
      <w:proofErr w:type="spellStart"/>
      <w:r w:rsidR="008211E1">
        <w:t>Stockhaus</w:t>
      </w:r>
      <w:proofErr w:type="spellEnd"/>
      <w:r w:rsidR="008211E1">
        <w:t xml:space="preserve"> även regeringens satsning på minskade barngrupper. </w:t>
      </w:r>
      <w:r w:rsidR="000627B1">
        <w:t xml:space="preserve">Skolverket </w:t>
      </w:r>
      <w:r w:rsidR="0013776C">
        <w:t>anger i sina riktlinjer om barngruppens storlek och sammansättning (</w:t>
      </w:r>
      <w:r w:rsidR="002F6C19">
        <w:t>kommentarer</w:t>
      </w:r>
      <w:r w:rsidR="000627B1">
        <w:t xml:space="preserve"> till </w:t>
      </w:r>
      <w:r w:rsidR="0013776C">
        <w:t>det a</w:t>
      </w:r>
      <w:r w:rsidR="000627B1">
        <w:t>llmänna råd</w:t>
      </w:r>
      <w:r w:rsidR="0013776C">
        <w:t>et</w:t>
      </w:r>
      <w:r w:rsidR="000627B1">
        <w:t xml:space="preserve"> Måluppfyllelse i förskolan</w:t>
      </w:r>
      <w:r w:rsidR="0013776C">
        <w:t xml:space="preserve">) att forskning </w:t>
      </w:r>
      <w:r w:rsidR="005F3674">
        <w:t xml:space="preserve">visar att det </w:t>
      </w:r>
      <w:r w:rsidR="000627B1" w:rsidRPr="000627B1">
        <w:t xml:space="preserve">är angeläget att det inte blir för många relationer för barnen att förhålla sig till under en dag. </w:t>
      </w:r>
      <w:r>
        <w:t xml:space="preserve">Framförallt har de yngsta barnen mest att vinna på att vara i mindre barngrupper. Förskollärarna kan då ta tillvara de fördelar som en mindre barngrupp ger i form av samspel och kommunikation mellan förskollärare och barn. </w:t>
      </w:r>
    </w:p>
    <w:p w14:paraId="4FDA94A0" w14:textId="6AEAB0D8" w:rsidR="00E00B9F" w:rsidRDefault="008211E1" w:rsidP="00407E86">
      <w:pPr>
        <w:pStyle w:val="Brdtext"/>
      </w:pPr>
      <w:r>
        <w:t xml:space="preserve">För att säkerställa att verksamheten i förskolan är av god kvalitet är </w:t>
      </w:r>
      <w:r w:rsidR="00E00B9F">
        <w:t xml:space="preserve">givetvis </w:t>
      </w:r>
      <w:r>
        <w:t xml:space="preserve">även </w:t>
      </w:r>
      <w:r w:rsidR="00407E86">
        <w:t>personalens utbildning och kompetens, personaltäth</w:t>
      </w:r>
      <w:r>
        <w:t xml:space="preserve">eten relaterat till antal barn </w:t>
      </w:r>
      <w:r w:rsidR="00407E86">
        <w:t xml:space="preserve">och den fysiska miljön </w:t>
      </w:r>
      <w:r>
        <w:t xml:space="preserve">viktiga. Regeringen genomför därför även insatser för att </w:t>
      </w:r>
      <w:r w:rsidR="00C521EB">
        <w:t>investera i</w:t>
      </w:r>
      <w:r>
        <w:t xml:space="preserve"> personalens </w:t>
      </w:r>
      <w:r w:rsidR="00C521EB">
        <w:t xml:space="preserve">rätt till </w:t>
      </w:r>
      <w:r>
        <w:t>kompetens</w:t>
      </w:r>
      <w:r w:rsidR="0010438C">
        <w:t>–</w:t>
      </w:r>
      <w:r w:rsidR="00C521EB">
        <w:t>utveckling</w:t>
      </w:r>
      <w:r w:rsidR="00E00B9F">
        <w:t xml:space="preserve"> och satsningar för att locka fler till förskolläraryrket. För att främja den fysiska </w:t>
      </w:r>
      <w:r w:rsidR="004131F6">
        <w:t xml:space="preserve">yttre </w:t>
      </w:r>
      <w:r w:rsidR="00E00B9F">
        <w:t xml:space="preserve">miljön </w:t>
      </w:r>
      <w:r w:rsidR="007351C1">
        <w:t xml:space="preserve">i förskolan </w:t>
      </w:r>
      <w:r w:rsidR="00E00B9F">
        <w:t xml:space="preserve">har regeringen </w:t>
      </w:r>
      <w:r w:rsidR="007351C1">
        <w:t xml:space="preserve">också </w:t>
      </w:r>
      <w:r w:rsidR="00E00B9F">
        <w:t>avsatt medel som huvudmännen kan söka</w:t>
      </w:r>
      <w:r w:rsidR="007351C1">
        <w:t xml:space="preserve"> (förordning [2015:552]</w:t>
      </w:r>
      <w:r w:rsidR="007351C1" w:rsidRPr="007351C1">
        <w:t xml:space="preserve"> om statsbidrag för </w:t>
      </w:r>
      <w:r w:rsidR="007351C1" w:rsidRPr="007351C1">
        <w:lastRenderedPageBreak/>
        <w:t>upprustning av skollokaler och av utemiljöer vid skolor, förskolor och fritidshem</w:t>
      </w:r>
      <w:r w:rsidR="007351C1">
        <w:t>)</w:t>
      </w:r>
      <w:r w:rsidR="00E00B9F">
        <w:t xml:space="preserve">. </w:t>
      </w:r>
    </w:p>
    <w:p w14:paraId="0F84AAB3" w14:textId="538C74D3" w:rsidR="004F7BF3" w:rsidRDefault="00407E86" w:rsidP="00407E86">
      <w:pPr>
        <w:pStyle w:val="Brdtext"/>
      </w:pPr>
      <w:r>
        <w:t xml:space="preserve">Ytterligare en faktor som påverkar </w:t>
      </w:r>
      <w:r w:rsidR="00E00B9F">
        <w:t xml:space="preserve">verksamheten är barngruppens sammansättning, </w:t>
      </w:r>
      <w:r>
        <w:t>till exempel</w:t>
      </w:r>
      <w:r w:rsidR="004131F6">
        <w:t xml:space="preserve"> avseende</w:t>
      </w:r>
      <w:r>
        <w:t xml:space="preserve"> barnens åldrar, andelen barn i behov av särskilt stöd i sin utveckling, andelen barn med annat modersmål än svenska och barnens närvarotider. </w:t>
      </w:r>
      <w:r w:rsidR="00E00B9F">
        <w:t xml:space="preserve">Med hjälp av regeringens satsning för att minska barngruppernas storlek </w:t>
      </w:r>
      <w:r w:rsidR="004131F6">
        <w:t>får huvudmännen ökade möjligheter att även anpassa</w:t>
      </w:r>
      <w:r w:rsidR="00E00B9F">
        <w:t xml:space="preserve"> gruppens sammansättning på ett sätt som gynnar barnen och verksamhetens kvalitet. </w:t>
      </w:r>
    </w:p>
    <w:p w14:paraId="6F955011" w14:textId="77777777" w:rsidR="004F7BF3" w:rsidRDefault="004F7B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0E9924600E340CE80112447FFF1EDE4"/>
          </w:placeholder>
          <w:dataBinding w:prefixMappings="xmlns:ns0='http://lp/documentinfo/RK' " w:xpath="/ns0:DocumentInfo[1]/ns0:BaseInfo[1]/ns0:HeaderDate[1]" w:storeItemID="{C5ACEB0E-53FC-4D1D-A910-AB171E7EC2B2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4E2DA179" w14:textId="77777777" w:rsidR="004F7BF3" w:rsidRDefault="004F7BF3" w:rsidP="004E7A8F">
      <w:pPr>
        <w:pStyle w:val="Brdtextutanavstnd"/>
      </w:pPr>
    </w:p>
    <w:p w14:paraId="47987E31" w14:textId="77777777" w:rsidR="004F7BF3" w:rsidRDefault="004F7BF3" w:rsidP="004E7A8F">
      <w:pPr>
        <w:pStyle w:val="Brdtextutanavstnd"/>
      </w:pPr>
    </w:p>
    <w:p w14:paraId="402DF278" w14:textId="77777777" w:rsidR="004F7BF3" w:rsidRDefault="004F7BF3" w:rsidP="004E7A8F">
      <w:pPr>
        <w:pStyle w:val="Brdtextutanavstnd"/>
      </w:pPr>
    </w:p>
    <w:p w14:paraId="3DBBC92D" w14:textId="6B142114" w:rsidR="004F7BF3" w:rsidRDefault="004F7BF3" w:rsidP="00422A41">
      <w:pPr>
        <w:pStyle w:val="Brdtext"/>
      </w:pPr>
      <w:r>
        <w:t>Gustav Fridolin</w:t>
      </w:r>
    </w:p>
    <w:p w14:paraId="6821862E" w14:textId="77777777" w:rsidR="004F7BF3" w:rsidRPr="00DB48AB" w:rsidRDefault="004F7BF3" w:rsidP="00DB48AB">
      <w:pPr>
        <w:pStyle w:val="Brdtext"/>
      </w:pPr>
    </w:p>
    <w:sectPr w:rsidR="004F7BF3" w:rsidRPr="00DB48AB" w:rsidSect="004F7B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5F47" w14:textId="77777777" w:rsidR="004F7BF3" w:rsidRDefault="004F7BF3" w:rsidP="00A87A54">
      <w:pPr>
        <w:spacing w:after="0" w:line="240" w:lineRule="auto"/>
      </w:pPr>
      <w:r>
        <w:separator/>
      </w:r>
    </w:p>
  </w:endnote>
  <w:endnote w:type="continuationSeparator" w:id="0">
    <w:p w14:paraId="17B6F339" w14:textId="77777777" w:rsidR="004F7BF3" w:rsidRDefault="004F7B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B041" w14:textId="77777777" w:rsidR="00DF72BA" w:rsidRDefault="00DF72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7CE5C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0B4E7A" w14:textId="2C6E5E4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F2A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F2A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05F24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C2BE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2D51C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6D984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695EF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283FF1" w14:textId="77777777" w:rsidTr="00C26068">
      <w:trPr>
        <w:trHeight w:val="227"/>
      </w:trPr>
      <w:tc>
        <w:tcPr>
          <w:tcW w:w="4074" w:type="dxa"/>
        </w:tcPr>
        <w:p w14:paraId="0578A9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F835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29EA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772B" w14:textId="77777777" w:rsidR="004F7BF3" w:rsidRDefault="004F7BF3" w:rsidP="00A87A54">
      <w:pPr>
        <w:spacing w:after="0" w:line="240" w:lineRule="auto"/>
      </w:pPr>
      <w:r>
        <w:separator/>
      </w:r>
    </w:p>
  </w:footnote>
  <w:footnote w:type="continuationSeparator" w:id="0">
    <w:p w14:paraId="2573B536" w14:textId="77777777" w:rsidR="004F7BF3" w:rsidRDefault="004F7B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46F7" w14:textId="77777777" w:rsidR="00DF72BA" w:rsidRDefault="00DF72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7C76" w14:textId="77777777" w:rsidR="00DF72BA" w:rsidRDefault="00DF72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7BF3" w14:paraId="63FD989B" w14:textId="77777777" w:rsidTr="00C93EBA">
      <w:trPr>
        <w:trHeight w:val="227"/>
      </w:trPr>
      <w:tc>
        <w:tcPr>
          <w:tcW w:w="5534" w:type="dxa"/>
        </w:tcPr>
        <w:p w14:paraId="599D2164" w14:textId="77777777" w:rsidR="004F7BF3" w:rsidRPr="007D73AB" w:rsidRDefault="004F7BF3">
          <w:pPr>
            <w:pStyle w:val="Sidhuvud"/>
          </w:pPr>
        </w:p>
      </w:tc>
      <w:tc>
        <w:tcPr>
          <w:tcW w:w="3170" w:type="dxa"/>
          <w:vAlign w:val="bottom"/>
        </w:tcPr>
        <w:p w14:paraId="7C16DB68" w14:textId="77777777" w:rsidR="004F7BF3" w:rsidRPr="007D73AB" w:rsidRDefault="004F7BF3" w:rsidP="00340DE0">
          <w:pPr>
            <w:pStyle w:val="Sidhuvud"/>
          </w:pPr>
        </w:p>
      </w:tc>
      <w:tc>
        <w:tcPr>
          <w:tcW w:w="1134" w:type="dxa"/>
        </w:tcPr>
        <w:p w14:paraId="13EC1C12" w14:textId="77777777" w:rsidR="004F7BF3" w:rsidRDefault="004F7BF3" w:rsidP="005A703A">
          <w:pPr>
            <w:pStyle w:val="Sidhuvud"/>
          </w:pPr>
        </w:p>
      </w:tc>
    </w:tr>
    <w:tr w:rsidR="004F7BF3" w14:paraId="76C8EDD8" w14:textId="77777777" w:rsidTr="00C93EBA">
      <w:trPr>
        <w:trHeight w:val="1928"/>
      </w:trPr>
      <w:tc>
        <w:tcPr>
          <w:tcW w:w="5534" w:type="dxa"/>
        </w:tcPr>
        <w:p w14:paraId="12D469BF" w14:textId="77777777" w:rsidR="004F7BF3" w:rsidRPr="00340DE0" w:rsidRDefault="004F7B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F498FD" wp14:editId="4F9E254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E98C64" w14:textId="77777777" w:rsidR="004F7BF3" w:rsidRPr="00710A6C" w:rsidRDefault="004F7BF3" w:rsidP="00EE3C0F">
          <w:pPr>
            <w:pStyle w:val="Sidhuvud"/>
            <w:rPr>
              <w:b/>
            </w:rPr>
          </w:pPr>
        </w:p>
        <w:p w14:paraId="0FBBC786" w14:textId="77777777" w:rsidR="004F7BF3" w:rsidRDefault="004F7BF3" w:rsidP="00EE3C0F">
          <w:pPr>
            <w:pStyle w:val="Sidhuvud"/>
          </w:pPr>
        </w:p>
        <w:p w14:paraId="31E22870" w14:textId="77777777" w:rsidR="004F7BF3" w:rsidRDefault="004F7BF3" w:rsidP="00EE3C0F">
          <w:pPr>
            <w:pStyle w:val="Sidhuvud"/>
          </w:pPr>
        </w:p>
        <w:p w14:paraId="4C361279" w14:textId="77777777" w:rsidR="004F7BF3" w:rsidRDefault="004F7B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30850EE811D44F486A6E5BEEA5C987F"/>
            </w:placeholder>
            <w:dataBinding w:prefixMappings="xmlns:ns0='http://lp/documentinfo/RK' " w:xpath="/ns0:DocumentInfo[1]/ns0:BaseInfo[1]/ns0:Dnr[1]" w:storeItemID="{C5ACEB0E-53FC-4D1D-A910-AB171E7EC2B2}"/>
            <w:text/>
          </w:sdtPr>
          <w:sdtEndPr/>
          <w:sdtContent>
            <w:p w14:paraId="516F983A" w14:textId="69F38186" w:rsidR="004F7BF3" w:rsidRDefault="000B2B1A" w:rsidP="00EE3C0F">
              <w:pPr>
                <w:pStyle w:val="Sidhuvud"/>
              </w:pPr>
              <w:r>
                <w:t>U2018/00961/S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D2AE85A21A444CA520709B75857897"/>
            </w:placeholder>
            <w:showingPlcHdr/>
            <w:dataBinding w:prefixMappings="xmlns:ns0='http://lp/documentinfo/RK' " w:xpath="/ns0:DocumentInfo[1]/ns0:BaseInfo[1]/ns0:DocNumber[1]" w:storeItemID="{C5ACEB0E-53FC-4D1D-A910-AB171E7EC2B2}"/>
            <w:text/>
          </w:sdtPr>
          <w:sdtEndPr/>
          <w:sdtContent>
            <w:p w14:paraId="412FD4F8" w14:textId="77777777" w:rsidR="004F7BF3" w:rsidRDefault="004F7B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09F726" w14:textId="77777777" w:rsidR="004F7BF3" w:rsidRDefault="004F7BF3" w:rsidP="00EE3C0F">
          <w:pPr>
            <w:pStyle w:val="Sidhuvud"/>
          </w:pPr>
        </w:p>
      </w:tc>
      <w:tc>
        <w:tcPr>
          <w:tcW w:w="1134" w:type="dxa"/>
        </w:tcPr>
        <w:p w14:paraId="105B4A78" w14:textId="77777777" w:rsidR="004F7BF3" w:rsidRDefault="004F7BF3" w:rsidP="0094502D">
          <w:pPr>
            <w:pStyle w:val="Sidhuvud"/>
          </w:pPr>
        </w:p>
        <w:p w14:paraId="19449305" w14:textId="77777777" w:rsidR="004F7BF3" w:rsidRPr="0094502D" w:rsidRDefault="004F7BF3" w:rsidP="00EC71A6">
          <w:pPr>
            <w:pStyle w:val="Sidhuvud"/>
          </w:pPr>
        </w:p>
      </w:tc>
    </w:tr>
    <w:tr w:rsidR="004F7BF3" w14:paraId="1325A73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4FFD7D2C6E145C5B689C0AED0DC774C"/>
            </w:placeholder>
          </w:sdtPr>
          <w:sdtEndPr/>
          <w:sdtContent>
            <w:p w14:paraId="4D0971E3" w14:textId="77777777" w:rsidR="000B2B1A" w:rsidRPr="000B2B1A" w:rsidRDefault="000B2B1A" w:rsidP="00340DE0">
              <w:pPr>
                <w:pStyle w:val="Sidhuvud"/>
                <w:rPr>
                  <w:b/>
                </w:rPr>
              </w:pPr>
              <w:r w:rsidRPr="000B2B1A">
                <w:rPr>
                  <w:b/>
                </w:rPr>
                <w:t>Utbildningsdepartementet</w:t>
              </w:r>
            </w:p>
            <w:p w14:paraId="2570464D" w14:textId="72EA7435" w:rsidR="00DF72BA" w:rsidRDefault="000B2B1A" w:rsidP="00340DE0">
              <w:pPr>
                <w:pStyle w:val="Sidhuvud"/>
              </w:pPr>
              <w:r w:rsidRPr="000B2B1A">
                <w:t>Utbildningsministern</w:t>
              </w:r>
            </w:p>
          </w:sdtContent>
        </w:sdt>
        <w:p w14:paraId="49025459" w14:textId="5C11E556" w:rsidR="00DF72BA" w:rsidRDefault="00DF72BA" w:rsidP="00DF72BA"/>
        <w:p w14:paraId="3597FEB7" w14:textId="0D32DF5E" w:rsidR="00DF72BA" w:rsidRDefault="00DF72BA" w:rsidP="00DF72BA"/>
        <w:p w14:paraId="1B73F188" w14:textId="43736601" w:rsidR="004F7BF3" w:rsidRPr="00D46DCD" w:rsidRDefault="00DF72BA" w:rsidP="00DF72BA">
          <w:pPr>
            <w:rPr>
              <w:rFonts w:asciiTheme="majorHAnsi" w:hAnsiTheme="majorHAnsi" w:cstheme="majorHAnsi"/>
              <w:i/>
              <w:sz w:val="20"/>
              <w:szCs w:val="20"/>
            </w:rPr>
          </w:pPr>
          <w:r w:rsidRPr="00D46DCD">
            <w:rPr>
              <w:rFonts w:asciiTheme="majorHAnsi" w:hAnsiTheme="majorHAnsi" w:cstheme="majorHAnsi"/>
              <w:i/>
              <w:sz w:val="20"/>
              <w:szCs w:val="20"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44635D339A4D479EA663EF9396417E0F"/>
          </w:placeholder>
          <w:dataBinding w:prefixMappings="xmlns:ns0='http://lp/documentinfo/RK' " w:xpath="/ns0:DocumentInfo[1]/ns0:BaseInfo[1]/ns0:Recipient[1]" w:storeItemID="{C5ACEB0E-53FC-4D1D-A910-AB171E7EC2B2}"/>
          <w:text w:multiLine="1"/>
        </w:sdtPr>
        <w:sdtContent>
          <w:tc>
            <w:tcPr>
              <w:tcW w:w="3170" w:type="dxa"/>
            </w:tcPr>
            <w:p w14:paraId="5F45BBDB" w14:textId="1D6CD4F5" w:rsidR="004F7BF3" w:rsidRDefault="000B2B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44B021" w14:textId="77777777" w:rsidR="004F7BF3" w:rsidRDefault="004F7BF3" w:rsidP="003E6020">
          <w:pPr>
            <w:pStyle w:val="Sidhuvud"/>
          </w:pPr>
        </w:p>
      </w:tc>
    </w:tr>
  </w:tbl>
  <w:p w14:paraId="268D094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42E7"/>
    <w:rsid w:val="00046439"/>
    <w:rsid w:val="00053CAA"/>
    <w:rsid w:val="00057FE0"/>
    <w:rsid w:val="000620FD"/>
    <w:rsid w:val="000627B1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2B1A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438C"/>
    <w:rsid w:val="001130B5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76C"/>
    <w:rsid w:val="001428E2"/>
    <w:rsid w:val="00167FA8"/>
    <w:rsid w:val="00170CE4"/>
    <w:rsid w:val="0017300E"/>
    <w:rsid w:val="00173126"/>
    <w:rsid w:val="00176A26"/>
    <w:rsid w:val="0018133A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6C19"/>
    <w:rsid w:val="00303A2C"/>
    <w:rsid w:val="003050DB"/>
    <w:rsid w:val="00310561"/>
    <w:rsid w:val="00311D8C"/>
    <w:rsid w:val="003128E2"/>
    <w:rsid w:val="003153D9"/>
    <w:rsid w:val="003164FE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402"/>
    <w:rsid w:val="00404DB4"/>
    <w:rsid w:val="00407E86"/>
    <w:rsid w:val="0041223B"/>
    <w:rsid w:val="004131F6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5BAB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1C34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4F7BF3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0EF5"/>
    <w:rsid w:val="005E2F29"/>
    <w:rsid w:val="005E400D"/>
    <w:rsid w:val="005E4E79"/>
    <w:rsid w:val="005E5CE7"/>
    <w:rsid w:val="005F08C5"/>
    <w:rsid w:val="005F3674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50DD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51C1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11E1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4455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93A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21EB"/>
    <w:rsid w:val="00C63EC4"/>
    <w:rsid w:val="00C64778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6DCD"/>
    <w:rsid w:val="00D470FC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DF72BA"/>
    <w:rsid w:val="00E00B9F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DC1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2AC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083EDB"/>
  <w15:docId w15:val="{D5872993-676D-426A-8708-011FA4A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0850EE811D44F486A6E5BEEA5C9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F0D8A-D9B8-4CDB-86AD-ACAC8C0F3A74}"/>
      </w:docPartPr>
      <w:docPartBody>
        <w:p w:rsidR="00667FF6" w:rsidRDefault="00B41E67" w:rsidP="00B41E67">
          <w:pPr>
            <w:pStyle w:val="330850EE811D44F486A6E5BEEA5C98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D2AE85A21A444CA520709B75857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345F1-3A59-43C7-BFCB-0081DD472CDB}"/>
      </w:docPartPr>
      <w:docPartBody>
        <w:p w:rsidR="00667FF6" w:rsidRDefault="00B41E67" w:rsidP="00B41E67">
          <w:pPr>
            <w:pStyle w:val="B8D2AE85A21A444CA520709B758578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FFD7D2C6E145C5B689C0AED0DC7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4606B-6C56-45BF-93EF-793B5C494E31}"/>
      </w:docPartPr>
      <w:docPartBody>
        <w:p w:rsidR="00667FF6" w:rsidRDefault="00B41E67" w:rsidP="00B41E67">
          <w:pPr>
            <w:pStyle w:val="54FFD7D2C6E145C5B689C0AED0DC77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635D339A4D479EA663EF9396417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89D32-09AE-457A-8742-45EAFD2BA5F9}"/>
      </w:docPartPr>
      <w:docPartBody>
        <w:p w:rsidR="00667FF6" w:rsidRDefault="00B41E67" w:rsidP="00B41E67">
          <w:pPr>
            <w:pStyle w:val="44635D339A4D479EA663EF9396417E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E9924600E340CE80112447FFF1E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30C88-22E4-4731-ABB7-D04E6BEA449D}"/>
      </w:docPartPr>
      <w:docPartBody>
        <w:p w:rsidR="00667FF6" w:rsidRDefault="00B41E67" w:rsidP="00B41E67">
          <w:pPr>
            <w:pStyle w:val="B0E9924600E340CE80112447FFF1EDE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67"/>
    <w:rsid w:val="00667FF6"/>
    <w:rsid w:val="00B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D494F5894B4ECAB1069C0C145DF363">
    <w:name w:val="B5D494F5894B4ECAB1069C0C145DF363"/>
    <w:rsid w:val="00B41E67"/>
  </w:style>
  <w:style w:type="character" w:styleId="Platshllartext">
    <w:name w:val="Placeholder Text"/>
    <w:basedOn w:val="Standardstycketeckensnitt"/>
    <w:uiPriority w:val="99"/>
    <w:semiHidden/>
    <w:rsid w:val="00B41E67"/>
    <w:rPr>
      <w:noProof w:val="0"/>
      <w:color w:val="808080"/>
    </w:rPr>
  </w:style>
  <w:style w:type="paragraph" w:customStyle="1" w:styleId="9AE9367D6614440688844E45A02BADF5">
    <w:name w:val="9AE9367D6614440688844E45A02BADF5"/>
    <w:rsid w:val="00B41E67"/>
  </w:style>
  <w:style w:type="paragraph" w:customStyle="1" w:styleId="EC0B2597C0FB46ECB0BC546F7EBA5814">
    <w:name w:val="EC0B2597C0FB46ECB0BC546F7EBA5814"/>
    <w:rsid w:val="00B41E67"/>
  </w:style>
  <w:style w:type="paragraph" w:customStyle="1" w:styleId="67A066D48CCD4FF3988CD1BB7FEFF4CE">
    <w:name w:val="67A066D48CCD4FF3988CD1BB7FEFF4CE"/>
    <w:rsid w:val="00B41E67"/>
  </w:style>
  <w:style w:type="paragraph" w:customStyle="1" w:styleId="330850EE811D44F486A6E5BEEA5C987F">
    <w:name w:val="330850EE811D44F486A6E5BEEA5C987F"/>
    <w:rsid w:val="00B41E67"/>
  </w:style>
  <w:style w:type="paragraph" w:customStyle="1" w:styleId="B8D2AE85A21A444CA520709B75857897">
    <w:name w:val="B8D2AE85A21A444CA520709B75857897"/>
    <w:rsid w:val="00B41E67"/>
  </w:style>
  <w:style w:type="paragraph" w:customStyle="1" w:styleId="35A32F27BB7E4B879C17BF4D0448590F">
    <w:name w:val="35A32F27BB7E4B879C17BF4D0448590F"/>
    <w:rsid w:val="00B41E67"/>
  </w:style>
  <w:style w:type="paragraph" w:customStyle="1" w:styleId="00A335BE46B846D4A87CA322BA931F89">
    <w:name w:val="00A335BE46B846D4A87CA322BA931F89"/>
    <w:rsid w:val="00B41E67"/>
  </w:style>
  <w:style w:type="paragraph" w:customStyle="1" w:styleId="36A1EC7758CC4093B67CE3F1B7868A28">
    <w:name w:val="36A1EC7758CC4093B67CE3F1B7868A28"/>
    <w:rsid w:val="00B41E67"/>
  </w:style>
  <w:style w:type="paragraph" w:customStyle="1" w:styleId="54FFD7D2C6E145C5B689C0AED0DC774C">
    <w:name w:val="54FFD7D2C6E145C5B689C0AED0DC774C"/>
    <w:rsid w:val="00B41E67"/>
  </w:style>
  <w:style w:type="paragraph" w:customStyle="1" w:styleId="44635D339A4D479EA663EF9396417E0F">
    <w:name w:val="44635D339A4D479EA663EF9396417E0F"/>
    <w:rsid w:val="00B41E67"/>
  </w:style>
  <w:style w:type="paragraph" w:customStyle="1" w:styleId="65B9E3737DE34E3EAA7109AE97B9F0DB">
    <w:name w:val="65B9E3737DE34E3EAA7109AE97B9F0DB"/>
    <w:rsid w:val="00B41E67"/>
  </w:style>
  <w:style w:type="paragraph" w:customStyle="1" w:styleId="A7E1114B15E545A2AD4C9701BC90B74D">
    <w:name w:val="A7E1114B15E545A2AD4C9701BC90B74D"/>
    <w:rsid w:val="00B41E67"/>
  </w:style>
  <w:style w:type="paragraph" w:customStyle="1" w:styleId="BED4C172B7C64D7494780630C1B5B288">
    <w:name w:val="BED4C172B7C64D7494780630C1B5B288"/>
    <w:rsid w:val="00B41E67"/>
  </w:style>
  <w:style w:type="paragraph" w:customStyle="1" w:styleId="9BA7F77986A64D36A1505F7EF4C82EFE">
    <w:name w:val="9BA7F77986A64D36A1505F7EF4C82EFE"/>
    <w:rsid w:val="00B41E67"/>
  </w:style>
  <w:style w:type="paragraph" w:customStyle="1" w:styleId="0A8E6543F7C4481FB6239E7C5116B1F8">
    <w:name w:val="0A8E6543F7C4481FB6239E7C5116B1F8"/>
    <w:rsid w:val="00B41E67"/>
  </w:style>
  <w:style w:type="paragraph" w:customStyle="1" w:styleId="B0E9924600E340CE80112447FFF1EDE4">
    <w:name w:val="B0E9924600E340CE80112447FFF1EDE4"/>
    <w:rsid w:val="00B41E67"/>
  </w:style>
  <w:style w:type="paragraph" w:customStyle="1" w:styleId="03A15731D82B41C387449791BBB3F1F4">
    <w:name w:val="03A15731D82B41C387449791BBB3F1F4"/>
    <w:rsid w:val="00B41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2018-03-07T00:00:00</HeaderDate>
    <Office/>
    <Dnr>U2018/00961/S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ce236f7d-6c56-40e1-a502-b24452b77b8d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2ABA-9FD5-4CF8-AF87-2CACF95CDF9D}"/>
</file>

<file path=customXml/itemProps2.xml><?xml version="1.0" encoding="utf-8"?>
<ds:datastoreItem xmlns:ds="http://schemas.openxmlformats.org/officeDocument/2006/customXml" ds:itemID="{E808425C-3BC0-44DF-A30A-9625CB029A2E}"/>
</file>

<file path=customXml/itemProps3.xml><?xml version="1.0" encoding="utf-8"?>
<ds:datastoreItem xmlns:ds="http://schemas.openxmlformats.org/officeDocument/2006/customXml" ds:itemID="{C5ACEB0E-53FC-4D1D-A910-AB171E7EC2B2}"/>
</file>

<file path=customXml/itemProps4.xml><?xml version="1.0" encoding="utf-8"?>
<ds:datastoreItem xmlns:ds="http://schemas.openxmlformats.org/officeDocument/2006/customXml" ds:itemID="{D4CBC7B1-B152-4601-B0EC-5E83052E961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A0AA1F4-46DD-43B0-BB40-0720ED06F15F}"/>
</file>

<file path=customXml/itemProps6.xml><?xml version="1.0" encoding="utf-8"?>
<ds:datastoreItem xmlns:ds="http://schemas.openxmlformats.org/officeDocument/2006/customXml" ds:itemID="{D4CBC7B1-B152-4601-B0EC-5E83052E9618}"/>
</file>

<file path=customXml/itemProps7.xml><?xml version="1.0" encoding="utf-8"?>
<ds:datastoreItem xmlns:ds="http://schemas.openxmlformats.org/officeDocument/2006/customXml" ds:itemID="{5D9D9D31-FD0C-454D-8C68-5DB61EA85E30}"/>
</file>

<file path=customXml/itemProps8.xml><?xml version="1.0" encoding="utf-8"?>
<ds:datastoreItem xmlns:ds="http://schemas.openxmlformats.org/officeDocument/2006/customXml" ds:itemID="{2C98EEA1-E41D-46BC-8971-BF6B003583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Källén</dc:creator>
  <cp:keywords/>
  <dc:description/>
  <cp:lastModifiedBy>Lena Nettelstad</cp:lastModifiedBy>
  <cp:revision>2</cp:revision>
  <cp:lastPrinted>2018-03-06T07:48:00Z</cp:lastPrinted>
  <dcterms:created xsi:type="dcterms:W3CDTF">2018-03-06T07:48:00Z</dcterms:created>
  <dcterms:modified xsi:type="dcterms:W3CDTF">2018-03-06T07:48:00Z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3abc8bde-67f0-4a24-8abe-af2e0be2b1fd</vt:lpwstr>
  </property>
</Properties>
</file>