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4DFE4" w14:textId="51DC180D" w:rsidR="00514936" w:rsidRPr="00106C77" w:rsidRDefault="00514936" w:rsidP="00514936">
      <w:pPr>
        <w:pStyle w:val="Rubrik"/>
      </w:pPr>
      <w:bookmarkStart w:id="0" w:name="EUKommenteradDagordning"/>
      <w:r w:rsidRPr="00106C77">
        <w:t>R</w:t>
      </w:r>
      <w:r w:rsidR="003C16E8">
        <w:t>ådets möte (jordbruks</w:t>
      </w:r>
      <w:r w:rsidRPr="00106C77">
        <w:t xml:space="preserve">ministrarna) den </w:t>
      </w:r>
      <w:r w:rsidR="00825C4D">
        <w:t>12 juni</w:t>
      </w:r>
      <w:r w:rsidR="003C16E8">
        <w:t xml:space="preserve"> 2017</w:t>
      </w:r>
    </w:p>
    <w:p w14:paraId="212CFE6F" w14:textId="26E87CFE" w:rsidR="00DD4A56" w:rsidRDefault="00DD4A56" w:rsidP="00DD4A56">
      <w:pPr>
        <w:pStyle w:val="Brdtext"/>
      </w:pPr>
      <w:r w:rsidRPr="00106C77">
        <w:t>Ansvarigt statsråd:</w:t>
      </w:r>
      <w:r w:rsidR="00825C4D">
        <w:t xml:space="preserve"> Sven-</w:t>
      </w:r>
      <w:r>
        <w:t>Erik Bucht</w:t>
      </w:r>
    </w:p>
    <w:p w14:paraId="4FD41D4E" w14:textId="77777777" w:rsidR="003C16E8" w:rsidRDefault="003C16E8" w:rsidP="003C16E8">
      <w:pPr>
        <w:pStyle w:val="Rubrik1"/>
        <w:numPr>
          <w:ilvl w:val="0"/>
          <w:numId w:val="0"/>
        </w:numPr>
      </w:pPr>
    </w:p>
    <w:p w14:paraId="5924CF17" w14:textId="177526BC" w:rsidR="003C16E8" w:rsidRDefault="00514936" w:rsidP="003C16E8">
      <w:pPr>
        <w:pStyle w:val="Rubrik1"/>
        <w:numPr>
          <w:ilvl w:val="0"/>
          <w:numId w:val="0"/>
        </w:numPr>
      </w:pPr>
      <w:r w:rsidRPr="00106C77">
        <w:t>Kommenterad dagordning</w:t>
      </w:r>
      <w:r w:rsidR="003C16E8" w:rsidRPr="003C16E8">
        <w:t xml:space="preserve"> </w:t>
      </w:r>
    </w:p>
    <w:p w14:paraId="39F0F007" w14:textId="5A41E5F6" w:rsidR="003C16E8" w:rsidRPr="00106C77" w:rsidRDefault="00DD20A3" w:rsidP="00DD20A3">
      <w:pPr>
        <w:pStyle w:val="Brdtext"/>
        <w:tabs>
          <w:tab w:val="clear" w:pos="1701"/>
          <w:tab w:val="clear" w:pos="3600"/>
          <w:tab w:val="clear" w:pos="5387"/>
          <w:tab w:val="left" w:pos="1304"/>
          <w:tab w:val="left" w:pos="2608"/>
          <w:tab w:val="left" w:pos="3912"/>
        </w:tabs>
      </w:pPr>
      <w:r>
        <w:tab/>
      </w:r>
      <w:r>
        <w:tab/>
      </w:r>
      <w:r>
        <w:tab/>
      </w:r>
      <w:r>
        <w:tab/>
      </w:r>
    </w:p>
    <w:p w14:paraId="02D6D55E" w14:textId="77777777" w:rsidR="00514936" w:rsidRPr="00106C77" w:rsidRDefault="00514936" w:rsidP="00514936">
      <w:pPr>
        <w:pStyle w:val="Rubrik1"/>
      </w:pPr>
      <w:r w:rsidRPr="00106C77">
        <w:t>Godkännande av dagordningen</w:t>
      </w:r>
    </w:p>
    <w:p w14:paraId="06C439EA" w14:textId="77777777" w:rsidR="00514936" w:rsidRDefault="00514936" w:rsidP="00514936">
      <w:pPr>
        <w:pStyle w:val="Rubrik1"/>
      </w:pPr>
      <w:r w:rsidRPr="00106C77">
        <w:t>A-punkter</w:t>
      </w:r>
      <w:bookmarkStart w:id="1" w:name="_GoBack"/>
      <w:bookmarkEnd w:id="1"/>
    </w:p>
    <w:p w14:paraId="0598B950" w14:textId="327216A7" w:rsidR="00C12852" w:rsidRDefault="00C12852" w:rsidP="00C12852">
      <w:pPr>
        <w:pStyle w:val="Brdtext"/>
      </w:pPr>
    </w:p>
    <w:p w14:paraId="0DB9D71C" w14:textId="77777777" w:rsidR="00C12852" w:rsidRDefault="00C12852" w:rsidP="00C12852">
      <w:pPr>
        <w:pStyle w:val="Brdtext"/>
        <w:spacing w:after="0"/>
        <w:rPr>
          <w:b/>
          <w:u w:val="single"/>
        </w:rPr>
      </w:pPr>
      <w:r w:rsidRPr="002347A6">
        <w:rPr>
          <w:b/>
          <w:u w:val="single"/>
        </w:rPr>
        <w:t>Lagstiftningsöverläggningar</w:t>
      </w:r>
      <w:r>
        <w:rPr>
          <w:b/>
          <w:u w:val="single"/>
        </w:rPr>
        <w:t xml:space="preserve"> </w:t>
      </w:r>
    </w:p>
    <w:p w14:paraId="2D7E0AC4" w14:textId="77777777" w:rsidR="00C12852" w:rsidRPr="002347A6" w:rsidRDefault="00C12852" w:rsidP="00C12852">
      <w:pPr>
        <w:pStyle w:val="Brdtext"/>
        <w:spacing w:after="0"/>
        <w:rPr>
          <w:b/>
        </w:rPr>
      </w:pPr>
      <w:r w:rsidRPr="002347A6">
        <w:rPr>
          <w:b/>
        </w:rPr>
        <w:t>(Offentlig överläggning i enlighet med artikel 16.8 i fördraget om Europeiska unionen)</w:t>
      </w:r>
    </w:p>
    <w:p w14:paraId="21CC3C4B" w14:textId="428AECD5" w:rsidR="00825C4D" w:rsidRPr="00825C4D" w:rsidRDefault="00825C4D" w:rsidP="00825C4D">
      <w:pPr>
        <w:pStyle w:val="Default"/>
      </w:pPr>
    </w:p>
    <w:p w14:paraId="1AF8BF24" w14:textId="15696AA2" w:rsidR="00825C4D" w:rsidRPr="00825C4D" w:rsidRDefault="00825C4D" w:rsidP="001B131E">
      <w:pPr>
        <w:pStyle w:val="Rubrik1"/>
        <w:numPr>
          <w:ilvl w:val="0"/>
          <w:numId w:val="21"/>
        </w:numPr>
      </w:pPr>
      <w:r w:rsidRPr="00825C4D">
        <w:t xml:space="preserve">Förslag till Europaparlamentets och rådets förordning om ekologisk produktion och märkning av ekologiska produkter, om ändring av Europaparlamentets och rådets förordning (EU) nr XXX/XXX [förordningen om offentlig kontroll] och om upphävande av rådets förordning (EG) nr 834/2007 (första behandlingen) Interinstitutionellt ärende: 2014/0100(COD) </w:t>
      </w:r>
    </w:p>
    <w:p w14:paraId="53C99601" w14:textId="2B893721" w:rsidR="00825C4D" w:rsidRPr="00825C4D" w:rsidRDefault="00825C4D" w:rsidP="00825C4D">
      <w:pPr>
        <w:pStyle w:val="Brdtext"/>
        <w:rPr>
          <w:b/>
          <w:i/>
        </w:rPr>
      </w:pPr>
      <w:r w:rsidRPr="00825C4D">
        <w:rPr>
          <w:b/>
          <w:i/>
        </w:rPr>
        <w:t>– Lägesrapport</w:t>
      </w:r>
    </w:p>
    <w:p w14:paraId="779A9D4D" w14:textId="77777777" w:rsidR="00C42206" w:rsidRDefault="00C42206" w:rsidP="001110BB">
      <w:pPr>
        <w:pStyle w:val="Brdtext"/>
        <w:spacing w:after="0"/>
        <w:rPr>
          <w:i/>
        </w:rPr>
      </w:pPr>
    </w:p>
    <w:p w14:paraId="0C7576A4" w14:textId="431EC970" w:rsidR="003C16E8" w:rsidRDefault="001110BB" w:rsidP="001110BB">
      <w:pPr>
        <w:pStyle w:val="Brdtext"/>
        <w:spacing w:after="0"/>
        <w:rPr>
          <w:i/>
        </w:rPr>
      </w:pPr>
      <w:r w:rsidRPr="001110BB">
        <w:rPr>
          <w:i/>
        </w:rPr>
        <w:t>Förslagets innehåll:</w:t>
      </w:r>
    </w:p>
    <w:p w14:paraId="17D4D0C8" w14:textId="120E5ADE" w:rsidR="00A3539E" w:rsidRPr="00A3539E" w:rsidRDefault="00A3539E" w:rsidP="00A3539E">
      <w:pPr>
        <w:pStyle w:val="Brdtext"/>
      </w:pPr>
      <w:r w:rsidRPr="00A3539E">
        <w:lastRenderedPageBreak/>
        <w:t xml:space="preserve">Kommissionen presenterade ett nytt lagstiftningspaket om ekologisk produktion i mars 2014. </w:t>
      </w:r>
    </w:p>
    <w:p w14:paraId="53710E22" w14:textId="4BC0A507" w:rsidR="00A3539E" w:rsidRPr="00C12031" w:rsidRDefault="00A3539E" w:rsidP="00A3539E">
      <w:pPr>
        <w:pStyle w:val="Brdtext"/>
        <w:rPr>
          <w:bCs/>
        </w:rPr>
      </w:pPr>
      <w:r w:rsidRPr="00C12031">
        <w:rPr>
          <w:bCs/>
        </w:rPr>
        <w:t xml:space="preserve">Den 16 juni 2015 antog rådet en allmän inriktning kring kommissionens förslag till ny förordning om ekologisk produktion och märkning av ekologiska produkter. Sverige gav stöd till den allmänna inriktningen. De svenska prioriteringarna syftade till att bidra till en ökad ekologisk produktion och underlätta för svenska jordbrukare att gå över till ekologiskt jordbruk. Vidare arbetade Sverige för att utvecklingsperspektivet i förhållande till tredje land/utvecklingsländer ska få genomslag avseende regleringen kring importregimen. </w:t>
      </w:r>
    </w:p>
    <w:p w14:paraId="0A2014A3" w14:textId="623FD7D6" w:rsidR="00A3539E" w:rsidRDefault="00A3539E" w:rsidP="00A3539E">
      <w:pPr>
        <w:pStyle w:val="Brdtext"/>
        <w:rPr>
          <w:bCs/>
        </w:rPr>
      </w:pPr>
      <w:r w:rsidRPr="00C12031">
        <w:rPr>
          <w:bCs/>
        </w:rPr>
        <w:t xml:space="preserve">Europaparlamentet röstade i ansvarigt utskott den 12 oktober 2015. </w:t>
      </w:r>
      <w:r w:rsidRPr="00822E9D">
        <w:rPr>
          <w:bCs/>
        </w:rPr>
        <w:t>Flera trepartssamtal har hållits sedan dess. V</w:t>
      </w:r>
      <w:r w:rsidRPr="00C12031">
        <w:rPr>
          <w:bCs/>
        </w:rPr>
        <w:t xml:space="preserve">id mötet med den Särskilda Jordbrukskommittén den </w:t>
      </w:r>
      <w:r w:rsidRPr="00822E9D">
        <w:rPr>
          <w:bCs/>
        </w:rPr>
        <w:t xml:space="preserve">29 maj fick inte ordförandeskapet tillräckligt med stöd av medlemsstaterna för ett förnyat mandat inför en slutlig trilog </w:t>
      </w:r>
      <w:r>
        <w:rPr>
          <w:bCs/>
        </w:rPr>
        <w:t xml:space="preserve">med Europaparlamentet </w:t>
      </w:r>
      <w:r w:rsidRPr="00822E9D">
        <w:rPr>
          <w:bCs/>
        </w:rPr>
        <w:t xml:space="preserve">den 31 maj. </w:t>
      </w:r>
      <w:r w:rsidR="001777F6">
        <w:rPr>
          <w:bCs/>
        </w:rPr>
        <w:t>Det</w:t>
      </w:r>
      <w:r w:rsidRPr="00822E9D">
        <w:rPr>
          <w:bCs/>
        </w:rPr>
        <w:t xml:space="preserve"> är i nuläget oklart om </w:t>
      </w:r>
      <w:r w:rsidR="001777F6">
        <w:rPr>
          <w:bCs/>
        </w:rPr>
        <w:t>förslaget</w:t>
      </w:r>
      <w:r w:rsidRPr="00822E9D">
        <w:rPr>
          <w:bCs/>
        </w:rPr>
        <w:t xml:space="preserve"> kommer att dras tillbaka av </w:t>
      </w:r>
      <w:r>
        <w:rPr>
          <w:bCs/>
        </w:rPr>
        <w:t>kommissionen</w:t>
      </w:r>
      <w:r w:rsidRPr="00822E9D">
        <w:rPr>
          <w:bCs/>
        </w:rPr>
        <w:t xml:space="preserve"> eller om försök till fortsatta förhandlingar kommer att ske.</w:t>
      </w:r>
    </w:p>
    <w:p w14:paraId="58705441" w14:textId="77777777" w:rsidR="00EE2282" w:rsidRPr="00EE2282" w:rsidRDefault="00EE2282" w:rsidP="00EE2282">
      <w:pPr>
        <w:pStyle w:val="Brdtext"/>
        <w:spacing w:after="0"/>
        <w:rPr>
          <w:bCs/>
        </w:rPr>
      </w:pPr>
    </w:p>
    <w:p w14:paraId="45141343" w14:textId="77777777" w:rsidR="00A3539E" w:rsidRDefault="00A3539E" w:rsidP="00A3539E">
      <w:pPr>
        <w:pStyle w:val="Brdtext"/>
        <w:spacing w:after="0"/>
        <w:rPr>
          <w:i/>
        </w:rPr>
      </w:pPr>
      <w:r w:rsidRPr="00C12031">
        <w:rPr>
          <w:i/>
        </w:rPr>
        <w:t>Förslag till svensk ståndpunkt</w:t>
      </w:r>
    </w:p>
    <w:p w14:paraId="7E42A0B4" w14:textId="77777777" w:rsidR="00F251B2" w:rsidRDefault="00A3539E" w:rsidP="00A3539E">
      <w:pPr>
        <w:pStyle w:val="Brdtext"/>
        <w:spacing w:after="0"/>
      </w:pPr>
      <w:r w:rsidRPr="00C12031">
        <w:t>Regeringen</w:t>
      </w:r>
      <w:r>
        <w:t xml:space="preserve"> har arbetat</w:t>
      </w:r>
      <w:r w:rsidRPr="00C12031">
        <w:t xml:space="preserve"> aktivt för att de regler som nu förhandlas ska gynna den ekologiska produktionen och marknaden, och bidra till en fortsatt positiv utveckling för sektorn. </w:t>
      </w:r>
    </w:p>
    <w:p w14:paraId="77077DFB" w14:textId="77777777" w:rsidR="00F251B2" w:rsidRDefault="00F251B2" w:rsidP="00A3539E">
      <w:pPr>
        <w:pStyle w:val="Brdtext"/>
        <w:spacing w:after="0"/>
      </w:pPr>
    </w:p>
    <w:p w14:paraId="1EADA709" w14:textId="5E10297A" w:rsidR="00A3539E" w:rsidRPr="00F251B2" w:rsidRDefault="00A3539E" w:rsidP="00A3539E">
      <w:pPr>
        <w:pStyle w:val="Brdtext"/>
        <w:spacing w:after="0"/>
        <w:rPr>
          <w:i/>
        </w:rPr>
      </w:pPr>
      <w:r w:rsidRPr="00C12031">
        <w:t xml:space="preserve">Regeringen kommer fortsatt verka för att behålla undantagen i gällande lagstiftning för ekologisk produktion, som exempelsvis möjlighet till avhorning. Regeringen kommer </w:t>
      </w:r>
      <w:r w:rsidR="00F251B2">
        <w:t xml:space="preserve">även </w:t>
      </w:r>
      <w:r w:rsidRPr="00C12031">
        <w:t>att verka för att svenska växthus som bedriver ekologisk produktion fortsatt ska kunna använda de metoder som krävs i det stränga vinterklimat som råder i Sverige, i detta fall bedriva odling på s.k. avgränsade bäddar.</w:t>
      </w:r>
      <w:r w:rsidR="00F251B2">
        <w:t xml:space="preserve"> När det gäller frågan om </w:t>
      </w:r>
      <w:r w:rsidRPr="00C12031">
        <w:t>gränsvärden för otillåtna ämnen</w:t>
      </w:r>
      <w:r w:rsidR="00F251B2">
        <w:t xml:space="preserve"> driver regeringen att sådana</w:t>
      </w:r>
      <w:r w:rsidRPr="00C12031">
        <w:t xml:space="preserve"> </w:t>
      </w:r>
      <w:r w:rsidR="00F251B2" w:rsidRPr="00C12031">
        <w:t xml:space="preserve">gränsvärden </w:t>
      </w:r>
      <w:r w:rsidRPr="00C12031">
        <w:t xml:space="preserve">inte införs då </w:t>
      </w:r>
      <w:r w:rsidR="00F251B2">
        <w:t xml:space="preserve">det </w:t>
      </w:r>
      <w:r w:rsidRPr="00C12031">
        <w:t>skulle innebära en oproportionerlig belastning för sektorn. Regeringen kommer även att verka för att impo</w:t>
      </w:r>
      <w:r w:rsidR="00CE4A1F">
        <w:t>rtreglerna inte ska missgynna utvecklings</w:t>
      </w:r>
      <w:r w:rsidRPr="00C12031">
        <w:t xml:space="preserve">länder eller försvåra handeln med tredje land. </w:t>
      </w:r>
    </w:p>
    <w:p w14:paraId="06EDD2F3" w14:textId="77777777" w:rsidR="00A3539E" w:rsidRDefault="00A3539E" w:rsidP="00A3539E">
      <w:pPr>
        <w:pStyle w:val="Brdtext"/>
        <w:spacing w:after="0"/>
      </w:pPr>
    </w:p>
    <w:p w14:paraId="6CC25D1C" w14:textId="64A39CDE" w:rsidR="00A3539E" w:rsidRPr="00C12031" w:rsidRDefault="00A3539E" w:rsidP="00A3539E">
      <w:pPr>
        <w:pStyle w:val="Brdtext"/>
        <w:spacing w:after="0"/>
      </w:pPr>
      <w:r>
        <w:lastRenderedPageBreak/>
        <w:t>Regeringen ser hellre att förslaget dras tillbaka än att det blir nya regler som inte innebär något mervärde eller förbättringar jämfört med dagens regelverk.</w:t>
      </w:r>
    </w:p>
    <w:p w14:paraId="777AFB25" w14:textId="77777777" w:rsidR="00A3539E" w:rsidRPr="00C12031" w:rsidRDefault="00A3539E" w:rsidP="00A3539E">
      <w:pPr>
        <w:pStyle w:val="Brdtext"/>
        <w:spacing w:after="0"/>
        <w:rPr>
          <w:bCs/>
        </w:rPr>
      </w:pPr>
    </w:p>
    <w:p w14:paraId="6A971D4D" w14:textId="77777777" w:rsidR="00876965" w:rsidRDefault="00876965" w:rsidP="00876965">
      <w:pPr>
        <w:pStyle w:val="Brdtext"/>
        <w:spacing w:after="0"/>
        <w:rPr>
          <w:i/>
        </w:rPr>
      </w:pPr>
      <w:r w:rsidRPr="00D74E96">
        <w:rPr>
          <w:i/>
        </w:rPr>
        <w:t xml:space="preserve">Datum för tidigare behandling i riksdagen: </w:t>
      </w:r>
    </w:p>
    <w:p w14:paraId="12C68DA8" w14:textId="77777777" w:rsidR="00A3539E" w:rsidRPr="00C12031" w:rsidRDefault="00A3539E" w:rsidP="00A3539E">
      <w:pPr>
        <w:pStyle w:val="Brdtext"/>
        <w:spacing w:after="0"/>
      </w:pPr>
      <w:r w:rsidRPr="00C12031">
        <w:t>Frågan var sena</w:t>
      </w:r>
      <w:r>
        <w:t>s</w:t>
      </w:r>
      <w:r w:rsidRPr="00C12031">
        <w:t xml:space="preserve">t föremål för samråd med EU-nämnden och information i MJU inför jordbruks- och fiskerådet i </w:t>
      </w:r>
      <w:r>
        <w:t>december</w:t>
      </w:r>
      <w:r w:rsidRPr="00C12031">
        <w:t xml:space="preserve"> 2016. Särskild överläggning i frågan hölls i MJU i juni 2014 samt maj och juni 2015.</w:t>
      </w:r>
    </w:p>
    <w:p w14:paraId="36B3FA0C" w14:textId="77777777" w:rsidR="00825C4D" w:rsidRDefault="00825C4D" w:rsidP="001110BB">
      <w:pPr>
        <w:pStyle w:val="Brdtext"/>
        <w:spacing w:after="0"/>
      </w:pPr>
    </w:p>
    <w:p w14:paraId="133C6A64" w14:textId="77777777" w:rsidR="00876965" w:rsidRPr="001110BB" w:rsidRDefault="00876965" w:rsidP="00876965">
      <w:pPr>
        <w:pStyle w:val="Brdtext"/>
        <w:spacing w:after="0"/>
        <w:rPr>
          <w:i/>
        </w:rPr>
      </w:pPr>
      <w:r w:rsidRPr="001110BB">
        <w:rPr>
          <w:i/>
        </w:rPr>
        <w:t xml:space="preserve">Faktapromemoria: </w:t>
      </w:r>
    </w:p>
    <w:p w14:paraId="0FCA3B66" w14:textId="77777777" w:rsidR="00876965" w:rsidRDefault="00876965" w:rsidP="00876965">
      <w:pPr>
        <w:pStyle w:val="Brdtext"/>
        <w:spacing w:after="0"/>
      </w:pPr>
      <w:r>
        <w:t>2013/14:FPM72</w:t>
      </w:r>
    </w:p>
    <w:p w14:paraId="57282385" w14:textId="77777777" w:rsidR="00514936" w:rsidRDefault="00514936" w:rsidP="00514936">
      <w:pPr>
        <w:pStyle w:val="Brdtext"/>
      </w:pPr>
    </w:p>
    <w:p w14:paraId="5F346388" w14:textId="77777777" w:rsidR="00A3539E" w:rsidRDefault="00A3539E" w:rsidP="00514936">
      <w:pPr>
        <w:pStyle w:val="Brdtext"/>
      </w:pPr>
    </w:p>
    <w:p w14:paraId="2DDD3C47" w14:textId="2B78B8E2" w:rsidR="00492736" w:rsidRDefault="00492736" w:rsidP="00492736">
      <w:pPr>
        <w:pStyle w:val="Brdtext"/>
        <w:spacing w:after="0"/>
        <w:rPr>
          <w:b/>
          <w:u w:val="single"/>
        </w:rPr>
      </w:pPr>
      <w:r>
        <w:rPr>
          <w:b/>
          <w:u w:val="single"/>
        </w:rPr>
        <w:t>Icke-l</w:t>
      </w:r>
      <w:r w:rsidRPr="002347A6">
        <w:rPr>
          <w:b/>
          <w:u w:val="single"/>
        </w:rPr>
        <w:t>agstift</w:t>
      </w:r>
      <w:r>
        <w:rPr>
          <w:b/>
          <w:u w:val="single"/>
        </w:rPr>
        <w:t xml:space="preserve">ande verksamhet </w:t>
      </w:r>
    </w:p>
    <w:p w14:paraId="2A42688F" w14:textId="77777777" w:rsidR="00536A7E" w:rsidRDefault="00536A7E" w:rsidP="00916C13">
      <w:pPr>
        <w:pStyle w:val="Rubrik1"/>
        <w:numPr>
          <w:ilvl w:val="0"/>
          <w:numId w:val="0"/>
        </w:numPr>
        <w:rPr>
          <w:lang w:eastAsia="en-GB"/>
        </w:rPr>
      </w:pPr>
    </w:p>
    <w:p w14:paraId="3F68E087" w14:textId="3E3BAD17" w:rsidR="00492736" w:rsidRDefault="00916C13" w:rsidP="00916C13">
      <w:pPr>
        <w:pStyle w:val="Rubrik1"/>
        <w:numPr>
          <w:ilvl w:val="0"/>
          <w:numId w:val="0"/>
        </w:numPr>
        <w:rPr>
          <w:lang w:eastAsia="en-GB"/>
        </w:rPr>
      </w:pPr>
      <w:r>
        <w:rPr>
          <w:lang w:eastAsia="en-GB"/>
        </w:rPr>
        <w:t>5. Marknadssituationen</w:t>
      </w:r>
    </w:p>
    <w:p w14:paraId="7F6FE6D1" w14:textId="77777777" w:rsidR="00244EDF" w:rsidRPr="00244EDF" w:rsidRDefault="00244EDF" w:rsidP="00244EDF">
      <w:pPr>
        <w:pStyle w:val="Brdtext"/>
        <w:rPr>
          <w:sz w:val="2"/>
          <w:lang w:eastAsia="en-GB"/>
        </w:rPr>
      </w:pPr>
    </w:p>
    <w:p w14:paraId="357A79AE" w14:textId="6C41EA09" w:rsidR="00492736" w:rsidRPr="00D74E96" w:rsidRDefault="00D74E96" w:rsidP="00D74E96">
      <w:pPr>
        <w:pStyle w:val="Brdtext"/>
        <w:rPr>
          <w:b/>
          <w:i/>
          <w:lang w:eastAsia="en-GB"/>
        </w:rPr>
      </w:pPr>
      <w:r w:rsidRPr="00D74E96">
        <w:rPr>
          <w:b/>
          <w:i/>
          <w:lang w:eastAsia="en-GB"/>
        </w:rPr>
        <w:t xml:space="preserve">- </w:t>
      </w:r>
      <w:r w:rsidR="00916C13" w:rsidRPr="00D74E96">
        <w:rPr>
          <w:b/>
          <w:i/>
          <w:lang w:eastAsia="en-GB"/>
        </w:rPr>
        <w:t>Uppdatering från kommissionen</w:t>
      </w:r>
      <w:r w:rsidR="00492736" w:rsidRPr="00D74E96">
        <w:rPr>
          <w:b/>
          <w:i/>
          <w:lang w:eastAsia="en-GB"/>
        </w:rPr>
        <w:t xml:space="preserve"> </w:t>
      </w:r>
    </w:p>
    <w:p w14:paraId="24CDD7D4" w14:textId="73E00ADC" w:rsidR="00D74E96" w:rsidRPr="00244EDF" w:rsidRDefault="00D74E96" w:rsidP="00DD62D1">
      <w:pPr>
        <w:pStyle w:val="Brdtext"/>
        <w:spacing w:after="0"/>
        <w:rPr>
          <w:i/>
          <w:sz w:val="2"/>
        </w:rPr>
      </w:pPr>
    </w:p>
    <w:p w14:paraId="07DDAEC5" w14:textId="76D69F92" w:rsidR="00D74E96" w:rsidRDefault="000857BF" w:rsidP="00DD62D1">
      <w:pPr>
        <w:pStyle w:val="Brdtext"/>
        <w:spacing w:after="0"/>
      </w:pPr>
      <w:r>
        <w:t xml:space="preserve">Kommissionen </w:t>
      </w:r>
      <w:r w:rsidR="00553448">
        <w:t>kommer</w:t>
      </w:r>
      <w:r>
        <w:t xml:space="preserve"> att vid rådsmötet ge en lägesuppdatering om marknadssituationen. Under 2015 och 2016 låg mjölkpriserna i EU, Sverige och globalt på de lägsta </w:t>
      </w:r>
      <w:r w:rsidR="005365C3">
        <w:t>nivå</w:t>
      </w:r>
      <w:r w:rsidR="00CA0FE6">
        <w:t>erna</w:t>
      </w:r>
      <w:r w:rsidR="005365C3">
        <w:t xml:space="preserve"> </w:t>
      </w:r>
      <w:r>
        <w:t xml:space="preserve">sedan 2009. Under sommaren </w:t>
      </w:r>
      <w:r w:rsidR="00DD62D1">
        <w:t>2016 noterades en återhämtning av</w:t>
      </w:r>
      <w:r>
        <w:t xml:space="preserve"> priserna på mejeriprodukter till följd av minskat utbud och ökad efterfrågan. Marknadsbalansen har sedan dess </w:t>
      </w:r>
      <w:r w:rsidR="006A7F5F">
        <w:t xml:space="preserve">ytterligare </w:t>
      </w:r>
      <w:r>
        <w:t>förbättrats och priserna på mejeriprodukter har stigit totalt sett, trots en kortvarig nedgång under början av våren 2017. På senaste GDT-auktionen</w:t>
      </w:r>
      <w:r w:rsidR="006B1552">
        <w:t xml:space="preserve"> </w:t>
      </w:r>
      <w:r w:rsidR="006B1552" w:rsidRPr="006B1552">
        <w:t>(Global Dairy Trade)</w:t>
      </w:r>
      <w:r w:rsidRPr="006B1552">
        <w:t xml:space="preserve"> </w:t>
      </w:r>
      <w:r>
        <w:t>den 16 maj 2017 steg det genomsnittliga priset för mejeriprodukter med 3,2 procent.</w:t>
      </w:r>
    </w:p>
    <w:p w14:paraId="73DE38D1" w14:textId="77777777" w:rsidR="00B718C5" w:rsidRDefault="00B718C5" w:rsidP="00D74E96">
      <w:pPr>
        <w:pStyle w:val="Brdtext"/>
        <w:spacing w:after="0"/>
        <w:rPr>
          <w:i/>
        </w:rPr>
      </w:pPr>
    </w:p>
    <w:p w14:paraId="5971E0D7" w14:textId="77777777" w:rsidR="00D74E96" w:rsidRDefault="00D74E96" w:rsidP="00D74E96">
      <w:pPr>
        <w:pStyle w:val="Brdtext"/>
        <w:spacing w:after="0"/>
        <w:rPr>
          <w:i/>
        </w:rPr>
      </w:pPr>
      <w:r w:rsidRPr="00D74E96">
        <w:rPr>
          <w:i/>
        </w:rPr>
        <w:t xml:space="preserve">Datum för tidigare behandling i riksdagen: </w:t>
      </w:r>
    </w:p>
    <w:p w14:paraId="0CD92A9A" w14:textId="00CB7FE3" w:rsidR="00D74E96" w:rsidRPr="00D74E96" w:rsidRDefault="00D74E96" w:rsidP="00D74E96">
      <w:pPr>
        <w:pStyle w:val="Brdtext"/>
        <w:spacing w:after="0"/>
        <w:rPr>
          <w:i/>
        </w:rPr>
      </w:pPr>
      <w:r>
        <w:t>Frågan var senast föremål för samråd med EU-nämnden och information i miljö- och jordbruksutskottet inför Jordbruks- och fiskerådet i januari 2017.</w:t>
      </w:r>
    </w:p>
    <w:p w14:paraId="024407C7" w14:textId="77777777" w:rsidR="00D74E96" w:rsidRPr="00D74E96" w:rsidRDefault="00D74E96" w:rsidP="00D74E96">
      <w:pPr>
        <w:pStyle w:val="Brdtext"/>
      </w:pPr>
    </w:p>
    <w:p w14:paraId="51684659" w14:textId="77777777" w:rsidR="00825C4D" w:rsidRDefault="00825C4D" w:rsidP="00D74E96">
      <w:pPr>
        <w:pStyle w:val="Brdtext"/>
      </w:pPr>
    </w:p>
    <w:p w14:paraId="028975BD" w14:textId="67678D67" w:rsidR="003C16E8" w:rsidRPr="00C12852" w:rsidRDefault="003C16E8" w:rsidP="003C16E8">
      <w:pPr>
        <w:pStyle w:val="Rubrik"/>
        <w:rPr>
          <w:rFonts w:asciiTheme="minorHAnsi" w:hAnsiTheme="minorHAnsi"/>
          <w:b/>
          <w:sz w:val="25"/>
          <w:szCs w:val="25"/>
          <w:u w:val="single"/>
        </w:rPr>
      </w:pPr>
      <w:r w:rsidRPr="00C12852">
        <w:rPr>
          <w:rFonts w:asciiTheme="minorHAnsi" w:hAnsiTheme="minorHAnsi"/>
          <w:b/>
          <w:sz w:val="25"/>
          <w:szCs w:val="25"/>
          <w:u w:val="single"/>
        </w:rPr>
        <w:lastRenderedPageBreak/>
        <w:t>Övriga frågor</w:t>
      </w:r>
    </w:p>
    <w:bookmarkEnd w:id="0"/>
    <w:p w14:paraId="24DB1D98" w14:textId="77777777" w:rsidR="00916C13" w:rsidRDefault="00916C13" w:rsidP="00916C13">
      <w:pPr>
        <w:pStyle w:val="Rubrik"/>
      </w:pPr>
    </w:p>
    <w:p w14:paraId="1C0786C8" w14:textId="0A85EF6D" w:rsidR="00B864CC" w:rsidRDefault="00916C13" w:rsidP="00B864CC">
      <w:pPr>
        <w:pStyle w:val="Rubrik"/>
        <w:spacing w:after="0"/>
      </w:pPr>
      <w:r w:rsidRPr="00B864CC">
        <w:t xml:space="preserve">6 a) </w:t>
      </w:r>
      <w:r w:rsidR="00B864CC" w:rsidRPr="00A605D1">
        <w:t xml:space="preserve">Förberedelserna inför </w:t>
      </w:r>
      <w:r w:rsidR="00B864CC">
        <w:t xml:space="preserve">det fjärde toppmötet mellan EU </w:t>
      </w:r>
      <w:r w:rsidR="00B864CC" w:rsidRPr="00A605D1">
        <w:t>och Afrika</w:t>
      </w:r>
      <w:r w:rsidR="00B864CC">
        <w:t xml:space="preserve"> </w:t>
      </w:r>
      <w:r w:rsidR="00B864CC" w:rsidRPr="00B864CC">
        <w:t>(Abidjan, Republiken Elfenbenskusten, den 28–29 november 2017)</w:t>
      </w:r>
    </w:p>
    <w:p w14:paraId="4F3ED9AD" w14:textId="77777777" w:rsidR="00B864CC" w:rsidRPr="00B864CC" w:rsidRDefault="00B864CC" w:rsidP="00B864CC">
      <w:pPr>
        <w:pStyle w:val="Brdtext"/>
        <w:rPr>
          <w:sz w:val="2"/>
        </w:rPr>
      </w:pPr>
    </w:p>
    <w:p w14:paraId="67CA56D5" w14:textId="587221B6" w:rsidR="00B864CC" w:rsidRPr="00B864CC" w:rsidRDefault="00B864CC" w:rsidP="00B864CC">
      <w:pPr>
        <w:pStyle w:val="Brdtext"/>
        <w:rPr>
          <w:b/>
          <w:i/>
        </w:rPr>
      </w:pPr>
      <w:r w:rsidRPr="00B864CC">
        <w:rPr>
          <w:b/>
          <w:i/>
        </w:rPr>
        <w:t>- Information från kommissionen</w:t>
      </w:r>
    </w:p>
    <w:p w14:paraId="3B3350B3" w14:textId="6C987A86" w:rsidR="002B2EDB" w:rsidRPr="002B2EDB" w:rsidRDefault="002B2EDB" w:rsidP="002B2EDB">
      <w:pPr>
        <w:pStyle w:val="Brdtext"/>
      </w:pPr>
      <w:r w:rsidRPr="002B2EDB">
        <w:t>Den 2 juli, i anslutning till FAO:s Konferens i Rom (3-8 juli), kommer jordbruksministrarna från EU och Afrikanska Unionen (AU) att genomföra ett högnivåmöte på temat ”Att göra hållbart jordbruk till en framtid för unga i Afrika”. Vid mötet kommer parallella sessioner att genomföras med olika teman</w:t>
      </w:r>
      <w:r>
        <w:t>;</w:t>
      </w:r>
      <w:r w:rsidRPr="002B2EDB">
        <w:t xml:space="preserve"> privata investeringar i agri-foodsektorn, forskning, innovation och digitaliseringens roll i jordbruket, hållbar vattenanvändning, klimatsmart jordbruk samt matsvinn. Syftet är att bygga upp ett politiskt en</w:t>
      </w:r>
      <w:r w:rsidR="00EA57A3">
        <w:t>gagemang inför EU-AU toppmötet den 28-29</w:t>
      </w:r>
      <w:r w:rsidRPr="002B2EDB">
        <w:t xml:space="preserve"> november i år. </w:t>
      </w:r>
    </w:p>
    <w:p w14:paraId="6FCC7223" w14:textId="77777777" w:rsidR="006B7339" w:rsidRDefault="006B7339" w:rsidP="00B864CC">
      <w:pPr>
        <w:pStyle w:val="Brdtext"/>
      </w:pPr>
    </w:p>
    <w:p w14:paraId="3D949CC1" w14:textId="77777777" w:rsidR="00916C13" w:rsidRPr="00A010A7" w:rsidRDefault="00916C13" w:rsidP="00947A27">
      <w:pPr>
        <w:pStyle w:val="Rubrik"/>
        <w:spacing w:after="0"/>
        <w:rPr>
          <w:sz w:val="40"/>
        </w:rPr>
      </w:pPr>
    </w:p>
    <w:p w14:paraId="11057EF1" w14:textId="0140131D" w:rsidR="00553448" w:rsidRPr="00553448" w:rsidRDefault="00553448" w:rsidP="008B155D">
      <w:pPr>
        <w:pStyle w:val="Rubrik"/>
        <w:spacing w:after="0"/>
      </w:pPr>
      <w:r>
        <w:t xml:space="preserve">6 b) </w:t>
      </w:r>
      <w:r w:rsidRPr="00553448">
        <w:t>Ordförandeskapets prioriteringar på området för veterinära och fytosanitära frågor – katastrofberedskap för växtskydd och djurhälsa</w:t>
      </w:r>
    </w:p>
    <w:p w14:paraId="4DEADB1C" w14:textId="77777777" w:rsidR="00947A27" w:rsidRDefault="00947A27" w:rsidP="00947A27">
      <w:pPr>
        <w:pStyle w:val="Brdtext"/>
        <w:spacing w:after="0"/>
        <w:rPr>
          <w:b/>
          <w:i/>
        </w:rPr>
      </w:pPr>
    </w:p>
    <w:p w14:paraId="1AE3A890" w14:textId="1229E0E2" w:rsidR="00553448" w:rsidRPr="00553448" w:rsidRDefault="00553448" w:rsidP="00947A27">
      <w:pPr>
        <w:pStyle w:val="Brdtext"/>
        <w:spacing w:after="0"/>
        <w:rPr>
          <w:b/>
          <w:i/>
        </w:rPr>
      </w:pPr>
      <w:r w:rsidRPr="00553448">
        <w:rPr>
          <w:b/>
          <w:i/>
        </w:rPr>
        <w:t>- Information från ordförandeskapet</w:t>
      </w:r>
    </w:p>
    <w:p w14:paraId="4219C9C8" w14:textId="77777777" w:rsidR="00916C13" w:rsidRPr="00527075" w:rsidRDefault="00916C13" w:rsidP="00553448">
      <w:pPr>
        <w:pStyle w:val="Brdtext"/>
        <w:rPr>
          <w:b/>
          <w:i/>
          <w:sz w:val="6"/>
        </w:rPr>
      </w:pPr>
    </w:p>
    <w:p w14:paraId="683BD3A6" w14:textId="5704E754" w:rsidR="007B5EFF" w:rsidRPr="00F42BDF" w:rsidRDefault="007B5EFF" w:rsidP="00553448">
      <w:pPr>
        <w:pStyle w:val="Brdtext"/>
      </w:pPr>
      <w:r>
        <w:t>Det maltesiska</w:t>
      </w:r>
      <w:r w:rsidRPr="001D7177">
        <w:t xml:space="preserve"> ordförandeskap</w:t>
      </w:r>
      <w:r>
        <w:t>et har</w:t>
      </w:r>
      <w:r w:rsidRPr="001D7177">
        <w:t xml:space="preserve"> </w:t>
      </w:r>
      <w:r>
        <w:t xml:space="preserve">under våren valt att </w:t>
      </w:r>
      <w:r w:rsidRPr="001D7177">
        <w:t>särskilt u</w:t>
      </w:r>
      <w:r>
        <w:t>ppmärksamma</w:t>
      </w:r>
      <w:r w:rsidRPr="001D7177">
        <w:t xml:space="preserve"> frågor rörande risker för och beredskapsplaner mot smittsamma djursjukdomar och växtskadegörare. Vid möten i rådsarbetsgrupperna för chefveterinärer (CVO) och för växtskyddschefer (COPHS) har strategiska diskussioner förts om olika aspekter av beredskap för gränsöverskridande hot. Målsättningen har bl.a. varit att främja ”good practices” och undanröja svagheter i beredskapen. På växtskyddssidan </w:t>
      </w:r>
      <w:r>
        <w:t>finns dessutom ett särskilt behov av att öka medvet</w:t>
      </w:r>
      <w:r w:rsidR="00FE2A7A">
        <w:t>enheten</w:t>
      </w:r>
      <w:r>
        <w:t xml:space="preserve"> bland aktörer och allmänhet. O</w:t>
      </w:r>
      <w:r w:rsidRPr="001D7177">
        <w:t xml:space="preserve">rdförandeskapets plan </w:t>
      </w:r>
      <w:r>
        <w:t xml:space="preserve">är </w:t>
      </w:r>
      <w:r w:rsidRPr="001D7177">
        <w:t xml:space="preserve">att ta fram ett strategidokument som ska behandlas på COPHS möte i juni. När det gäller djursjukdomar </w:t>
      </w:r>
      <w:r>
        <w:t xml:space="preserve">ska slutsatser av ordförandeskapets diskussioner diskuteras vid CVOs möte i juni. </w:t>
      </w:r>
    </w:p>
    <w:p w14:paraId="448C3D85" w14:textId="77777777" w:rsidR="007B5EFF" w:rsidRPr="00553448" w:rsidRDefault="007B5EFF" w:rsidP="00553448">
      <w:pPr>
        <w:pStyle w:val="Brdtext"/>
        <w:rPr>
          <w:b/>
          <w:i/>
        </w:rPr>
      </w:pPr>
    </w:p>
    <w:p w14:paraId="7904B285" w14:textId="77777777" w:rsidR="009E6119" w:rsidRDefault="00553448" w:rsidP="00553448">
      <w:pPr>
        <w:pStyle w:val="Rubrik"/>
        <w:spacing w:after="0"/>
        <w:rPr>
          <w:sz w:val="24"/>
        </w:rPr>
      </w:pPr>
      <w:r>
        <w:t xml:space="preserve">6 c) </w:t>
      </w:r>
      <w:r w:rsidRPr="00553448">
        <w:rPr>
          <w:sz w:val="24"/>
        </w:rPr>
        <w:t>Aktuellt lagstiftningsförslag</w:t>
      </w:r>
      <w:r>
        <w:rPr>
          <w:sz w:val="24"/>
        </w:rPr>
        <w:t>;</w:t>
      </w:r>
    </w:p>
    <w:p w14:paraId="011EE901" w14:textId="44419D77" w:rsidR="00553448" w:rsidRPr="00553448" w:rsidRDefault="00553448" w:rsidP="00553448">
      <w:pPr>
        <w:pStyle w:val="Rubrik"/>
        <w:spacing w:after="0"/>
        <w:rPr>
          <w:sz w:val="24"/>
        </w:rPr>
      </w:pPr>
      <w:r w:rsidRPr="00553448">
        <w:rPr>
          <w:sz w:val="24"/>
        </w:rPr>
        <w:t>(Offentlig överläggning i enlighet med artikel 16.8 i fördraget om Europeiska unionen)</w:t>
      </w:r>
    </w:p>
    <w:p w14:paraId="5B8BE19B" w14:textId="77777777" w:rsidR="00553448" w:rsidRPr="00553448" w:rsidRDefault="00553448" w:rsidP="00553448">
      <w:pPr>
        <w:pStyle w:val="Rubrik"/>
        <w:spacing w:after="0"/>
        <w:rPr>
          <w:sz w:val="10"/>
        </w:rPr>
      </w:pPr>
    </w:p>
    <w:p w14:paraId="19DD8403" w14:textId="2516AB9E" w:rsidR="00553448" w:rsidRPr="00553448" w:rsidRDefault="00553448" w:rsidP="00F42BDF">
      <w:pPr>
        <w:pStyle w:val="Rubrik"/>
        <w:spacing w:after="0"/>
        <w:ind w:left="567"/>
      </w:pPr>
      <w:r>
        <w:t xml:space="preserve">– </w:t>
      </w:r>
      <w:r w:rsidRPr="00553448">
        <w:t xml:space="preserve">Förslag till Europaparlamentets och rådets förordning om veterinärmedicinska läkemedel </w:t>
      </w:r>
      <w:r w:rsidRPr="00553448">
        <w:rPr>
          <w:bCs/>
        </w:rPr>
        <w:t>(första behandlingen)</w:t>
      </w:r>
    </w:p>
    <w:p w14:paraId="621E26DA" w14:textId="77777777" w:rsidR="00553448" w:rsidRPr="00553448" w:rsidRDefault="00553448" w:rsidP="00F42BDF">
      <w:pPr>
        <w:pStyle w:val="Rubrik"/>
        <w:spacing w:after="0"/>
        <w:ind w:left="567"/>
        <w:rPr>
          <w:sz w:val="24"/>
        </w:rPr>
      </w:pPr>
      <w:r w:rsidRPr="00553448">
        <w:rPr>
          <w:sz w:val="24"/>
        </w:rPr>
        <w:t>Interinstitutionellt ärende: 2014/0257 (COD)</w:t>
      </w:r>
    </w:p>
    <w:p w14:paraId="34940716" w14:textId="77777777" w:rsidR="00553448" w:rsidRPr="00553448" w:rsidRDefault="00553448" w:rsidP="00553448">
      <w:pPr>
        <w:pStyle w:val="Brdtext"/>
        <w:ind w:left="709"/>
        <w:rPr>
          <w:sz w:val="8"/>
        </w:rPr>
      </w:pPr>
    </w:p>
    <w:p w14:paraId="39E798EE" w14:textId="7C84C40A" w:rsidR="009D6B1B" w:rsidRPr="00735E56" w:rsidRDefault="00553448" w:rsidP="00735E56">
      <w:pPr>
        <w:pStyle w:val="Brdtext"/>
        <w:rPr>
          <w:b/>
          <w:i/>
        </w:rPr>
      </w:pPr>
      <w:r w:rsidRPr="00553448">
        <w:rPr>
          <w:b/>
          <w:i/>
        </w:rPr>
        <w:t>- Lägesrapport från ordförandeskapet</w:t>
      </w:r>
    </w:p>
    <w:p w14:paraId="04AA6632" w14:textId="4542ED2C" w:rsidR="00553448" w:rsidRPr="00337FAA" w:rsidRDefault="00337FAA" w:rsidP="00553448">
      <w:pPr>
        <w:pStyle w:val="Brdtext"/>
      </w:pPr>
      <w:r>
        <w:rPr>
          <w:rFonts w:ascii="Garamond" w:eastAsia="Garamond" w:hAnsi="Garamond" w:cs="Garamond"/>
          <w:color w:val="000000"/>
        </w:rPr>
        <w:t>K</w:t>
      </w:r>
      <w:r>
        <w:t>ommissionens förslag till en ny förordning om veterinärmedicinska läkemedel presenterades hösten 2014. Syftet med översynen är att komma till rätta med de viktigaste problemen med befintligt regelverk. Bland annat anses det finnas för få godkända djurläkemedel på den europeiska marknaden, särskilt för mindre vanliga djurslag</w:t>
      </w:r>
      <w:r w:rsidR="009C3799">
        <w:t>. D</w:t>
      </w:r>
      <w:r>
        <w:t xml:space="preserve">en gemensamma marknaden för djurläkemedel fungerar </w:t>
      </w:r>
      <w:r w:rsidR="009C3799">
        <w:t xml:space="preserve">även </w:t>
      </w:r>
      <w:r>
        <w:t xml:space="preserve">dåligt eftersom många djurläkemedel endast har nationellt godkännande. Dagens komplexa regelverk ger också en onödigt stor administrativ börda. Förslaget innehåller även ett antal åtgärder ämnade att komma tillrätta med den ökande antibiotikaresistensen i enlighet med kommissionens handlingsplan på området. </w:t>
      </w:r>
    </w:p>
    <w:sectPr w:rsidR="00553448" w:rsidRPr="00337FAA" w:rsidSect="00891F8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C6EB" w14:textId="77777777" w:rsidR="00891F81" w:rsidRDefault="00891F81" w:rsidP="00A87A54">
      <w:pPr>
        <w:spacing w:after="0" w:line="240" w:lineRule="auto"/>
      </w:pPr>
      <w:r>
        <w:separator/>
      </w:r>
    </w:p>
  </w:endnote>
  <w:endnote w:type="continuationSeparator" w:id="0">
    <w:p w14:paraId="2BFB553B" w14:textId="77777777" w:rsidR="00891F81" w:rsidRDefault="00891F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charset w:val="00"/>
    <w:family w:val="roman"/>
    <w:pitch w:val="variable"/>
    <w:sig w:usb0="00000087" w:usb1="00000000" w:usb2="00000000" w:usb3="00000000" w:csb0="0000001B" w:csb1="00000000"/>
  </w:font>
  <w:font w:name="Trade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BAD2286" w14:textId="77777777" w:rsidTr="006A26EC">
      <w:trPr>
        <w:trHeight w:val="227"/>
        <w:jc w:val="right"/>
      </w:trPr>
      <w:tc>
        <w:tcPr>
          <w:tcW w:w="708" w:type="dxa"/>
          <w:vAlign w:val="bottom"/>
        </w:tcPr>
        <w:p w14:paraId="77DB85E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47F5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47F53">
            <w:rPr>
              <w:rStyle w:val="Sidnummer"/>
              <w:noProof/>
            </w:rPr>
            <w:t>5</w:t>
          </w:r>
          <w:r>
            <w:rPr>
              <w:rStyle w:val="Sidnummer"/>
            </w:rPr>
            <w:fldChar w:fldCharType="end"/>
          </w:r>
          <w:r>
            <w:rPr>
              <w:rStyle w:val="Sidnummer"/>
            </w:rPr>
            <w:t>)</w:t>
          </w:r>
        </w:p>
      </w:tc>
    </w:tr>
    <w:tr w:rsidR="005606BC" w:rsidRPr="00347E11" w14:paraId="60F9D014" w14:textId="77777777" w:rsidTr="006A26EC">
      <w:trPr>
        <w:trHeight w:val="850"/>
        <w:jc w:val="right"/>
      </w:trPr>
      <w:tc>
        <w:tcPr>
          <w:tcW w:w="708" w:type="dxa"/>
          <w:vAlign w:val="bottom"/>
        </w:tcPr>
        <w:p w14:paraId="7C12314A" w14:textId="77777777" w:rsidR="005606BC" w:rsidRPr="00347E11" w:rsidRDefault="005606BC" w:rsidP="005606BC">
          <w:pPr>
            <w:pStyle w:val="Sidfot"/>
            <w:spacing w:line="276" w:lineRule="auto"/>
            <w:jc w:val="right"/>
          </w:pPr>
        </w:p>
      </w:tc>
    </w:tr>
  </w:tbl>
  <w:p w14:paraId="6AB0743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988B85C" w14:textId="77777777" w:rsidTr="001F4302">
      <w:trPr>
        <w:trHeight w:val="510"/>
      </w:trPr>
      <w:tc>
        <w:tcPr>
          <w:tcW w:w="8525" w:type="dxa"/>
          <w:gridSpan w:val="2"/>
          <w:vAlign w:val="bottom"/>
        </w:tcPr>
        <w:p w14:paraId="4253F271" w14:textId="77777777" w:rsidR="00347E11" w:rsidRPr="00347E11" w:rsidRDefault="00347E11" w:rsidP="00347E11">
          <w:pPr>
            <w:pStyle w:val="Sidfot"/>
            <w:rPr>
              <w:sz w:val="8"/>
            </w:rPr>
          </w:pPr>
        </w:p>
      </w:tc>
    </w:tr>
    <w:tr w:rsidR="00093408" w:rsidRPr="00EE3C0F" w14:paraId="0449B8DC" w14:textId="77777777" w:rsidTr="00C26068">
      <w:trPr>
        <w:trHeight w:val="227"/>
      </w:trPr>
      <w:tc>
        <w:tcPr>
          <w:tcW w:w="4074" w:type="dxa"/>
        </w:tcPr>
        <w:p w14:paraId="7D157D0E" w14:textId="77777777" w:rsidR="00347E11" w:rsidRPr="00F53AEA" w:rsidRDefault="00347E11" w:rsidP="00C26068">
          <w:pPr>
            <w:pStyle w:val="Sidfot"/>
            <w:spacing w:line="276" w:lineRule="auto"/>
          </w:pPr>
        </w:p>
      </w:tc>
      <w:tc>
        <w:tcPr>
          <w:tcW w:w="4451" w:type="dxa"/>
        </w:tcPr>
        <w:p w14:paraId="3C6B87E9" w14:textId="77777777" w:rsidR="00093408" w:rsidRPr="00F53AEA" w:rsidRDefault="00093408" w:rsidP="00F53AEA">
          <w:pPr>
            <w:pStyle w:val="Sidfot"/>
            <w:spacing w:line="276" w:lineRule="auto"/>
          </w:pPr>
        </w:p>
      </w:tc>
    </w:tr>
  </w:tbl>
  <w:p w14:paraId="1B4580C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AC61E" w14:textId="77777777" w:rsidR="00891F81" w:rsidRDefault="00891F81" w:rsidP="00A87A54">
      <w:pPr>
        <w:spacing w:after="0" w:line="240" w:lineRule="auto"/>
      </w:pPr>
      <w:r>
        <w:separator/>
      </w:r>
    </w:p>
  </w:footnote>
  <w:footnote w:type="continuationSeparator" w:id="0">
    <w:p w14:paraId="3310914C" w14:textId="77777777" w:rsidR="00891F81" w:rsidRDefault="00891F81"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91F81" w14:paraId="5655C527" w14:textId="77777777" w:rsidTr="00C93EBA">
      <w:trPr>
        <w:trHeight w:val="227"/>
      </w:trPr>
      <w:tc>
        <w:tcPr>
          <w:tcW w:w="5534" w:type="dxa"/>
        </w:tcPr>
        <w:p w14:paraId="0ACA39E5" w14:textId="77777777" w:rsidR="00891F81" w:rsidRPr="005E06B1" w:rsidRDefault="00891F81">
          <w:pPr>
            <w:pStyle w:val="Sidhuvud"/>
            <w:rPr>
              <w:i/>
              <w:sz w:val="16"/>
            </w:rPr>
          </w:pPr>
        </w:p>
      </w:tc>
      <w:tc>
        <w:tcPr>
          <w:tcW w:w="3170" w:type="dxa"/>
          <w:vAlign w:val="bottom"/>
        </w:tcPr>
        <w:p w14:paraId="0B1BBF24" w14:textId="0926C418" w:rsidR="00891F81" w:rsidRPr="005E06B1" w:rsidRDefault="00C90FA4" w:rsidP="00340DE0">
          <w:pPr>
            <w:pStyle w:val="Sidhuvud"/>
            <w:rPr>
              <w:i/>
              <w:sz w:val="16"/>
            </w:rPr>
          </w:pPr>
          <w:r>
            <w:rPr>
              <w:i/>
              <w:sz w:val="16"/>
            </w:rPr>
            <w:t>Slutlig</w:t>
          </w:r>
        </w:p>
      </w:tc>
      <w:tc>
        <w:tcPr>
          <w:tcW w:w="1134" w:type="dxa"/>
        </w:tcPr>
        <w:p w14:paraId="42807D5A" w14:textId="77777777" w:rsidR="00891F81" w:rsidRDefault="00891F81" w:rsidP="005A703A">
          <w:pPr>
            <w:pStyle w:val="Sidhuvud"/>
          </w:pPr>
        </w:p>
      </w:tc>
    </w:tr>
    <w:tr w:rsidR="00891F81" w14:paraId="527370C9" w14:textId="77777777" w:rsidTr="00C93EBA">
      <w:trPr>
        <w:trHeight w:val="1928"/>
      </w:trPr>
      <w:tc>
        <w:tcPr>
          <w:tcW w:w="5534" w:type="dxa"/>
        </w:tcPr>
        <w:p w14:paraId="337952BE" w14:textId="77777777" w:rsidR="00891F81" w:rsidRPr="00340DE0" w:rsidRDefault="00891F81" w:rsidP="00340DE0">
          <w:pPr>
            <w:pStyle w:val="Sidhuvud"/>
          </w:pPr>
          <w:bookmarkStart w:id="2" w:name="Logo"/>
          <w:bookmarkEnd w:id="2"/>
          <w:r>
            <w:rPr>
              <w:noProof/>
              <w:lang w:eastAsia="sv-SE"/>
            </w:rPr>
            <w:drawing>
              <wp:inline distT="0" distB="0" distL="0" distR="0" wp14:anchorId="4ED3857F" wp14:editId="23B52D0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65285565B5C74694B1D9B5A1167454D4"/>
            </w:placeholder>
            <w:dataBinding w:prefixMappings="xmlns:ns0='http://lp/documentinfo/RK' " w:xpath="/ns0:DocumentInfo[1]/ns0:BaseInfo[1]/ns0:DocTypeShowName[1]" w:storeItemID="{71200E7D-158B-47E1-8FD3-2C317AAB53A8}"/>
            <w:text/>
          </w:sdtPr>
          <w:sdtEndPr/>
          <w:sdtContent>
            <w:p w14:paraId="50681A3D" w14:textId="77777777" w:rsidR="00891F81" w:rsidRPr="00710A6C" w:rsidRDefault="00891F81" w:rsidP="00EE3C0F">
              <w:pPr>
                <w:pStyle w:val="Sidhuvud"/>
                <w:rPr>
                  <w:b/>
                </w:rPr>
              </w:pPr>
              <w:r>
                <w:rPr>
                  <w:b/>
                </w:rPr>
                <w:t>Kommenterad dagordning</w:t>
              </w:r>
            </w:p>
          </w:sdtContent>
        </w:sdt>
        <w:sdt>
          <w:sdtPr>
            <w:alias w:val="Extra1"/>
            <w:tag w:val="ccRK"/>
            <w:id w:val="2111156595"/>
            <w:placeholder>
              <w:docPart w:val="522CF9CFB08840859F7B0232272DCB33"/>
            </w:placeholder>
            <w:dataBinding w:prefixMappings="xmlns:ns0='http://lp/documentinfo/RK' " w:xpath="/ns0:DocumentInfo[1]/ns0:BaseInfo[1]/ns0:Extra1[1]" w:storeItemID="{71200E7D-158B-47E1-8FD3-2C317AAB53A8}"/>
            <w:text/>
          </w:sdtPr>
          <w:sdtEndPr/>
          <w:sdtContent>
            <w:p w14:paraId="44C3807C" w14:textId="77777777" w:rsidR="00891F81" w:rsidRDefault="00891F81" w:rsidP="00EE3C0F">
              <w:pPr>
                <w:pStyle w:val="Sidhuvud"/>
              </w:pPr>
              <w:r>
                <w:t>rådet</w:t>
              </w:r>
            </w:p>
          </w:sdtContent>
        </w:sdt>
        <w:p w14:paraId="1B24E539" w14:textId="77777777" w:rsidR="00891F81" w:rsidRDefault="00891F81" w:rsidP="00EE3C0F">
          <w:pPr>
            <w:pStyle w:val="Sidhuvud"/>
          </w:pPr>
        </w:p>
        <w:sdt>
          <w:sdtPr>
            <w:alias w:val="HeaderDate"/>
            <w:tag w:val="ccRKShow_HeaderDate"/>
            <w:id w:val="559370049"/>
            <w:placeholder>
              <w:docPart w:val="402DBF29E28E4088B1C4A02B78698FA9"/>
            </w:placeholder>
            <w:dataBinding w:prefixMappings="xmlns:ns0='http://lp/documentinfo/RK' " w:xpath="/ns0:DocumentInfo[1]/ns0:BaseInfo[1]/ns0:HeaderDate[1]" w:storeItemID="{71200E7D-158B-47E1-8FD3-2C317AAB53A8}"/>
            <w:date w:fullDate="2017-06-02T00:00:00Z">
              <w:dateFormat w:val="yyyy-MM-dd"/>
              <w:lid w:val="sv-SE"/>
              <w:storeMappedDataAs w:val="dateTime"/>
              <w:calendar w:val="gregorian"/>
            </w:date>
          </w:sdtPr>
          <w:sdtEndPr/>
          <w:sdtContent>
            <w:p w14:paraId="717A7CD1" w14:textId="67A7D619" w:rsidR="00891F81" w:rsidRDefault="00580F05" w:rsidP="00EE3C0F">
              <w:pPr>
                <w:pStyle w:val="Sidhuvud"/>
              </w:pPr>
              <w:r>
                <w:t>2017-06-0</w:t>
              </w:r>
              <w:r w:rsidR="00C90FA4">
                <w:t>2</w:t>
              </w:r>
            </w:p>
          </w:sdtContent>
        </w:sdt>
        <w:p w14:paraId="03135836" w14:textId="77777777" w:rsidR="00891F81" w:rsidRDefault="00891F81" w:rsidP="00EE3C0F">
          <w:pPr>
            <w:pStyle w:val="Sidhuvud"/>
          </w:pPr>
        </w:p>
        <w:sdt>
          <w:sdtPr>
            <w:alias w:val="DocNumber"/>
            <w:tag w:val="DocNumber"/>
            <w:id w:val="1949270638"/>
            <w:placeholder>
              <w:docPart w:val="6F91C6FDE8694D8C883EBFD77E58609A"/>
            </w:placeholder>
            <w:showingPlcHdr/>
            <w:dataBinding w:prefixMappings="xmlns:ns0='http://lp/documentinfo/RK' " w:xpath="/ns0:DocumentInfo[1]/ns0:BaseInfo[1]/ns0:DocNumber[1]" w:storeItemID="{71200E7D-158B-47E1-8FD3-2C317AAB53A8}"/>
            <w:text/>
          </w:sdtPr>
          <w:sdtEndPr/>
          <w:sdtContent>
            <w:p w14:paraId="182BD3E1" w14:textId="77777777" w:rsidR="00891F81" w:rsidRDefault="00891F81" w:rsidP="00EE3C0F">
              <w:pPr>
                <w:pStyle w:val="Sidhuvud"/>
              </w:pPr>
              <w:r>
                <w:rPr>
                  <w:rStyle w:val="Platshllartext"/>
                </w:rPr>
                <w:t xml:space="preserve"> </w:t>
              </w:r>
            </w:p>
          </w:sdtContent>
        </w:sdt>
        <w:p w14:paraId="646C246C" w14:textId="77777777" w:rsidR="00891F81" w:rsidRDefault="00891F81" w:rsidP="00EE3C0F">
          <w:pPr>
            <w:pStyle w:val="Sidhuvud"/>
          </w:pPr>
        </w:p>
      </w:tc>
      <w:tc>
        <w:tcPr>
          <w:tcW w:w="1134" w:type="dxa"/>
        </w:tcPr>
        <w:p w14:paraId="23BE313B" w14:textId="77777777" w:rsidR="00891F81" w:rsidRPr="0094502D" w:rsidRDefault="00891F81" w:rsidP="0094502D">
          <w:pPr>
            <w:pStyle w:val="Sidhuvud"/>
          </w:pPr>
        </w:p>
      </w:tc>
    </w:tr>
    <w:tr w:rsidR="00891F81" w14:paraId="535B8CFD" w14:textId="77777777" w:rsidTr="00C93EBA">
      <w:trPr>
        <w:trHeight w:val="2268"/>
      </w:trPr>
      <w:tc>
        <w:tcPr>
          <w:tcW w:w="5534" w:type="dxa"/>
          <w:tcMar>
            <w:right w:w="1134" w:type="dxa"/>
          </w:tcMar>
        </w:tcPr>
        <w:sdt>
          <w:sdtPr>
            <w:rPr>
              <w:b/>
            </w:rPr>
            <w:alias w:val="SenderText"/>
            <w:tag w:val="ccRK"/>
            <w:id w:val="-754204552"/>
            <w:placeholder>
              <w:docPart w:val="8026FF47FA214D338AF163E163216073"/>
            </w:placeholder>
          </w:sdtPr>
          <w:sdtEndPr>
            <w:rPr>
              <w:b w:val="0"/>
            </w:rPr>
          </w:sdtEndPr>
          <w:sdtContent>
            <w:p w14:paraId="31BAAC62" w14:textId="77777777" w:rsidR="00891F81" w:rsidRPr="00891F81" w:rsidRDefault="00891F81" w:rsidP="00340DE0">
              <w:pPr>
                <w:pStyle w:val="Sidhuvud"/>
                <w:rPr>
                  <w:b/>
                </w:rPr>
              </w:pPr>
              <w:r w:rsidRPr="00891F81">
                <w:rPr>
                  <w:b/>
                </w:rPr>
                <w:t>Näringsdepartementet</w:t>
              </w:r>
            </w:p>
            <w:p w14:paraId="6173EB84" w14:textId="46DA431E" w:rsidR="00891F81" w:rsidRDefault="00E47F53" w:rsidP="00340DE0">
              <w:pPr>
                <w:pStyle w:val="Sidhuvud"/>
              </w:pPr>
            </w:p>
          </w:sdtContent>
        </w:sdt>
        <w:sdt>
          <w:sdtPr>
            <w:alias w:val="Avsändare"/>
            <w:tag w:val="customShowAvs"/>
            <w:id w:val="599153983"/>
            <w:placeholder>
              <w:docPart w:val="682DD46B8D5947809D9D629022C68006"/>
            </w:placeholder>
            <w:showingPlcHdr/>
          </w:sdtPr>
          <w:sdtEndPr/>
          <w:sdtContent>
            <w:p w14:paraId="371EFE78" w14:textId="77777777" w:rsidR="00891F81" w:rsidRDefault="00891F81" w:rsidP="00340DE0">
              <w:pPr>
                <w:pStyle w:val="Sidhuvud"/>
              </w:pPr>
              <w:r>
                <w:t xml:space="preserve"> </w:t>
              </w:r>
            </w:p>
          </w:sdtContent>
        </w:sdt>
        <w:p w14:paraId="3B15216D" w14:textId="77777777" w:rsidR="00891F81" w:rsidRPr="00340DE0" w:rsidRDefault="00891F81" w:rsidP="00340DE0">
          <w:pPr>
            <w:pStyle w:val="Sidhuvud"/>
          </w:pPr>
        </w:p>
      </w:tc>
      <w:tc>
        <w:tcPr>
          <w:tcW w:w="3170" w:type="dxa"/>
        </w:tcPr>
        <w:p w14:paraId="34B038A7" w14:textId="77777777" w:rsidR="00891F81" w:rsidRDefault="00891F81" w:rsidP="00547B89">
          <w:pPr>
            <w:pStyle w:val="Sidhuvud"/>
          </w:pPr>
        </w:p>
      </w:tc>
      <w:tc>
        <w:tcPr>
          <w:tcW w:w="1134" w:type="dxa"/>
        </w:tcPr>
        <w:p w14:paraId="677A2147" w14:textId="77777777" w:rsidR="00891F81" w:rsidRDefault="00891F81" w:rsidP="003E6020">
          <w:pPr>
            <w:pStyle w:val="Sidhuvud"/>
          </w:pPr>
        </w:p>
      </w:tc>
    </w:tr>
  </w:tbl>
  <w:p w14:paraId="7A3CAAD6"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74BE2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16A7D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9836B35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EB23EC6"/>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8" w15:restartNumberingAfterBreak="0">
    <w:nsid w:val="2C9B0453"/>
    <w:multiLevelType w:val="multilevel"/>
    <w:tmpl w:val="1A20A4CA"/>
    <w:numStyleLink w:val="RKPunktlista"/>
  </w:abstractNum>
  <w:abstractNum w:abstractNumId="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70774A"/>
    <w:multiLevelType w:val="multilevel"/>
    <w:tmpl w:val="1B563932"/>
    <w:numStyleLink w:val="RKNumreradlista"/>
  </w:abstractNum>
  <w:abstractNum w:abstractNumId="1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13" w15:restartNumberingAfterBreak="0">
    <w:nsid w:val="61AC437A"/>
    <w:multiLevelType w:val="multilevel"/>
    <w:tmpl w:val="E2FEA49E"/>
    <w:numStyleLink w:val="RKNumreraderubriker"/>
  </w:abstractNum>
  <w:abstractNum w:abstractNumId="14"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rPr>
        <w:bdr w:val="none" w:sz="0" w:space="0" w:color="auto"/>
      </w:rPr>
    </w:lvl>
  </w:abstractNum>
  <w:abstractNum w:abstractNumId="15" w15:restartNumberingAfterBreak="0">
    <w:nsid w:val="76322898"/>
    <w:multiLevelType w:val="multilevel"/>
    <w:tmpl w:val="186C6512"/>
    <w:numStyleLink w:val="Strecklistan"/>
  </w:abstractNum>
  <w:abstractNum w:abstractNumId="16"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bdr w:val="none" w:sz="0" w:space="0" w:color="auto"/>
      </w:rPr>
    </w:lvl>
  </w:abstractNum>
  <w:abstractNum w:abstractNumId="17"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num w:numId="1">
    <w:abstractNumId w:val="10"/>
  </w:num>
  <w:num w:numId="2">
    <w:abstractNumId w:val="13"/>
    <w:lvlOverride w:ilvl="0">
      <w:lvl w:ilvl="0">
        <w:start w:val="1"/>
        <w:numFmt w:val="decimal"/>
        <w:pStyle w:val="Rubrik1"/>
        <w:suff w:val="nothing"/>
        <w:lvlText w:val="%1.   "/>
        <w:lvlJc w:val="left"/>
        <w:pPr>
          <w:ind w:left="0" w:firstLine="0"/>
        </w:pPr>
        <w:rPr>
          <w:rFonts w:hint="default"/>
          <w:lang w:val="en-GB"/>
        </w:rPr>
      </w:lvl>
    </w:lvlOverride>
  </w:num>
  <w:num w:numId="3">
    <w:abstractNumId w:val="9"/>
  </w:num>
  <w:num w:numId="4">
    <w:abstractNumId w:val="6"/>
  </w:num>
  <w:num w:numId="5">
    <w:abstractNumId w:val="4"/>
  </w:num>
  <w:num w:numId="6">
    <w:abstractNumId w:val="8"/>
  </w:num>
  <w:num w:numId="7">
    <w:abstractNumId w:val="15"/>
  </w:num>
  <w:num w:numId="8">
    <w:abstractNumId w:val="11"/>
  </w:num>
  <w:num w:numId="9">
    <w:abstractNumId w:val="1"/>
  </w:num>
  <w:num w:numId="10">
    <w:abstractNumId w:val="0"/>
  </w:num>
  <w:num w:numId="11">
    <w:abstractNumId w:val="3"/>
  </w:num>
  <w:num w:numId="12">
    <w:abstractNumId w:val="2"/>
  </w:num>
  <w:num w:numId="13">
    <w:abstractNumId w:val="12"/>
    <w:lvlOverride w:ilvl="0">
      <w:startOverride w:val="1"/>
    </w:lvlOverride>
  </w:num>
  <w:num w:numId="14">
    <w:abstractNumId w:val="17"/>
  </w:num>
  <w:num w:numId="15">
    <w:abstractNumId w:val="7"/>
  </w:num>
  <w:num w:numId="16">
    <w:abstractNumId w:val="14"/>
  </w:num>
  <w:num w:numId="17">
    <w:abstractNumId w:val="14"/>
    <w:lvlOverride w:ilvl="0">
      <w:startOverride w:val="1"/>
    </w:lvlOverride>
  </w:num>
  <w:num w:numId="18">
    <w:abstractNumId w:val="16"/>
  </w:num>
  <w:num w:numId="19">
    <w:abstractNumId w:val="12"/>
  </w:num>
  <w:num w:numId="20">
    <w:abstractNumId w:val="5"/>
  </w:num>
  <w:num w:numId="21">
    <w:abstractNumId w:val="13"/>
    <w:lvlOverride w:ilvl="0">
      <w:startOverride w:val="4"/>
      <w:lvl w:ilvl="0">
        <w:start w:val="4"/>
        <w:numFmt w:val="decimal"/>
        <w:pStyle w:val="Rubrik1"/>
        <w:suff w:val="nothing"/>
        <w:lvlText w:val="%1.   "/>
        <w:lvlJc w:val="left"/>
        <w:pPr>
          <w:ind w:left="0" w:firstLine="0"/>
        </w:pPr>
        <w:rPr>
          <w:rFonts w:hint="default"/>
          <w:lang w:val="en-GB"/>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81"/>
    <w:rsid w:val="00004D5C"/>
    <w:rsid w:val="000050EB"/>
    <w:rsid w:val="00005F68"/>
    <w:rsid w:val="00012B00"/>
    <w:rsid w:val="00026711"/>
    <w:rsid w:val="00041EDC"/>
    <w:rsid w:val="00057FE0"/>
    <w:rsid w:val="000757FC"/>
    <w:rsid w:val="000857BF"/>
    <w:rsid w:val="000862E0"/>
    <w:rsid w:val="0009284B"/>
    <w:rsid w:val="00093408"/>
    <w:rsid w:val="0009435C"/>
    <w:rsid w:val="00094B90"/>
    <w:rsid w:val="000C61D1"/>
    <w:rsid w:val="000C7958"/>
    <w:rsid w:val="000E12D9"/>
    <w:rsid w:val="000E26E1"/>
    <w:rsid w:val="000E2D9C"/>
    <w:rsid w:val="000F00B8"/>
    <w:rsid w:val="000F4762"/>
    <w:rsid w:val="00103755"/>
    <w:rsid w:val="001110BB"/>
    <w:rsid w:val="00116230"/>
    <w:rsid w:val="00121002"/>
    <w:rsid w:val="00133CB3"/>
    <w:rsid w:val="001351CF"/>
    <w:rsid w:val="00157C4A"/>
    <w:rsid w:val="00170CE4"/>
    <w:rsid w:val="001728BA"/>
    <w:rsid w:val="00173126"/>
    <w:rsid w:val="001777F6"/>
    <w:rsid w:val="00192E34"/>
    <w:rsid w:val="001A5484"/>
    <w:rsid w:val="001B131E"/>
    <w:rsid w:val="001C0D58"/>
    <w:rsid w:val="001C2373"/>
    <w:rsid w:val="001C5DC9"/>
    <w:rsid w:val="001C71A9"/>
    <w:rsid w:val="001E46FD"/>
    <w:rsid w:val="001F0629"/>
    <w:rsid w:val="001F0736"/>
    <w:rsid w:val="001F4302"/>
    <w:rsid w:val="001F525B"/>
    <w:rsid w:val="001F570D"/>
    <w:rsid w:val="00204079"/>
    <w:rsid w:val="00211B4E"/>
    <w:rsid w:val="00213258"/>
    <w:rsid w:val="00222258"/>
    <w:rsid w:val="00223AD6"/>
    <w:rsid w:val="002334E6"/>
    <w:rsid w:val="00233D52"/>
    <w:rsid w:val="00244EDF"/>
    <w:rsid w:val="00247000"/>
    <w:rsid w:val="00260B56"/>
    <w:rsid w:val="00260D2D"/>
    <w:rsid w:val="00271850"/>
    <w:rsid w:val="00281106"/>
    <w:rsid w:val="00282D27"/>
    <w:rsid w:val="00292420"/>
    <w:rsid w:val="002A314A"/>
    <w:rsid w:val="002B13D5"/>
    <w:rsid w:val="002B2EDB"/>
    <w:rsid w:val="002B4DA9"/>
    <w:rsid w:val="002C36FC"/>
    <w:rsid w:val="002D3C51"/>
    <w:rsid w:val="002E4D3F"/>
    <w:rsid w:val="002F66A6"/>
    <w:rsid w:val="003011AF"/>
    <w:rsid w:val="003050DB"/>
    <w:rsid w:val="00310561"/>
    <w:rsid w:val="003128E2"/>
    <w:rsid w:val="00312BD0"/>
    <w:rsid w:val="00326C03"/>
    <w:rsid w:val="00337FAA"/>
    <w:rsid w:val="00340DE0"/>
    <w:rsid w:val="00342327"/>
    <w:rsid w:val="00347E11"/>
    <w:rsid w:val="00350C92"/>
    <w:rsid w:val="00367478"/>
    <w:rsid w:val="00370311"/>
    <w:rsid w:val="00380663"/>
    <w:rsid w:val="003811FF"/>
    <w:rsid w:val="0038587E"/>
    <w:rsid w:val="00392ED4"/>
    <w:rsid w:val="003A4C8E"/>
    <w:rsid w:val="003A5969"/>
    <w:rsid w:val="003A5C58"/>
    <w:rsid w:val="003A77DC"/>
    <w:rsid w:val="003B7E51"/>
    <w:rsid w:val="003C16E8"/>
    <w:rsid w:val="003C25A2"/>
    <w:rsid w:val="003C7BE0"/>
    <w:rsid w:val="003D0DD3"/>
    <w:rsid w:val="003D17EF"/>
    <w:rsid w:val="003D3535"/>
    <w:rsid w:val="003E6020"/>
    <w:rsid w:val="0041223B"/>
    <w:rsid w:val="004162E6"/>
    <w:rsid w:val="0042068E"/>
    <w:rsid w:val="0045522E"/>
    <w:rsid w:val="004660C8"/>
    <w:rsid w:val="00472EBA"/>
    <w:rsid w:val="00474676"/>
    <w:rsid w:val="0047511B"/>
    <w:rsid w:val="00480EC3"/>
    <w:rsid w:val="0048317E"/>
    <w:rsid w:val="00485601"/>
    <w:rsid w:val="004865B8"/>
    <w:rsid w:val="00486C0D"/>
    <w:rsid w:val="00491796"/>
    <w:rsid w:val="00492736"/>
    <w:rsid w:val="0049590C"/>
    <w:rsid w:val="004B66DA"/>
    <w:rsid w:val="004C70EE"/>
    <w:rsid w:val="004E25CD"/>
    <w:rsid w:val="004F0448"/>
    <w:rsid w:val="004F6525"/>
    <w:rsid w:val="00514936"/>
    <w:rsid w:val="0052127C"/>
    <w:rsid w:val="00527075"/>
    <w:rsid w:val="00527FEE"/>
    <w:rsid w:val="005365C3"/>
    <w:rsid w:val="00536A7E"/>
    <w:rsid w:val="005404A4"/>
    <w:rsid w:val="0054267C"/>
    <w:rsid w:val="00544738"/>
    <w:rsid w:val="005456E4"/>
    <w:rsid w:val="00547B89"/>
    <w:rsid w:val="00553448"/>
    <w:rsid w:val="005606BC"/>
    <w:rsid w:val="00567799"/>
    <w:rsid w:val="00571A0B"/>
    <w:rsid w:val="00580F05"/>
    <w:rsid w:val="005850D7"/>
    <w:rsid w:val="00596E2B"/>
    <w:rsid w:val="005A21D8"/>
    <w:rsid w:val="005A5193"/>
    <w:rsid w:val="005E06B1"/>
    <w:rsid w:val="005E2F29"/>
    <w:rsid w:val="005E4E79"/>
    <w:rsid w:val="005E6C80"/>
    <w:rsid w:val="005F53BB"/>
    <w:rsid w:val="00605CB7"/>
    <w:rsid w:val="006175D7"/>
    <w:rsid w:val="006208E5"/>
    <w:rsid w:val="00623D0C"/>
    <w:rsid w:val="006254C1"/>
    <w:rsid w:val="00626E99"/>
    <w:rsid w:val="00631F82"/>
    <w:rsid w:val="00650080"/>
    <w:rsid w:val="00650898"/>
    <w:rsid w:val="00654B4D"/>
    <w:rsid w:val="006611B7"/>
    <w:rsid w:val="00670A48"/>
    <w:rsid w:val="00672F6F"/>
    <w:rsid w:val="00674062"/>
    <w:rsid w:val="0069523C"/>
    <w:rsid w:val="006A7F5F"/>
    <w:rsid w:val="006B1552"/>
    <w:rsid w:val="006B4A30"/>
    <w:rsid w:val="006B7339"/>
    <w:rsid w:val="006B7569"/>
    <w:rsid w:val="006C28EE"/>
    <w:rsid w:val="006C75AF"/>
    <w:rsid w:val="006D3188"/>
    <w:rsid w:val="006E08FC"/>
    <w:rsid w:val="006F2588"/>
    <w:rsid w:val="00710A6C"/>
    <w:rsid w:val="00712266"/>
    <w:rsid w:val="00722075"/>
    <w:rsid w:val="00726999"/>
    <w:rsid w:val="00735E56"/>
    <w:rsid w:val="007411CE"/>
    <w:rsid w:val="00750C93"/>
    <w:rsid w:val="00757B3B"/>
    <w:rsid w:val="00766393"/>
    <w:rsid w:val="007705A5"/>
    <w:rsid w:val="00773075"/>
    <w:rsid w:val="00782B3F"/>
    <w:rsid w:val="0079641B"/>
    <w:rsid w:val="007A1887"/>
    <w:rsid w:val="007A629C"/>
    <w:rsid w:val="007B5EFF"/>
    <w:rsid w:val="007C447E"/>
    <w:rsid w:val="007C44FF"/>
    <w:rsid w:val="007C7BDB"/>
    <w:rsid w:val="007D148C"/>
    <w:rsid w:val="007D73AB"/>
    <w:rsid w:val="007E46A3"/>
    <w:rsid w:val="007F1738"/>
    <w:rsid w:val="00804C1B"/>
    <w:rsid w:val="008142D4"/>
    <w:rsid w:val="008178E6"/>
    <w:rsid w:val="00825C4D"/>
    <w:rsid w:val="008375D5"/>
    <w:rsid w:val="00852211"/>
    <w:rsid w:val="00860D14"/>
    <w:rsid w:val="00875DDD"/>
    <w:rsid w:val="00876965"/>
    <w:rsid w:val="00891929"/>
    <w:rsid w:val="00891F81"/>
    <w:rsid w:val="008A0A0D"/>
    <w:rsid w:val="008B155D"/>
    <w:rsid w:val="008C562B"/>
    <w:rsid w:val="008C582F"/>
    <w:rsid w:val="008D3090"/>
    <w:rsid w:val="008D4306"/>
    <w:rsid w:val="008D4508"/>
    <w:rsid w:val="008E1F20"/>
    <w:rsid w:val="008E77D6"/>
    <w:rsid w:val="008F5E61"/>
    <w:rsid w:val="009024AA"/>
    <w:rsid w:val="00907AAD"/>
    <w:rsid w:val="0091053B"/>
    <w:rsid w:val="00916C13"/>
    <w:rsid w:val="00923417"/>
    <w:rsid w:val="009262FF"/>
    <w:rsid w:val="0094502D"/>
    <w:rsid w:val="00947013"/>
    <w:rsid w:val="00947A27"/>
    <w:rsid w:val="0096197C"/>
    <w:rsid w:val="00984EA2"/>
    <w:rsid w:val="00986CC3"/>
    <w:rsid w:val="009920AA"/>
    <w:rsid w:val="009A4D0A"/>
    <w:rsid w:val="009C2459"/>
    <w:rsid w:val="009C3799"/>
    <w:rsid w:val="009D44FA"/>
    <w:rsid w:val="009D5D40"/>
    <w:rsid w:val="009D6B1B"/>
    <w:rsid w:val="009E107B"/>
    <w:rsid w:val="009E18D6"/>
    <w:rsid w:val="009E1FA3"/>
    <w:rsid w:val="009E6119"/>
    <w:rsid w:val="009F78BA"/>
    <w:rsid w:val="00A00711"/>
    <w:rsid w:val="00A00D24"/>
    <w:rsid w:val="00A010A7"/>
    <w:rsid w:val="00A01F5C"/>
    <w:rsid w:val="00A213FF"/>
    <w:rsid w:val="00A3270B"/>
    <w:rsid w:val="00A3539E"/>
    <w:rsid w:val="00A43B02"/>
    <w:rsid w:val="00A5156E"/>
    <w:rsid w:val="00A56824"/>
    <w:rsid w:val="00A603E4"/>
    <w:rsid w:val="00A67276"/>
    <w:rsid w:val="00A67840"/>
    <w:rsid w:val="00A743AC"/>
    <w:rsid w:val="00A87A54"/>
    <w:rsid w:val="00AA1809"/>
    <w:rsid w:val="00AB6313"/>
    <w:rsid w:val="00AC4491"/>
    <w:rsid w:val="00AF0BB7"/>
    <w:rsid w:val="00AF0EDE"/>
    <w:rsid w:val="00B0234E"/>
    <w:rsid w:val="00B06751"/>
    <w:rsid w:val="00B2062B"/>
    <w:rsid w:val="00B2169D"/>
    <w:rsid w:val="00B21CBB"/>
    <w:rsid w:val="00B21E7E"/>
    <w:rsid w:val="00B24BE1"/>
    <w:rsid w:val="00B316CA"/>
    <w:rsid w:val="00B34A59"/>
    <w:rsid w:val="00B41F72"/>
    <w:rsid w:val="00B517E1"/>
    <w:rsid w:val="00B55E70"/>
    <w:rsid w:val="00B60238"/>
    <w:rsid w:val="00B718C5"/>
    <w:rsid w:val="00B837A9"/>
    <w:rsid w:val="00B84409"/>
    <w:rsid w:val="00B864CC"/>
    <w:rsid w:val="00BA4D81"/>
    <w:rsid w:val="00BB5683"/>
    <w:rsid w:val="00BD0826"/>
    <w:rsid w:val="00BD093A"/>
    <w:rsid w:val="00BE3210"/>
    <w:rsid w:val="00C12852"/>
    <w:rsid w:val="00C12978"/>
    <w:rsid w:val="00C141C6"/>
    <w:rsid w:val="00C2071A"/>
    <w:rsid w:val="00C20ACB"/>
    <w:rsid w:val="00C26068"/>
    <w:rsid w:val="00C271A8"/>
    <w:rsid w:val="00C30D82"/>
    <w:rsid w:val="00C37A77"/>
    <w:rsid w:val="00C42206"/>
    <w:rsid w:val="00C461E6"/>
    <w:rsid w:val="00C50ABB"/>
    <w:rsid w:val="00C53DD8"/>
    <w:rsid w:val="00C54DCF"/>
    <w:rsid w:val="00C836E1"/>
    <w:rsid w:val="00C86116"/>
    <w:rsid w:val="00C90FA4"/>
    <w:rsid w:val="00C93EBA"/>
    <w:rsid w:val="00CA0FE6"/>
    <w:rsid w:val="00CA7FF5"/>
    <w:rsid w:val="00CB1E7C"/>
    <w:rsid w:val="00CB2EA1"/>
    <w:rsid w:val="00CB43F1"/>
    <w:rsid w:val="00CB6EDE"/>
    <w:rsid w:val="00CC41BA"/>
    <w:rsid w:val="00CC63E8"/>
    <w:rsid w:val="00CD1C6C"/>
    <w:rsid w:val="00CD5FC2"/>
    <w:rsid w:val="00CD6169"/>
    <w:rsid w:val="00CE4A1F"/>
    <w:rsid w:val="00D021D2"/>
    <w:rsid w:val="00D13D8A"/>
    <w:rsid w:val="00D219CF"/>
    <w:rsid w:val="00D279D8"/>
    <w:rsid w:val="00D27C8E"/>
    <w:rsid w:val="00D4141B"/>
    <w:rsid w:val="00D4145D"/>
    <w:rsid w:val="00D5467F"/>
    <w:rsid w:val="00D6730A"/>
    <w:rsid w:val="00D6761B"/>
    <w:rsid w:val="00D74E96"/>
    <w:rsid w:val="00D75ACC"/>
    <w:rsid w:val="00D76068"/>
    <w:rsid w:val="00D76B01"/>
    <w:rsid w:val="00D84704"/>
    <w:rsid w:val="00D95424"/>
    <w:rsid w:val="00D958C1"/>
    <w:rsid w:val="00DB714B"/>
    <w:rsid w:val="00DC37BA"/>
    <w:rsid w:val="00DD20A3"/>
    <w:rsid w:val="00DD4A56"/>
    <w:rsid w:val="00DD62D1"/>
    <w:rsid w:val="00DE2EA4"/>
    <w:rsid w:val="00DF5BFB"/>
    <w:rsid w:val="00E14B4E"/>
    <w:rsid w:val="00E22C0B"/>
    <w:rsid w:val="00E26E20"/>
    <w:rsid w:val="00E469E4"/>
    <w:rsid w:val="00E475C3"/>
    <w:rsid w:val="00E47F53"/>
    <w:rsid w:val="00E509B0"/>
    <w:rsid w:val="00E73AC0"/>
    <w:rsid w:val="00E90596"/>
    <w:rsid w:val="00E96E7A"/>
    <w:rsid w:val="00EA1688"/>
    <w:rsid w:val="00EA57A3"/>
    <w:rsid w:val="00ED592E"/>
    <w:rsid w:val="00ED6ABD"/>
    <w:rsid w:val="00EE2282"/>
    <w:rsid w:val="00EE3C0F"/>
    <w:rsid w:val="00EF0DB5"/>
    <w:rsid w:val="00EF1DFF"/>
    <w:rsid w:val="00EF2A7F"/>
    <w:rsid w:val="00F03EAC"/>
    <w:rsid w:val="00F14024"/>
    <w:rsid w:val="00F1708C"/>
    <w:rsid w:val="00F251B2"/>
    <w:rsid w:val="00F259D7"/>
    <w:rsid w:val="00F32D05"/>
    <w:rsid w:val="00F35263"/>
    <w:rsid w:val="00F35294"/>
    <w:rsid w:val="00F413C7"/>
    <w:rsid w:val="00F42BDF"/>
    <w:rsid w:val="00F53AEA"/>
    <w:rsid w:val="00F60A3B"/>
    <w:rsid w:val="00F66075"/>
    <w:rsid w:val="00F66093"/>
    <w:rsid w:val="00F848D6"/>
    <w:rsid w:val="00F94A71"/>
    <w:rsid w:val="00FA5DDD"/>
    <w:rsid w:val="00FD0B7B"/>
    <w:rsid w:val="00FE2A7A"/>
    <w:rsid w:val="00FF0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8777CE"/>
  <w15:docId w15:val="{25DFCE3A-F208-4A37-AF1C-04C43E0F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91F81"/>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91F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91F8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91F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rPr>
      <w:noProof/>
    </w:r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891F8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91F81"/>
    <w:pPr>
      <w:spacing w:after="0" w:line="240" w:lineRule="auto"/>
    </w:pPr>
  </w:style>
  <w:style w:type="character" w:customStyle="1" w:styleId="AnteckningsrubrikChar">
    <w:name w:val="Anteckningsrubrik Char"/>
    <w:basedOn w:val="Standardstycketeckensnitt"/>
    <w:link w:val="Anteckningsrubrik"/>
    <w:uiPriority w:val="99"/>
    <w:semiHidden/>
    <w:rsid w:val="00891F81"/>
  </w:style>
  <w:style w:type="paragraph" w:styleId="Avslutandetext">
    <w:name w:val="Closing"/>
    <w:basedOn w:val="Normal"/>
    <w:link w:val="AvslutandetextChar"/>
    <w:uiPriority w:val="99"/>
    <w:semiHidden/>
    <w:unhideWhenUsed/>
    <w:rsid w:val="00891F81"/>
    <w:pPr>
      <w:spacing w:after="0" w:line="240" w:lineRule="auto"/>
      <w:ind w:left="4252"/>
    </w:pPr>
  </w:style>
  <w:style w:type="character" w:customStyle="1" w:styleId="AvslutandetextChar">
    <w:name w:val="Avslutande text Char"/>
    <w:basedOn w:val="Standardstycketeckensnitt"/>
    <w:link w:val="Avslutandetext"/>
    <w:uiPriority w:val="99"/>
    <w:semiHidden/>
    <w:rsid w:val="00891F81"/>
  </w:style>
  <w:style w:type="paragraph" w:styleId="Avsndaradress-brev">
    <w:name w:val="envelope return"/>
    <w:basedOn w:val="Normal"/>
    <w:uiPriority w:val="99"/>
    <w:semiHidden/>
    <w:unhideWhenUsed/>
    <w:rsid w:val="00891F81"/>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91F81"/>
    <w:pPr>
      <w:spacing w:after="120" w:line="480" w:lineRule="auto"/>
    </w:pPr>
  </w:style>
  <w:style w:type="character" w:customStyle="1" w:styleId="Brdtext2Char">
    <w:name w:val="Brödtext 2 Char"/>
    <w:basedOn w:val="Standardstycketeckensnitt"/>
    <w:link w:val="Brdtext2"/>
    <w:uiPriority w:val="99"/>
    <w:semiHidden/>
    <w:rsid w:val="00891F81"/>
  </w:style>
  <w:style w:type="paragraph" w:styleId="Brdtext3">
    <w:name w:val="Body Text 3"/>
    <w:basedOn w:val="Normal"/>
    <w:link w:val="Brdtext3Char"/>
    <w:uiPriority w:val="99"/>
    <w:semiHidden/>
    <w:unhideWhenUsed/>
    <w:rsid w:val="00891F81"/>
    <w:pPr>
      <w:spacing w:after="120"/>
    </w:pPr>
    <w:rPr>
      <w:sz w:val="16"/>
      <w:szCs w:val="16"/>
    </w:rPr>
  </w:style>
  <w:style w:type="character" w:customStyle="1" w:styleId="Brdtext3Char">
    <w:name w:val="Brödtext 3 Char"/>
    <w:basedOn w:val="Standardstycketeckensnitt"/>
    <w:link w:val="Brdtext3"/>
    <w:uiPriority w:val="99"/>
    <w:semiHidden/>
    <w:rsid w:val="00891F81"/>
    <w:rPr>
      <w:sz w:val="16"/>
      <w:szCs w:val="16"/>
    </w:rPr>
  </w:style>
  <w:style w:type="paragraph" w:styleId="Brdtextmedfrstaindrag">
    <w:name w:val="Body Text First Indent"/>
    <w:basedOn w:val="Brdtext"/>
    <w:link w:val="BrdtextmedfrstaindragChar"/>
    <w:uiPriority w:val="99"/>
    <w:semiHidden/>
    <w:unhideWhenUsed/>
    <w:rsid w:val="00891F81"/>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91F81"/>
  </w:style>
  <w:style w:type="paragraph" w:styleId="Brdtextmedfrstaindrag2">
    <w:name w:val="Body Text First Indent 2"/>
    <w:basedOn w:val="Brdtextmedindrag"/>
    <w:link w:val="Brdtextmedfrstaindrag2Char"/>
    <w:uiPriority w:val="99"/>
    <w:semiHidden/>
    <w:unhideWhenUsed/>
    <w:rsid w:val="00891F8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91F81"/>
  </w:style>
  <w:style w:type="paragraph" w:styleId="Brdtextmedindrag2">
    <w:name w:val="Body Text Indent 2"/>
    <w:basedOn w:val="Normal"/>
    <w:link w:val="Brdtextmedindrag2Char"/>
    <w:uiPriority w:val="99"/>
    <w:semiHidden/>
    <w:unhideWhenUsed/>
    <w:rsid w:val="00891F8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91F81"/>
  </w:style>
  <w:style w:type="paragraph" w:styleId="Brdtextmedindrag3">
    <w:name w:val="Body Text Indent 3"/>
    <w:basedOn w:val="Normal"/>
    <w:link w:val="Brdtextmedindrag3Char"/>
    <w:uiPriority w:val="99"/>
    <w:semiHidden/>
    <w:unhideWhenUsed/>
    <w:rsid w:val="00891F8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91F81"/>
    <w:rPr>
      <w:sz w:val="16"/>
      <w:szCs w:val="16"/>
    </w:rPr>
  </w:style>
  <w:style w:type="paragraph" w:styleId="Citat">
    <w:name w:val="Quote"/>
    <w:basedOn w:val="Normal"/>
    <w:next w:val="Normal"/>
    <w:link w:val="CitatChar"/>
    <w:uiPriority w:val="29"/>
    <w:semiHidden/>
    <w:qFormat/>
    <w:rsid w:val="00891F81"/>
    <w:rPr>
      <w:i/>
      <w:iCs/>
      <w:color w:val="000000" w:themeColor="text1"/>
    </w:rPr>
  </w:style>
  <w:style w:type="character" w:customStyle="1" w:styleId="CitatChar">
    <w:name w:val="Citat Char"/>
    <w:basedOn w:val="Standardstycketeckensnitt"/>
    <w:link w:val="Citat"/>
    <w:uiPriority w:val="29"/>
    <w:semiHidden/>
    <w:rsid w:val="00891F81"/>
    <w:rPr>
      <w:i/>
      <w:iCs/>
      <w:color w:val="000000" w:themeColor="text1"/>
    </w:rPr>
  </w:style>
  <w:style w:type="paragraph" w:styleId="Citatfrteckning">
    <w:name w:val="table of authorities"/>
    <w:basedOn w:val="Normal"/>
    <w:next w:val="Normal"/>
    <w:uiPriority w:val="99"/>
    <w:semiHidden/>
    <w:unhideWhenUsed/>
    <w:rsid w:val="00891F81"/>
    <w:pPr>
      <w:spacing w:after="0"/>
      <w:ind w:left="250" w:hanging="250"/>
    </w:pPr>
  </w:style>
  <w:style w:type="paragraph" w:styleId="Citatfrteckningsrubrik">
    <w:name w:val="toa heading"/>
    <w:basedOn w:val="Normal"/>
    <w:next w:val="Normal"/>
    <w:uiPriority w:val="99"/>
    <w:semiHidden/>
    <w:unhideWhenUsed/>
    <w:rsid w:val="00891F8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91F81"/>
  </w:style>
  <w:style w:type="character" w:customStyle="1" w:styleId="DatumChar">
    <w:name w:val="Datum Char"/>
    <w:basedOn w:val="Standardstycketeckensnitt"/>
    <w:link w:val="Datum"/>
    <w:uiPriority w:val="99"/>
    <w:semiHidden/>
    <w:rsid w:val="00891F81"/>
  </w:style>
  <w:style w:type="paragraph" w:styleId="Dokumentversikt">
    <w:name w:val="Document Map"/>
    <w:basedOn w:val="Normal"/>
    <w:link w:val="DokumentversiktChar"/>
    <w:uiPriority w:val="99"/>
    <w:semiHidden/>
    <w:unhideWhenUsed/>
    <w:rsid w:val="00891F81"/>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91F81"/>
    <w:rPr>
      <w:rFonts w:ascii="Tahoma" w:hAnsi="Tahoma" w:cs="Tahoma"/>
      <w:sz w:val="16"/>
      <w:szCs w:val="16"/>
    </w:rPr>
  </w:style>
  <w:style w:type="paragraph" w:styleId="E-postsignatur">
    <w:name w:val="E-mail Signature"/>
    <w:basedOn w:val="Normal"/>
    <w:link w:val="E-postsignaturChar"/>
    <w:uiPriority w:val="99"/>
    <w:semiHidden/>
    <w:unhideWhenUsed/>
    <w:rsid w:val="00891F81"/>
    <w:pPr>
      <w:spacing w:after="0" w:line="240" w:lineRule="auto"/>
    </w:pPr>
  </w:style>
  <w:style w:type="character" w:customStyle="1" w:styleId="E-postsignaturChar">
    <w:name w:val="E-postsignatur Char"/>
    <w:basedOn w:val="Standardstycketeckensnitt"/>
    <w:link w:val="E-postsignatur"/>
    <w:uiPriority w:val="99"/>
    <w:semiHidden/>
    <w:rsid w:val="00891F81"/>
  </w:style>
  <w:style w:type="paragraph" w:styleId="Figurfrteckning">
    <w:name w:val="table of figures"/>
    <w:basedOn w:val="Normal"/>
    <w:next w:val="Normal"/>
    <w:uiPriority w:val="99"/>
    <w:semiHidden/>
    <w:unhideWhenUsed/>
    <w:rsid w:val="00891F81"/>
    <w:pPr>
      <w:spacing w:after="0"/>
    </w:pPr>
  </w:style>
  <w:style w:type="paragraph" w:styleId="HTML-adress">
    <w:name w:val="HTML Address"/>
    <w:basedOn w:val="Normal"/>
    <w:link w:val="HTML-adressChar"/>
    <w:uiPriority w:val="99"/>
    <w:semiHidden/>
    <w:unhideWhenUsed/>
    <w:rsid w:val="00891F81"/>
    <w:pPr>
      <w:spacing w:after="0" w:line="240" w:lineRule="auto"/>
    </w:pPr>
    <w:rPr>
      <w:i/>
      <w:iCs/>
    </w:rPr>
  </w:style>
  <w:style w:type="character" w:customStyle="1" w:styleId="HTML-adressChar">
    <w:name w:val="HTML - adress Char"/>
    <w:basedOn w:val="Standardstycketeckensnitt"/>
    <w:link w:val="HTML-adress"/>
    <w:uiPriority w:val="99"/>
    <w:semiHidden/>
    <w:rsid w:val="00891F81"/>
    <w:rPr>
      <w:i/>
      <w:iCs/>
    </w:rPr>
  </w:style>
  <w:style w:type="paragraph" w:styleId="HTML-frformaterad">
    <w:name w:val="HTML Preformatted"/>
    <w:basedOn w:val="Normal"/>
    <w:link w:val="HTML-frformateradChar"/>
    <w:uiPriority w:val="99"/>
    <w:semiHidden/>
    <w:unhideWhenUsed/>
    <w:rsid w:val="00891F81"/>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891F81"/>
    <w:rPr>
      <w:rFonts w:ascii="Consolas" w:hAnsi="Consolas" w:cs="Consolas"/>
      <w:sz w:val="20"/>
      <w:szCs w:val="20"/>
    </w:rPr>
  </w:style>
  <w:style w:type="paragraph" w:styleId="Index1">
    <w:name w:val="index 1"/>
    <w:basedOn w:val="Normal"/>
    <w:next w:val="Normal"/>
    <w:autoRedefine/>
    <w:uiPriority w:val="99"/>
    <w:semiHidden/>
    <w:unhideWhenUsed/>
    <w:rsid w:val="00891F81"/>
    <w:pPr>
      <w:spacing w:after="0" w:line="240" w:lineRule="auto"/>
      <w:ind w:left="250" w:hanging="250"/>
    </w:pPr>
  </w:style>
  <w:style w:type="paragraph" w:styleId="Index2">
    <w:name w:val="index 2"/>
    <w:basedOn w:val="Normal"/>
    <w:next w:val="Normal"/>
    <w:autoRedefine/>
    <w:uiPriority w:val="99"/>
    <w:semiHidden/>
    <w:unhideWhenUsed/>
    <w:rsid w:val="00891F81"/>
    <w:pPr>
      <w:spacing w:after="0" w:line="240" w:lineRule="auto"/>
      <w:ind w:left="500" w:hanging="250"/>
    </w:pPr>
  </w:style>
  <w:style w:type="paragraph" w:styleId="Index3">
    <w:name w:val="index 3"/>
    <w:basedOn w:val="Normal"/>
    <w:next w:val="Normal"/>
    <w:autoRedefine/>
    <w:uiPriority w:val="99"/>
    <w:semiHidden/>
    <w:unhideWhenUsed/>
    <w:rsid w:val="00891F81"/>
    <w:pPr>
      <w:spacing w:after="0" w:line="240" w:lineRule="auto"/>
      <w:ind w:left="750" w:hanging="250"/>
    </w:pPr>
  </w:style>
  <w:style w:type="paragraph" w:styleId="Index4">
    <w:name w:val="index 4"/>
    <w:basedOn w:val="Normal"/>
    <w:next w:val="Normal"/>
    <w:autoRedefine/>
    <w:uiPriority w:val="99"/>
    <w:semiHidden/>
    <w:unhideWhenUsed/>
    <w:rsid w:val="00891F81"/>
    <w:pPr>
      <w:spacing w:after="0" w:line="240" w:lineRule="auto"/>
      <w:ind w:left="1000" w:hanging="250"/>
    </w:pPr>
  </w:style>
  <w:style w:type="paragraph" w:styleId="Index5">
    <w:name w:val="index 5"/>
    <w:basedOn w:val="Normal"/>
    <w:next w:val="Normal"/>
    <w:autoRedefine/>
    <w:uiPriority w:val="99"/>
    <w:semiHidden/>
    <w:unhideWhenUsed/>
    <w:rsid w:val="00891F81"/>
    <w:pPr>
      <w:spacing w:after="0" w:line="240" w:lineRule="auto"/>
      <w:ind w:left="1250" w:hanging="250"/>
    </w:pPr>
  </w:style>
  <w:style w:type="paragraph" w:styleId="Index6">
    <w:name w:val="index 6"/>
    <w:basedOn w:val="Normal"/>
    <w:next w:val="Normal"/>
    <w:autoRedefine/>
    <w:uiPriority w:val="99"/>
    <w:semiHidden/>
    <w:unhideWhenUsed/>
    <w:rsid w:val="00891F81"/>
    <w:pPr>
      <w:spacing w:after="0" w:line="240" w:lineRule="auto"/>
      <w:ind w:left="1500" w:hanging="250"/>
    </w:pPr>
  </w:style>
  <w:style w:type="paragraph" w:styleId="Index7">
    <w:name w:val="index 7"/>
    <w:basedOn w:val="Normal"/>
    <w:next w:val="Normal"/>
    <w:autoRedefine/>
    <w:uiPriority w:val="99"/>
    <w:semiHidden/>
    <w:unhideWhenUsed/>
    <w:rsid w:val="00891F81"/>
    <w:pPr>
      <w:spacing w:after="0" w:line="240" w:lineRule="auto"/>
      <w:ind w:left="1750" w:hanging="250"/>
    </w:pPr>
  </w:style>
  <w:style w:type="paragraph" w:styleId="Index8">
    <w:name w:val="index 8"/>
    <w:basedOn w:val="Normal"/>
    <w:next w:val="Normal"/>
    <w:autoRedefine/>
    <w:uiPriority w:val="99"/>
    <w:semiHidden/>
    <w:unhideWhenUsed/>
    <w:rsid w:val="00891F81"/>
    <w:pPr>
      <w:spacing w:after="0" w:line="240" w:lineRule="auto"/>
      <w:ind w:left="2000" w:hanging="250"/>
    </w:pPr>
  </w:style>
  <w:style w:type="paragraph" w:styleId="Index9">
    <w:name w:val="index 9"/>
    <w:basedOn w:val="Normal"/>
    <w:next w:val="Normal"/>
    <w:autoRedefine/>
    <w:uiPriority w:val="99"/>
    <w:semiHidden/>
    <w:unhideWhenUsed/>
    <w:rsid w:val="00891F81"/>
    <w:pPr>
      <w:spacing w:after="0" w:line="240" w:lineRule="auto"/>
      <w:ind w:left="2250" w:hanging="250"/>
    </w:pPr>
  </w:style>
  <w:style w:type="paragraph" w:styleId="Indexrubrik">
    <w:name w:val="index heading"/>
    <w:basedOn w:val="Normal"/>
    <w:next w:val="Index1"/>
    <w:uiPriority w:val="99"/>
    <w:semiHidden/>
    <w:unhideWhenUsed/>
    <w:rsid w:val="00891F81"/>
    <w:rPr>
      <w:rFonts w:asciiTheme="majorHAnsi" w:eastAsiaTheme="majorEastAsia" w:hAnsiTheme="majorHAnsi" w:cstheme="majorBidi"/>
      <w:b/>
      <w:bCs/>
    </w:rPr>
  </w:style>
  <w:style w:type="paragraph" w:styleId="Indragetstycke">
    <w:name w:val="Block Text"/>
    <w:basedOn w:val="Normal"/>
    <w:uiPriority w:val="99"/>
    <w:semiHidden/>
    <w:unhideWhenUsed/>
    <w:rsid w:val="00891F81"/>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91F81"/>
    <w:pPr>
      <w:spacing w:after="0" w:line="240" w:lineRule="auto"/>
    </w:pPr>
  </w:style>
  <w:style w:type="paragraph" w:styleId="Inledning">
    <w:name w:val="Salutation"/>
    <w:basedOn w:val="Normal"/>
    <w:next w:val="Normal"/>
    <w:link w:val="InledningChar"/>
    <w:uiPriority w:val="99"/>
    <w:semiHidden/>
    <w:unhideWhenUsed/>
    <w:rsid w:val="00891F81"/>
  </w:style>
  <w:style w:type="character" w:customStyle="1" w:styleId="InledningChar">
    <w:name w:val="Inledning Char"/>
    <w:basedOn w:val="Standardstycketeckensnitt"/>
    <w:link w:val="Inledning"/>
    <w:uiPriority w:val="99"/>
    <w:semiHidden/>
    <w:rsid w:val="00891F81"/>
  </w:style>
  <w:style w:type="paragraph" w:styleId="Innehll4">
    <w:name w:val="toc 4"/>
    <w:basedOn w:val="Normal"/>
    <w:next w:val="Normal"/>
    <w:autoRedefine/>
    <w:uiPriority w:val="39"/>
    <w:semiHidden/>
    <w:unhideWhenUsed/>
    <w:rsid w:val="00891F81"/>
    <w:pPr>
      <w:spacing w:after="100"/>
      <w:ind w:left="750"/>
    </w:pPr>
  </w:style>
  <w:style w:type="paragraph" w:styleId="Innehll5">
    <w:name w:val="toc 5"/>
    <w:basedOn w:val="Normal"/>
    <w:next w:val="Normal"/>
    <w:autoRedefine/>
    <w:uiPriority w:val="39"/>
    <w:semiHidden/>
    <w:unhideWhenUsed/>
    <w:rsid w:val="00891F81"/>
    <w:pPr>
      <w:spacing w:after="100"/>
      <w:ind w:left="1000"/>
    </w:pPr>
  </w:style>
  <w:style w:type="paragraph" w:styleId="Innehll6">
    <w:name w:val="toc 6"/>
    <w:basedOn w:val="Normal"/>
    <w:next w:val="Normal"/>
    <w:autoRedefine/>
    <w:uiPriority w:val="39"/>
    <w:semiHidden/>
    <w:unhideWhenUsed/>
    <w:rsid w:val="00891F81"/>
    <w:pPr>
      <w:spacing w:after="100"/>
      <w:ind w:left="1250"/>
    </w:pPr>
  </w:style>
  <w:style w:type="paragraph" w:styleId="Innehll7">
    <w:name w:val="toc 7"/>
    <w:basedOn w:val="Normal"/>
    <w:next w:val="Normal"/>
    <w:autoRedefine/>
    <w:uiPriority w:val="39"/>
    <w:semiHidden/>
    <w:unhideWhenUsed/>
    <w:rsid w:val="00891F81"/>
    <w:pPr>
      <w:spacing w:after="100"/>
      <w:ind w:left="1500"/>
    </w:pPr>
  </w:style>
  <w:style w:type="paragraph" w:styleId="Innehll8">
    <w:name w:val="toc 8"/>
    <w:basedOn w:val="Normal"/>
    <w:next w:val="Normal"/>
    <w:autoRedefine/>
    <w:uiPriority w:val="39"/>
    <w:semiHidden/>
    <w:unhideWhenUsed/>
    <w:rsid w:val="00891F81"/>
    <w:pPr>
      <w:spacing w:after="100"/>
      <w:ind w:left="1750"/>
    </w:pPr>
  </w:style>
  <w:style w:type="paragraph" w:styleId="Innehll9">
    <w:name w:val="toc 9"/>
    <w:basedOn w:val="Normal"/>
    <w:next w:val="Normal"/>
    <w:autoRedefine/>
    <w:uiPriority w:val="39"/>
    <w:semiHidden/>
    <w:unhideWhenUsed/>
    <w:rsid w:val="00891F81"/>
    <w:pPr>
      <w:spacing w:after="100"/>
      <w:ind w:left="2000"/>
    </w:pPr>
  </w:style>
  <w:style w:type="paragraph" w:styleId="Kommentarsmne">
    <w:name w:val="annotation subject"/>
    <w:basedOn w:val="Kommentarer"/>
    <w:next w:val="Kommentarer"/>
    <w:link w:val="KommentarsmneChar"/>
    <w:uiPriority w:val="99"/>
    <w:semiHidden/>
    <w:unhideWhenUsed/>
    <w:rsid w:val="00891F81"/>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891F81"/>
    <w:rPr>
      <w:rFonts w:eastAsia="Times New Roman" w:cs="Times New Roman"/>
      <w:b/>
      <w:bCs/>
      <w:sz w:val="20"/>
      <w:szCs w:val="20"/>
    </w:rPr>
  </w:style>
  <w:style w:type="paragraph" w:styleId="Lista">
    <w:name w:val="List"/>
    <w:basedOn w:val="Normal"/>
    <w:uiPriority w:val="99"/>
    <w:semiHidden/>
    <w:unhideWhenUsed/>
    <w:rsid w:val="00891F81"/>
    <w:pPr>
      <w:ind w:left="283" w:hanging="283"/>
      <w:contextualSpacing/>
    </w:pPr>
  </w:style>
  <w:style w:type="paragraph" w:styleId="Lista2">
    <w:name w:val="List 2"/>
    <w:basedOn w:val="Normal"/>
    <w:uiPriority w:val="99"/>
    <w:semiHidden/>
    <w:unhideWhenUsed/>
    <w:rsid w:val="00891F81"/>
    <w:pPr>
      <w:ind w:left="566" w:hanging="283"/>
      <w:contextualSpacing/>
    </w:pPr>
  </w:style>
  <w:style w:type="paragraph" w:styleId="Lista3">
    <w:name w:val="List 3"/>
    <w:basedOn w:val="Normal"/>
    <w:uiPriority w:val="99"/>
    <w:semiHidden/>
    <w:unhideWhenUsed/>
    <w:rsid w:val="00891F81"/>
    <w:pPr>
      <w:ind w:left="849" w:hanging="283"/>
      <w:contextualSpacing/>
    </w:pPr>
  </w:style>
  <w:style w:type="paragraph" w:styleId="Lista4">
    <w:name w:val="List 4"/>
    <w:basedOn w:val="Normal"/>
    <w:uiPriority w:val="99"/>
    <w:semiHidden/>
    <w:unhideWhenUsed/>
    <w:rsid w:val="00891F81"/>
    <w:pPr>
      <w:ind w:left="1132" w:hanging="283"/>
      <w:contextualSpacing/>
    </w:pPr>
  </w:style>
  <w:style w:type="paragraph" w:styleId="Lista5">
    <w:name w:val="List 5"/>
    <w:basedOn w:val="Normal"/>
    <w:uiPriority w:val="99"/>
    <w:semiHidden/>
    <w:unhideWhenUsed/>
    <w:rsid w:val="00891F81"/>
    <w:pPr>
      <w:ind w:left="1415" w:hanging="283"/>
      <w:contextualSpacing/>
    </w:pPr>
  </w:style>
  <w:style w:type="paragraph" w:styleId="Listafortstt">
    <w:name w:val="List Continue"/>
    <w:basedOn w:val="Normal"/>
    <w:uiPriority w:val="99"/>
    <w:semiHidden/>
    <w:unhideWhenUsed/>
    <w:rsid w:val="00891F81"/>
    <w:pPr>
      <w:spacing w:after="120"/>
      <w:ind w:left="283"/>
      <w:contextualSpacing/>
    </w:pPr>
  </w:style>
  <w:style w:type="paragraph" w:styleId="Listafortstt2">
    <w:name w:val="List Continue 2"/>
    <w:basedOn w:val="Normal"/>
    <w:uiPriority w:val="99"/>
    <w:semiHidden/>
    <w:unhideWhenUsed/>
    <w:rsid w:val="00891F81"/>
    <w:pPr>
      <w:spacing w:after="120"/>
      <w:ind w:left="566"/>
      <w:contextualSpacing/>
    </w:pPr>
  </w:style>
  <w:style w:type="paragraph" w:styleId="Listafortstt3">
    <w:name w:val="List Continue 3"/>
    <w:basedOn w:val="Normal"/>
    <w:uiPriority w:val="99"/>
    <w:semiHidden/>
    <w:unhideWhenUsed/>
    <w:rsid w:val="00891F81"/>
    <w:pPr>
      <w:spacing w:after="120"/>
      <w:ind w:left="849"/>
      <w:contextualSpacing/>
    </w:pPr>
  </w:style>
  <w:style w:type="paragraph" w:styleId="Listafortstt4">
    <w:name w:val="List Continue 4"/>
    <w:basedOn w:val="Normal"/>
    <w:uiPriority w:val="99"/>
    <w:semiHidden/>
    <w:unhideWhenUsed/>
    <w:rsid w:val="00891F81"/>
    <w:pPr>
      <w:spacing w:after="120"/>
      <w:ind w:left="1132"/>
      <w:contextualSpacing/>
    </w:pPr>
  </w:style>
  <w:style w:type="paragraph" w:styleId="Listafortstt5">
    <w:name w:val="List Continue 5"/>
    <w:basedOn w:val="Normal"/>
    <w:uiPriority w:val="99"/>
    <w:semiHidden/>
    <w:unhideWhenUsed/>
    <w:rsid w:val="00891F81"/>
    <w:pPr>
      <w:spacing w:after="120"/>
      <w:ind w:left="1415"/>
      <w:contextualSpacing/>
    </w:pPr>
  </w:style>
  <w:style w:type="paragraph" w:styleId="Liststycke">
    <w:name w:val="List Paragraph"/>
    <w:basedOn w:val="Normal"/>
    <w:uiPriority w:val="34"/>
    <w:semiHidden/>
    <w:qFormat/>
    <w:rsid w:val="00891F81"/>
    <w:pPr>
      <w:ind w:left="720"/>
      <w:contextualSpacing/>
    </w:pPr>
  </w:style>
  <w:style w:type="paragraph" w:styleId="Litteraturfrteckning">
    <w:name w:val="Bibliography"/>
    <w:basedOn w:val="Normal"/>
    <w:next w:val="Normal"/>
    <w:uiPriority w:val="37"/>
    <w:semiHidden/>
    <w:unhideWhenUsed/>
    <w:rsid w:val="00891F81"/>
  </w:style>
  <w:style w:type="paragraph" w:styleId="Makrotext">
    <w:name w:val="macro"/>
    <w:link w:val="MakrotextChar"/>
    <w:uiPriority w:val="99"/>
    <w:semiHidden/>
    <w:unhideWhenUsed/>
    <w:rsid w:val="00891F8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891F81"/>
    <w:rPr>
      <w:rFonts w:ascii="Consolas" w:hAnsi="Consolas" w:cs="Consolas"/>
      <w:sz w:val="20"/>
      <w:szCs w:val="20"/>
    </w:rPr>
  </w:style>
  <w:style w:type="paragraph" w:styleId="Meddelanderubrik">
    <w:name w:val="Message Header"/>
    <w:basedOn w:val="Normal"/>
    <w:link w:val="MeddelanderubrikChar"/>
    <w:uiPriority w:val="99"/>
    <w:semiHidden/>
    <w:unhideWhenUsed/>
    <w:rsid w:val="00891F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91F81"/>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891F81"/>
    <w:rPr>
      <w:rFonts w:ascii="Times New Roman" w:hAnsi="Times New Roman" w:cs="Times New Roman"/>
      <w:sz w:val="24"/>
      <w:szCs w:val="24"/>
    </w:rPr>
  </w:style>
  <w:style w:type="paragraph" w:styleId="Normaltindrag">
    <w:name w:val="Normal Indent"/>
    <w:basedOn w:val="Normal"/>
    <w:uiPriority w:val="99"/>
    <w:semiHidden/>
    <w:unhideWhenUsed/>
    <w:rsid w:val="00891F81"/>
    <w:pPr>
      <w:ind w:left="1304"/>
    </w:pPr>
  </w:style>
  <w:style w:type="paragraph" w:styleId="Numreradlista4">
    <w:name w:val="List Number 4"/>
    <w:basedOn w:val="Normal"/>
    <w:uiPriority w:val="99"/>
    <w:semiHidden/>
    <w:unhideWhenUsed/>
    <w:rsid w:val="00891F81"/>
    <w:pPr>
      <w:numPr>
        <w:numId w:val="9"/>
      </w:numPr>
      <w:contextualSpacing/>
    </w:pPr>
  </w:style>
  <w:style w:type="paragraph" w:styleId="Numreradlista5">
    <w:name w:val="List Number 5"/>
    <w:basedOn w:val="Normal"/>
    <w:uiPriority w:val="99"/>
    <w:semiHidden/>
    <w:unhideWhenUsed/>
    <w:rsid w:val="00891F81"/>
    <w:pPr>
      <w:numPr>
        <w:numId w:val="10"/>
      </w:numPr>
      <w:contextualSpacing/>
    </w:pPr>
  </w:style>
  <w:style w:type="paragraph" w:styleId="Oformateradtext">
    <w:name w:val="Plain Text"/>
    <w:basedOn w:val="Normal"/>
    <w:link w:val="OformateradtextChar"/>
    <w:uiPriority w:val="99"/>
    <w:semiHidden/>
    <w:unhideWhenUsed/>
    <w:rsid w:val="00891F81"/>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891F81"/>
    <w:rPr>
      <w:rFonts w:ascii="Consolas" w:hAnsi="Consolas" w:cs="Consolas"/>
      <w:sz w:val="21"/>
      <w:szCs w:val="21"/>
    </w:rPr>
  </w:style>
  <w:style w:type="paragraph" w:styleId="Punktlista4">
    <w:name w:val="List Bullet 4"/>
    <w:basedOn w:val="Normal"/>
    <w:uiPriority w:val="99"/>
    <w:semiHidden/>
    <w:unhideWhenUsed/>
    <w:rsid w:val="00891F81"/>
    <w:pPr>
      <w:numPr>
        <w:numId w:val="11"/>
      </w:numPr>
      <w:contextualSpacing/>
    </w:pPr>
  </w:style>
  <w:style w:type="paragraph" w:styleId="Punktlista5">
    <w:name w:val="List Bullet 5"/>
    <w:basedOn w:val="Normal"/>
    <w:uiPriority w:val="99"/>
    <w:semiHidden/>
    <w:unhideWhenUsed/>
    <w:rsid w:val="00891F81"/>
    <w:pPr>
      <w:numPr>
        <w:numId w:val="12"/>
      </w:numPr>
      <w:contextualSpacing/>
    </w:pPr>
  </w:style>
  <w:style w:type="character" w:customStyle="1" w:styleId="Rubrik6Char">
    <w:name w:val="Rubrik 6 Char"/>
    <w:basedOn w:val="Standardstycketeckensnitt"/>
    <w:link w:val="Rubrik6"/>
    <w:uiPriority w:val="9"/>
    <w:semiHidden/>
    <w:rsid w:val="00891F81"/>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91F8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91F81"/>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91F81"/>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91F81"/>
    <w:pPr>
      <w:spacing w:after="0" w:line="240" w:lineRule="auto"/>
      <w:ind w:left="4252"/>
    </w:pPr>
  </w:style>
  <w:style w:type="character" w:customStyle="1" w:styleId="SignaturChar">
    <w:name w:val="Signatur Char"/>
    <w:basedOn w:val="Standardstycketeckensnitt"/>
    <w:link w:val="Signatur"/>
    <w:uiPriority w:val="99"/>
    <w:semiHidden/>
    <w:rsid w:val="00891F81"/>
  </w:style>
  <w:style w:type="paragraph" w:styleId="Slutkommentar">
    <w:name w:val="endnote text"/>
    <w:basedOn w:val="Normal"/>
    <w:link w:val="SlutkommentarChar"/>
    <w:uiPriority w:val="99"/>
    <w:semiHidden/>
    <w:unhideWhenUsed/>
    <w:rsid w:val="00891F81"/>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91F81"/>
    <w:rPr>
      <w:sz w:val="20"/>
      <w:szCs w:val="20"/>
    </w:rPr>
  </w:style>
  <w:style w:type="paragraph" w:styleId="Starktcitat">
    <w:name w:val="Intense Quote"/>
    <w:basedOn w:val="Normal"/>
    <w:next w:val="Normal"/>
    <w:link w:val="StarktcitatChar"/>
    <w:uiPriority w:val="30"/>
    <w:semiHidden/>
    <w:qFormat/>
    <w:rsid w:val="00891F81"/>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891F81"/>
    <w:rPr>
      <w:b/>
      <w:bCs/>
      <w:i/>
      <w:iCs/>
      <w:color w:val="1A3050" w:themeColor="accent1"/>
    </w:rPr>
  </w:style>
  <w:style w:type="paragraph" w:styleId="Underrubrik">
    <w:name w:val="Subtitle"/>
    <w:basedOn w:val="Normal"/>
    <w:next w:val="Normal"/>
    <w:link w:val="UnderrubrikChar"/>
    <w:uiPriority w:val="11"/>
    <w:semiHidden/>
    <w:qFormat/>
    <w:rsid w:val="00891F81"/>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91F81"/>
    <w:rPr>
      <w:rFonts w:asciiTheme="majorHAnsi" w:eastAsiaTheme="majorEastAsia" w:hAnsiTheme="majorHAnsi" w:cstheme="majorBidi"/>
      <w:i/>
      <w:iCs/>
      <w:color w:val="1A3050" w:themeColor="accent1"/>
      <w:spacing w:val="15"/>
      <w:sz w:val="24"/>
      <w:szCs w:val="24"/>
    </w:rPr>
  </w:style>
  <w:style w:type="paragraph" w:customStyle="1" w:styleId="PointManual">
    <w:name w:val="Point Manual"/>
    <w:basedOn w:val="Normal"/>
    <w:rsid w:val="003C16E8"/>
    <w:pPr>
      <w:spacing w:before="200" w:after="0" w:line="240" w:lineRule="auto"/>
      <w:ind w:left="567" w:hanging="567"/>
    </w:pPr>
    <w:rPr>
      <w:rFonts w:ascii="Times New Roman" w:eastAsia="Times New Roman" w:hAnsi="Times New Roman" w:cs="Times New Roman"/>
      <w:sz w:val="24"/>
      <w:szCs w:val="24"/>
      <w:lang w:eastAsia="sv-SE" w:bidi="sv-SE"/>
    </w:rPr>
  </w:style>
  <w:style w:type="character" w:customStyle="1" w:styleId="RKnormalChar">
    <w:name w:val="RKnormal Char"/>
    <w:link w:val="RKnormal"/>
    <w:locked/>
    <w:rsid w:val="00271850"/>
    <w:rPr>
      <w:rFonts w:ascii="OrigGarmnd BT" w:eastAsia="Times New Roman" w:hAnsi="OrigGarmnd BT" w:cs="Times New Roman"/>
      <w:sz w:val="24"/>
      <w:szCs w:val="20"/>
    </w:rPr>
  </w:style>
  <w:style w:type="paragraph" w:customStyle="1" w:styleId="RKnormal">
    <w:name w:val="RKnormal"/>
    <w:basedOn w:val="Normal"/>
    <w:link w:val="RKnormalChar"/>
    <w:rsid w:val="0027185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character" w:customStyle="1" w:styleId="media--contacttitle1">
    <w:name w:val="media--contact__title1"/>
    <w:basedOn w:val="Standardstycketeckensnitt"/>
    <w:rsid w:val="008E1F20"/>
    <w:rPr>
      <w:vanish w:val="0"/>
      <w:webHidden w:val="0"/>
      <w:specVanish w:val="0"/>
    </w:rPr>
  </w:style>
  <w:style w:type="paragraph" w:customStyle="1" w:styleId="RKrubrik">
    <w:name w:val="RKrubrik"/>
    <w:basedOn w:val="RKnormal"/>
    <w:next w:val="RKnormal"/>
    <w:rsid w:val="00BD093A"/>
    <w:pPr>
      <w:keepNext/>
      <w:tabs>
        <w:tab w:val="clear" w:pos="709"/>
        <w:tab w:val="left" w:pos="1134"/>
      </w:tabs>
      <w:spacing w:before="360" w:after="120"/>
      <w:textAlignment w:val="baseline"/>
    </w:pPr>
    <w:rPr>
      <w:rFonts w:ascii="TradeGothic" w:hAnsi="TradeGothic"/>
      <w:b/>
      <w:sz w:val="22"/>
    </w:rPr>
  </w:style>
  <w:style w:type="paragraph" w:customStyle="1" w:styleId="Text1">
    <w:name w:val="Text 1"/>
    <w:basedOn w:val="Normal"/>
    <w:rsid w:val="001C2373"/>
    <w:pPr>
      <w:spacing w:after="0" w:line="240" w:lineRule="auto"/>
      <w:ind w:left="567"/>
    </w:pPr>
    <w:rPr>
      <w:rFonts w:ascii="Times New Roman" w:hAnsi="Times New Roman" w:cs="Times New Roman"/>
      <w:sz w:val="24"/>
      <w:szCs w:val="22"/>
      <w:lang w:val="en-GB" w:eastAsia="de-DE"/>
    </w:rPr>
  </w:style>
  <w:style w:type="paragraph" w:customStyle="1" w:styleId="Text3">
    <w:name w:val="Text 3"/>
    <w:basedOn w:val="Normal"/>
    <w:rsid w:val="001C2373"/>
    <w:pPr>
      <w:spacing w:after="0" w:line="240" w:lineRule="auto"/>
      <w:ind w:left="1701"/>
    </w:pPr>
    <w:rPr>
      <w:rFonts w:ascii="Times New Roman" w:hAnsi="Times New Roman" w:cs="Times New Roman"/>
      <w:sz w:val="24"/>
      <w:szCs w:val="22"/>
      <w:lang w:val="en-GB" w:eastAsia="de-DE"/>
    </w:rPr>
  </w:style>
  <w:style w:type="paragraph" w:customStyle="1" w:styleId="DashEqual2">
    <w:name w:val="Dash Equal 2"/>
    <w:basedOn w:val="Normal"/>
    <w:rsid w:val="001C2373"/>
    <w:pPr>
      <w:numPr>
        <w:numId w:val="13"/>
      </w:numPr>
      <w:spacing w:after="0" w:line="240" w:lineRule="auto"/>
    </w:pPr>
    <w:rPr>
      <w:rFonts w:ascii="Times New Roman" w:hAnsi="Times New Roman" w:cs="Times New Roman"/>
      <w:sz w:val="24"/>
      <w:szCs w:val="22"/>
      <w:lang w:val="en-GB" w:eastAsia="de-DE"/>
    </w:rPr>
  </w:style>
  <w:style w:type="paragraph" w:customStyle="1" w:styleId="Default">
    <w:name w:val="Default"/>
    <w:rsid w:val="00DD20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shEqual1">
    <w:name w:val="Dash Equal 1"/>
    <w:basedOn w:val="Normal"/>
    <w:rsid w:val="00492736"/>
    <w:pPr>
      <w:numPr>
        <w:numId w:val="14"/>
      </w:numPr>
      <w:spacing w:after="0" w:line="240" w:lineRule="auto"/>
    </w:pPr>
    <w:rPr>
      <w:rFonts w:ascii="Times New Roman" w:hAnsi="Times New Roman" w:cs="Times New Roman"/>
      <w:sz w:val="24"/>
      <w:szCs w:val="22"/>
      <w:lang w:val="en-GB" w:eastAsia="de-DE"/>
    </w:rPr>
  </w:style>
  <w:style w:type="paragraph" w:customStyle="1" w:styleId="Text2">
    <w:name w:val="Text 2"/>
    <w:basedOn w:val="Normal"/>
    <w:rsid w:val="00916C13"/>
    <w:pPr>
      <w:spacing w:after="0" w:line="240" w:lineRule="auto"/>
      <w:ind w:left="1134"/>
    </w:pPr>
    <w:rPr>
      <w:rFonts w:ascii="Times New Roman" w:hAnsi="Times New Roman" w:cs="Times New Roman"/>
      <w:sz w:val="24"/>
      <w:szCs w:val="22"/>
      <w:lang w:val="en-GB" w:eastAsia="de-DE"/>
    </w:rPr>
  </w:style>
  <w:style w:type="paragraph" w:customStyle="1" w:styleId="PointManual1">
    <w:name w:val="Point Manual (1)"/>
    <w:basedOn w:val="Normal"/>
    <w:rsid w:val="00916C13"/>
    <w:pPr>
      <w:spacing w:after="0" w:line="240" w:lineRule="auto"/>
      <w:ind w:left="1134" w:hanging="567"/>
    </w:pPr>
    <w:rPr>
      <w:rFonts w:ascii="Times New Roman" w:hAnsi="Times New Roman" w:cs="Times New Roman"/>
      <w:sz w:val="24"/>
      <w:szCs w:val="22"/>
      <w:lang w:val="en-GB" w:eastAsia="de-DE"/>
    </w:rPr>
  </w:style>
  <w:style w:type="paragraph" w:customStyle="1" w:styleId="PointManual2">
    <w:name w:val="Point Manual (2)"/>
    <w:basedOn w:val="Normal"/>
    <w:rsid w:val="00916C13"/>
    <w:pPr>
      <w:spacing w:after="0" w:line="240" w:lineRule="auto"/>
      <w:ind w:left="1701" w:hanging="567"/>
    </w:pPr>
    <w:rPr>
      <w:rFonts w:ascii="Times New Roman" w:hAnsi="Times New Roman" w:cs="Times New Roman"/>
      <w:sz w:val="24"/>
      <w:szCs w:val="22"/>
      <w:lang w:val="en-GB" w:eastAsia="de-DE"/>
    </w:rPr>
  </w:style>
  <w:style w:type="paragraph" w:customStyle="1" w:styleId="DashEqual3">
    <w:name w:val="Dash Equal 3"/>
    <w:basedOn w:val="Normal"/>
    <w:rsid w:val="00916C13"/>
    <w:pPr>
      <w:numPr>
        <w:numId w:val="16"/>
      </w:numPr>
      <w:spacing w:after="0" w:line="240" w:lineRule="auto"/>
    </w:pPr>
    <w:rPr>
      <w:rFonts w:ascii="Times New Roman" w:hAnsi="Times New Roman" w:cs="Times New Roman"/>
      <w:sz w:val="24"/>
      <w:szCs w:val="22"/>
      <w:lang w:val="en-GB" w:eastAsia="de-DE"/>
    </w:rPr>
  </w:style>
  <w:style w:type="paragraph" w:customStyle="1" w:styleId="HeadingABC">
    <w:name w:val="Heading ABC"/>
    <w:basedOn w:val="Normal"/>
    <w:next w:val="Normal"/>
    <w:rsid w:val="00916C13"/>
    <w:pPr>
      <w:numPr>
        <w:numId w:val="15"/>
      </w:numPr>
      <w:spacing w:before="480" w:after="0" w:line="240" w:lineRule="auto"/>
      <w:outlineLvl w:val="0"/>
    </w:pPr>
    <w:rPr>
      <w:rFonts w:ascii="Times New Roman" w:hAnsi="Times New Roman" w:cs="Times New Roman"/>
      <w:b/>
      <w:caps/>
      <w:sz w:val="24"/>
      <w:szCs w:val="22"/>
      <w:u w:val="single"/>
      <w:lang w:val="en-GB" w:eastAsia="de-DE"/>
    </w:rPr>
  </w:style>
  <w:style w:type="paragraph" w:customStyle="1" w:styleId="Bullet4">
    <w:name w:val="Bullet 4"/>
    <w:basedOn w:val="Normal"/>
    <w:rsid w:val="00B864CC"/>
    <w:pPr>
      <w:numPr>
        <w:numId w:val="18"/>
      </w:numPr>
      <w:spacing w:after="0" w:line="240" w:lineRule="auto"/>
    </w:pPr>
    <w:rPr>
      <w:rFonts w:ascii="Times New Roman" w:hAnsi="Times New Roman" w:cs="Times New Roman"/>
      <w:sz w:val="24"/>
      <w:szCs w:val="22"/>
      <w:lang w:eastAsia="de-DE"/>
    </w:rPr>
  </w:style>
  <w:style w:type="paragraph" w:customStyle="1" w:styleId="Dash1">
    <w:name w:val="Dash 1"/>
    <w:basedOn w:val="Normal"/>
    <w:rsid w:val="00553448"/>
    <w:pPr>
      <w:numPr>
        <w:numId w:val="20"/>
      </w:numPr>
      <w:spacing w:after="0" w:line="240" w:lineRule="auto"/>
    </w:pPr>
    <w:rPr>
      <w:rFonts w:ascii="Times New Roman" w:hAnsi="Times New Roman" w:cs="Times New Roman"/>
      <w:sz w:val="24"/>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5718">
      <w:bodyDiv w:val="1"/>
      <w:marLeft w:val="0"/>
      <w:marRight w:val="0"/>
      <w:marTop w:val="0"/>
      <w:marBottom w:val="0"/>
      <w:divBdr>
        <w:top w:val="none" w:sz="0" w:space="0" w:color="auto"/>
        <w:left w:val="none" w:sz="0" w:space="0" w:color="auto"/>
        <w:bottom w:val="none" w:sz="0" w:space="0" w:color="auto"/>
        <w:right w:val="none" w:sz="0" w:space="0" w:color="auto"/>
      </w:divBdr>
    </w:div>
    <w:div w:id="908345476">
      <w:bodyDiv w:val="1"/>
      <w:marLeft w:val="0"/>
      <w:marRight w:val="0"/>
      <w:marTop w:val="0"/>
      <w:marBottom w:val="0"/>
      <w:divBdr>
        <w:top w:val="none" w:sz="0" w:space="0" w:color="auto"/>
        <w:left w:val="none" w:sz="0" w:space="0" w:color="auto"/>
        <w:bottom w:val="none" w:sz="0" w:space="0" w:color="auto"/>
        <w:right w:val="none" w:sz="0" w:space="0" w:color="auto"/>
      </w:divBdr>
    </w:div>
    <w:div w:id="1715083378">
      <w:bodyDiv w:val="1"/>
      <w:marLeft w:val="0"/>
      <w:marRight w:val="0"/>
      <w:marTop w:val="0"/>
      <w:marBottom w:val="0"/>
      <w:divBdr>
        <w:top w:val="none" w:sz="0" w:space="0" w:color="auto"/>
        <w:left w:val="none" w:sz="0" w:space="0" w:color="auto"/>
        <w:bottom w:val="none" w:sz="0" w:space="0" w:color="auto"/>
        <w:right w:val="none" w:sz="0" w:space="0" w:color="auto"/>
      </w:divBdr>
    </w:div>
    <w:div w:id="18229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85565B5C74694B1D9B5A1167454D4"/>
        <w:category>
          <w:name w:val="Allmänt"/>
          <w:gallery w:val="placeholder"/>
        </w:category>
        <w:types>
          <w:type w:val="bbPlcHdr"/>
        </w:types>
        <w:behaviors>
          <w:behavior w:val="content"/>
        </w:behaviors>
        <w:guid w:val="{5CEAB85A-FC16-4B15-A05D-1BF3B57604D7}"/>
      </w:docPartPr>
      <w:docPartBody>
        <w:p w:rsidR="00BE0AF6" w:rsidRDefault="009D0E0D" w:rsidP="009D0E0D">
          <w:pPr>
            <w:pStyle w:val="65285565B5C74694B1D9B5A1167454D4"/>
          </w:pPr>
          <w:r w:rsidRPr="00710A6C">
            <w:rPr>
              <w:rStyle w:val="Platshllartext"/>
              <w:b/>
            </w:rPr>
            <w:t xml:space="preserve"> </w:t>
          </w:r>
        </w:p>
      </w:docPartBody>
    </w:docPart>
    <w:docPart>
      <w:docPartPr>
        <w:name w:val="522CF9CFB08840859F7B0232272DCB33"/>
        <w:category>
          <w:name w:val="Allmänt"/>
          <w:gallery w:val="placeholder"/>
        </w:category>
        <w:types>
          <w:type w:val="bbPlcHdr"/>
        </w:types>
        <w:behaviors>
          <w:behavior w:val="content"/>
        </w:behaviors>
        <w:guid w:val="{1F82CAFC-12DA-41B2-BAE6-2B63E2ECCBDF}"/>
      </w:docPartPr>
      <w:docPartBody>
        <w:p w:rsidR="00BE0AF6" w:rsidRDefault="009D0E0D" w:rsidP="009D0E0D">
          <w:pPr>
            <w:pStyle w:val="522CF9CFB08840859F7B0232272DCB33"/>
          </w:pPr>
          <w:r>
            <w:rPr>
              <w:rStyle w:val="Platshllartext"/>
            </w:rPr>
            <w:t xml:space="preserve"> </w:t>
          </w:r>
        </w:p>
      </w:docPartBody>
    </w:docPart>
    <w:docPart>
      <w:docPartPr>
        <w:name w:val="402DBF29E28E4088B1C4A02B78698FA9"/>
        <w:category>
          <w:name w:val="Allmänt"/>
          <w:gallery w:val="placeholder"/>
        </w:category>
        <w:types>
          <w:type w:val="bbPlcHdr"/>
        </w:types>
        <w:behaviors>
          <w:behavior w:val="content"/>
        </w:behaviors>
        <w:guid w:val="{192D480A-0D67-47DE-9137-16F670E1F55C}"/>
      </w:docPartPr>
      <w:docPartBody>
        <w:p w:rsidR="00BE0AF6" w:rsidRDefault="009D0E0D" w:rsidP="009D0E0D">
          <w:pPr>
            <w:pStyle w:val="402DBF29E28E4088B1C4A02B78698FA9"/>
          </w:pPr>
          <w:r>
            <w:t xml:space="preserve"> </w:t>
          </w:r>
        </w:p>
      </w:docPartBody>
    </w:docPart>
    <w:docPart>
      <w:docPartPr>
        <w:name w:val="6F91C6FDE8694D8C883EBFD77E58609A"/>
        <w:category>
          <w:name w:val="Allmänt"/>
          <w:gallery w:val="placeholder"/>
        </w:category>
        <w:types>
          <w:type w:val="bbPlcHdr"/>
        </w:types>
        <w:behaviors>
          <w:behavior w:val="content"/>
        </w:behaviors>
        <w:guid w:val="{E6FE2B34-0225-4E3F-B4EF-2BF9981538D7}"/>
      </w:docPartPr>
      <w:docPartBody>
        <w:p w:rsidR="00BE0AF6" w:rsidRDefault="009D0E0D" w:rsidP="009D0E0D">
          <w:pPr>
            <w:pStyle w:val="6F91C6FDE8694D8C883EBFD77E58609A"/>
          </w:pPr>
          <w:r>
            <w:rPr>
              <w:rStyle w:val="Platshllartext"/>
            </w:rPr>
            <w:t xml:space="preserve"> </w:t>
          </w:r>
        </w:p>
      </w:docPartBody>
    </w:docPart>
    <w:docPart>
      <w:docPartPr>
        <w:name w:val="8026FF47FA214D338AF163E163216073"/>
        <w:category>
          <w:name w:val="Allmänt"/>
          <w:gallery w:val="placeholder"/>
        </w:category>
        <w:types>
          <w:type w:val="bbPlcHdr"/>
        </w:types>
        <w:behaviors>
          <w:behavior w:val="content"/>
        </w:behaviors>
        <w:guid w:val="{FD4009F8-148B-4F18-A73F-A7AED98B1B8B}"/>
      </w:docPartPr>
      <w:docPartBody>
        <w:p w:rsidR="00BE0AF6" w:rsidRDefault="009D0E0D" w:rsidP="009D0E0D">
          <w:pPr>
            <w:pStyle w:val="8026FF47FA214D338AF163E163216073"/>
          </w:pPr>
          <w:r>
            <w:t xml:space="preserve">     </w:t>
          </w:r>
        </w:p>
      </w:docPartBody>
    </w:docPart>
    <w:docPart>
      <w:docPartPr>
        <w:name w:val="682DD46B8D5947809D9D629022C68006"/>
        <w:category>
          <w:name w:val="Allmänt"/>
          <w:gallery w:val="placeholder"/>
        </w:category>
        <w:types>
          <w:type w:val="bbPlcHdr"/>
        </w:types>
        <w:behaviors>
          <w:behavior w:val="content"/>
        </w:behaviors>
        <w:guid w:val="{A9D7A734-07EB-41F7-81EF-FCC494B36A1A}"/>
      </w:docPartPr>
      <w:docPartBody>
        <w:p w:rsidR="00BE0AF6" w:rsidRDefault="009D0E0D" w:rsidP="009D0E0D">
          <w:pPr>
            <w:pStyle w:val="682DD46B8D5947809D9D629022C680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charset w:val="00"/>
    <w:family w:val="roman"/>
    <w:pitch w:val="variable"/>
    <w:sig w:usb0="00000087" w:usb1="00000000" w:usb2="00000000" w:usb3="00000000" w:csb0="0000001B" w:csb1="00000000"/>
  </w:font>
  <w:font w:name="Trade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0D"/>
    <w:rsid w:val="009D0E0D"/>
    <w:rsid w:val="00BE0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F262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0C3490EC4E4A809448960EC88585B9">
    <w:name w:val="FC0C3490EC4E4A809448960EC88585B9"/>
    <w:rsid w:val="009D0E0D"/>
  </w:style>
  <w:style w:type="character" w:styleId="Platshllartext">
    <w:name w:val="Placeholder Text"/>
    <w:basedOn w:val="Standardstycketeckensnitt"/>
    <w:uiPriority w:val="99"/>
    <w:semiHidden/>
    <w:rsid w:val="009D0E0D"/>
    <w:rPr>
      <w:color w:val="808080"/>
    </w:rPr>
  </w:style>
  <w:style w:type="paragraph" w:customStyle="1" w:styleId="65285565B5C74694B1D9B5A1167454D4">
    <w:name w:val="65285565B5C74694B1D9B5A1167454D4"/>
    <w:rsid w:val="009D0E0D"/>
  </w:style>
  <w:style w:type="paragraph" w:customStyle="1" w:styleId="522CF9CFB08840859F7B0232272DCB33">
    <w:name w:val="522CF9CFB08840859F7B0232272DCB33"/>
    <w:rsid w:val="009D0E0D"/>
  </w:style>
  <w:style w:type="paragraph" w:customStyle="1" w:styleId="722C918BAF244A7D9C368A840AEBD574">
    <w:name w:val="722C918BAF244A7D9C368A840AEBD574"/>
    <w:rsid w:val="009D0E0D"/>
  </w:style>
  <w:style w:type="paragraph" w:customStyle="1" w:styleId="402DBF29E28E4088B1C4A02B78698FA9">
    <w:name w:val="402DBF29E28E4088B1C4A02B78698FA9"/>
    <w:rsid w:val="009D0E0D"/>
  </w:style>
  <w:style w:type="paragraph" w:customStyle="1" w:styleId="E754C1A9C37240E9B1DC920F36E5DA44">
    <w:name w:val="E754C1A9C37240E9B1DC920F36E5DA44"/>
    <w:rsid w:val="009D0E0D"/>
  </w:style>
  <w:style w:type="paragraph" w:customStyle="1" w:styleId="6F91C6FDE8694D8C883EBFD77E58609A">
    <w:name w:val="6F91C6FDE8694D8C883EBFD77E58609A"/>
    <w:rsid w:val="009D0E0D"/>
  </w:style>
  <w:style w:type="paragraph" w:customStyle="1" w:styleId="65BE5AF415F7483EAEAC420D5A352977">
    <w:name w:val="65BE5AF415F7483EAEAC420D5A352977"/>
    <w:rsid w:val="009D0E0D"/>
  </w:style>
  <w:style w:type="paragraph" w:customStyle="1" w:styleId="F55473DB73474EDFA21989BED3884DC1">
    <w:name w:val="F55473DB73474EDFA21989BED3884DC1"/>
    <w:rsid w:val="009D0E0D"/>
  </w:style>
  <w:style w:type="paragraph" w:customStyle="1" w:styleId="8026FF47FA214D338AF163E163216073">
    <w:name w:val="8026FF47FA214D338AF163E163216073"/>
    <w:rsid w:val="009D0E0D"/>
  </w:style>
  <w:style w:type="paragraph" w:customStyle="1" w:styleId="682DD46B8D5947809D9D629022C68006">
    <w:name w:val="682DD46B8D5947809D9D629022C68006"/>
    <w:rsid w:val="009D0E0D"/>
  </w:style>
  <w:style w:type="paragraph" w:customStyle="1" w:styleId="BE8EA936ECF54FF3A32BB9B112D2EF66">
    <w:name w:val="BE8EA936ECF54FF3A32BB9B112D2EF66"/>
    <w:rsid w:val="009D0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Näringsdepartementet</Organisatoriskenhet1>
      <Organisatoriskenhet2>Sekretariatet för EU och internationella frågor</Organisatoriskenhet2>
      <Organisatoriskenhet3> </Organisatoriskenhet3>
      <Organisatoriskenhet1Id>196</Organisatoriskenhet1Id>
      <Organisatoriskenhet2Id>661</Organisatoriskenhet2Id>
      <Organisatoriskenhet3Id> </Organisatoriskenhet3Id>
    </OrganisationInfo>
    <HeaderDate>2017-06-02T00:00:00</HeaderDate>
    <Office/>
    <Dnr>N2017/</Dnr>
    <ParagrafNr/>
    <DocumentTitle/>
    <VisitingAddress/>
    <Extra1>rådet</Extra1>
    <Extra2/>
    <Extra3/>
    <Number/>
    <Recipient/>
    <SenderText/>
    <DocNumber/>
    <Doclanguage>1053</Doclanguage>
    <Appendix/>
    <LogotypeName>RK_LOGO_SV_BW.png</LogotypeName>
  </BaseInfo>
</DocumentInfo>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A985D6BA88C5042B1DBC4A8CE3FB7C8" ma:contentTypeVersion="10" ma:contentTypeDescription="Skapa ett nytt dokument." ma:contentTypeScope="" ma:versionID="83788714a8edffb76c41e9b7560e12dd">
  <xsd:schema xmlns:xsd="http://www.w3.org/2001/XMLSchema" xmlns:xs="http://www.w3.org/2001/XMLSchema" xmlns:p="http://schemas.microsoft.com/office/2006/metadata/properties" xmlns:ns2="736d6f9b-0f69-446c-a00c-279b631a456b" xmlns:ns3="a7951918-4470-449e-8eb4-e6b9c2269026" targetNamespace="http://schemas.microsoft.com/office/2006/metadata/properties" ma:root="true" ma:fieldsID="aea662166d4c853311c09593d2c9f568" ns2:_="" ns3:_="">
    <xsd:import namespace="736d6f9b-0f69-446c-a00c-279b631a456b"/>
    <xsd:import namespace="a7951918-4470-449e-8eb4-e6b9c2269026"/>
    <xsd:element name="properties">
      <xsd:complexType>
        <xsd:sequence>
          <xsd:element name="documentManagement">
            <xsd:complexType>
              <xsd:all>
                <xsd:element ref="ns2:Diarienummer" minOccurs="0"/>
                <xsd:element ref="ns2:Nyckelord" minOccurs="0"/>
                <xsd:element ref="ns3:Sekretess_x0020_m.m." minOccurs="0"/>
                <xsd:element ref="ns3:QFMSP_x0020_source_x0020_name" minOccurs="0"/>
                <xsd:element ref="ns2:Sekretess"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ma:readOnly="false">
      <xsd:simpleType>
        <xsd:restriction base="dms:Text"/>
      </xsd:simpleType>
    </xsd:element>
    <xsd:element name="Nyckelord" ma:index="3" nillable="true" ma:displayName="Nyckelord" ma:internalName="Nyckelord" ma:readOnly="false">
      <xsd:simpleType>
        <xsd:restriction base="dms:Text"/>
      </xsd:simpleType>
    </xsd:element>
    <xsd:element name="Sekretess" ma:index="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ma:readOnly="false">
      <xsd:simpleType>
        <xsd:restriction base="dms:Note"/>
      </xsd:simple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ma:readOnly="false">
      <xsd:simpleType>
        <xsd:restriction base="dms:Note"/>
      </xsd:simpleType>
    </xsd:element>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951918-4470-449e-8eb4-e6b9c2269026"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QFMSP_x0020_source_x0020_name" ma:index="6" nillable="true" ma:displayName="QFMSP_x0020_source_x0020_name" ma:description="Quest File Migrator original source name." ma:internalName="QFMSP_x0020_source_x0020_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5"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Nyckelord xmlns="736d6f9b-0f69-446c-a00c-279b631a456b" xsi:nil="true"/>
    <k46d94c0acf84ab9a79866a9d8b1905f xmlns="736d6f9b-0f69-446c-a00c-279b631a456b" xsi:nil="true"/>
    <QFMSP_x0020_source_x0020_name xmlns="a7951918-4470-449e-8eb4-e6b9c2269026" xsi:nil="true"/>
    <Sekretess_x0020_m.m. xmlns="a7951918-4470-449e-8eb4-e6b9c2269026" xsi:nil="true"/>
    <Sekretess xmlns="736d6f9b-0f69-446c-a00c-279b631a456b" xsi:nil="true"/>
    <TaxCatchAll xmlns="736d6f9b-0f69-446c-a00c-279b631a456b"/>
    <Diarienummer xmlns="736d6f9b-0f69-446c-a00c-279b631a456b" xsi:nil="true"/>
    <c9cd366cc722410295b9eacffbd73909 xmlns="736d6f9b-0f69-446c-a00c-279b631a456b" xsi:nil="true"/>
    <_dlc_DocId xmlns="736d6f9b-0f69-446c-a00c-279b631a456b">KWSQ2AKCCCHU-15-29258</_dlc_DocId>
    <_dlc_DocIdUrl xmlns="736d6f9b-0f69-446c-a00c-279b631a456b">
      <Url>http://rkdhs-n/enhet/is/EUI_L/_layouts/DocIdRedir.aspx?ID=KWSQ2AKCCCHU-15-29258</Url>
      <Description>KWSQ2AKCCCHU-15-29258</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0E7D-158B-47E1-8FD3-2C317AAB53A8}">
  <ds:schemaRefs>
    <ds:schemaRef ds:uri="http://lp/documentinfo/RK"/>
  </ds:schemaRefs>
</ds:datastoreItem>
</file>

<file path=customXml/itemProps2.xml><?xml version="1.0" encoding="utf-8"?>
<ds:datastoreItem xmlns:ds="http://schemas.openxmlformats.org/officeDocument/2006/customXml" ds:itemID="{3FD34130-CDE2-4D1D-8B21-255D4153B7F5}">
  <ds:schemaRefs>
    <ds:schemaRef ds:uri="http://schemas.microsoft.com/office/2006/metadata/customXsn"/>
  </ds:schemaRefs>
</ds:datastoreItem>
</file>

<file path=customXml/itemProps3.xml><?xml version="1.0" encoding="utf-8"?>
<ds:datastoreItem xmlns:ds="http://schemas.openxmlformats.org/officeDocument/2006/customXml" ds:itemID="{1FAC8FB8-8550-4724-A150-F6EB93B87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a7951918-4470-449e-8eb4-e6b9c2269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09D2E-999E-43EC-9AC2-1A8EC938E27E}">
  <ds:schemaRefs>
    <ds:schemaRef ds:uri="http://schemas.microsoft.com/sharepoint/v3/contenttype/forms"/>
  </ds:schemaRefs>
</ds:datastoreItem>
</file>

<file path=customXml/itemProps5.xml><?xml version="1.0" encoding="utf-8"?>
<ds:datastoreItem xmlns:ds="http://schemas.openxmlformats.org/officeDocument/2006/customXml" ds:itemID="{860DA7EF-292A-4A88-AF4F-30402AA0400A}">
  <ds:schemaRefs>
    <ds:schemaRef ds:uri="http://schemas.microsoft.com/sharepoint/v3/contenttype/forms/url"/>
  </ds:schemaRefs>
</ds:datastoreItem>
</file>

<file path=customXml/itemProps6.xml><?xml version="1.0" encoding="utf-8"?>
<ds:datastoreItem xmlns:ds="http://schemas.openxmlformats.org/officeDocument/2006/customXml" ds:itemID="{C037F261-6FA6-4DF8-8394-360B68875FF4}">
  <ds:schemaRefs>
    <ds:schemaRef ds:uri="http://schemas.microsoft.com/sharepoint/events"/>
  </ds:schemaRefs>
</ds:datastoreItem>
</file>

<file path=customXml/itemProps7.xml><?xml version="1.0" encoding="utf-8"?>
<ds:datastoreItem xmlns:ds="http://schemas.openxmlformats.org/officeDocument/2006/customXml" ds:itemID="{189607EE-0D2B-475F-A32A-A6F632F5AE32}">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7951918-4470-449e-8eb4-e6b9c2269026"/>
    <ds:schemaRef ds:uri="http://purl.org/dc/elements/1.1/"/>
    <ds:schemaRef ds:uri="736d6f9b-0f69-446c-a00c-279b631a456b"/>
    <ds:schemaRef ds:uri="http://www.w3.org/XML/1998/namespace"/>
    <ds:schemaRef ds:uri="http://purl.org/dc/dcmitype/"/>
  </ds:schemaRefs>
</ds:datastoreItem>
</file>

<file path=customXml/itemProps8.xml><?xml version="1.0" encoding="utf-8"?>
<ds:datastoreItem xmlns:ds="http://schemas.openxmlformats.org/officeDocument/2006/customXml" ds:itemID="{2F001A55-E0D5-4486-ACE5-A616F83E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5</Pages>
  <Words>1064</Words>
  <Characters>5642</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Eriksson</dc:creator>
  <cp:lastModifiedBy>Helena Fridman Konstantinidou</cp:lastModifiedBy>
  <cp:revision>2</cp:revision>
  <cp:lastPrinted>2017-06-02T06:30:00Z</cp:lastPrinted>
  <dcterms:created xsi:type="dcterms:W3CDTF">2017-06-02T09:58:00Z</dcterms:created>
  <dcterms:modified xsi:type="dcterms:W3CDTF">2017-06-02T09:58:00Z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0x01010053E1D612BA3F4E21AA250ECD751942B3004A985D6BA88C5042B1DBC4A8CE3FB7C8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04f60e93-80df-4fad-b720-76560c828268</vt:lpwstr>
  </property>
</Properties>
</file>