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A9" w:rsidRDefault="00A64BA9" w:rsidP="00A64BA9">
      <w:pPr>
        <w:pStyle w:val="Rubrik"/>
      </w:pPr>
      <w:bookmarkStart w:id="0" w:name="Start"/>
      <w:bookmarkStart w:id="1" w:name="_GoBack"/>
      <w:bookmarkEnd w:id="0"/>
      <w:bookmarkEnd w:id="1"/>
      <w:r>
        <w:t xml:space="preserve">Svar på fråga 2018/19:145 av </w:t>
      </w:r>
      <w:sdt>
        <w:sdtPr>
          <w:alias w:val="Frågeställare"/>
          <w:tag w:val="delete"/>
          <w:id w:val="-211816850"/>
          <w:placeholder>
            <w:docPart w:val="3C4E769AC0474DCD96E39E233B2B8EB7"/>
          </w:placeholder>
          <w:dataBinding w:prefixMappings="xmlns:ns0='http://lp/documentinfo/RK' " w:xpath="/ns0:DocumentInfo[1]/ns0:BaseInfo[1]/ns0:Extra3[1]" w:storeItemID="{33CC73DF-3499-42FC-B5C3-42E129C0ADB0}"/>
          <w:text/>
        </w:sdtPr>
        <w:sdtEndPr/>
        <w:sdtContent>
          <w:r w:rsidR="004609A6">
            <w:t>Ann-Charlotte Hammar Johnsson</w:t>
          </w:r>
        </w:sdtContent>
      </w:sdt>
      <w:r>
        <w:t xml:space="preserve"> (</w:t>
      </w:r>
      <w:sdt>
        <w:sdtPr>
          <w:alias w:val="Parti"/>
          <w:tag w:val="Parti_delete"/>
          <w:id w:val="1620417071"/>
          <w:placeholder>
            <w:docPart w:val="73E1D89E5F4948518A810262C6EFB7E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609A6">
            <w:t>M</w:t>
          </w:r>
        </w:sdtContent>
      </w:sdt>
      <w:r>
        <w:t xml:space="preserve">) </w:t>
      </w:r>
      <w:r w:rsidRPr="00A64BA9">
        <w:t xml:space="preserve">Bristande säkerhet i </w:t>
      </w:r>
      <w:proofErr w:type="gramStart"/>
      <w:r w:rsidRPr="00A64BA9">
        <w:t>Svenska</w:t>
      </w:r>
      <w:proofErr w:type="gramEnd"/>
      <w:r w:rsidRPr="00A64BA9">
        <w:t xml:space="preserve"> kraftnät</w:t>
      </w:r>
    </w:p>
    <w:p w:rsidR="00A64BA9" w:rsidRPr="005815CA" w:rsidRDefault="007E53CC" w:rsidP="00C54E12">
      <w:sdt>
        <w:sdtPr>
          <w:alias w:val="Frågeställare"/>
          <w:tag w:val="delete"/>
          <w:id w:val="-1635256365"/>
          <w:placeholder>
            <w:docPart w:val="E75C3B0F7A4A42B48FEF3D665CB7915B"/>
          </w:placeholder>
          <w:dataBinding w:prefixMappings="xmlns:ns0='http://lp/documentinfo/RK' " w:xpath="/ns0:DocumentInfo[1]/ns0:BaseInfo[1]/ns0:Extra3[1]" w:storeItemID="{33CC73DF-3499-42FC-B5C3-42E129C0ADB0}"/>
          <w:text/>
        </w:sdtPr>
        <w:sdtEndPr/>
        <w:sdtContent>
          <w:r w:rsidR="004609A6" w:rsidRPr="005815CA">
            <w:t>Ann-Charlotte Hammar Johnsson</w:t>
          </w:r>
        </w:sdtContent>
      </w:sdt>
      <w:r w:rsidR="00A64BA9" w:rsidRPr="005815CA">
        <w:t xml:space="preserve"> har frågat mig</w:t>
      </w:r>
      <w:r w:rsidR="00C54E12" w:rsidRPr="005815CA">
        <w:t xml:space="preserve"> vilka brister i regeringens hantering av säkerheten inom myndigheterna i allmänhet, men </w:t>
      </w:r>
      <w:proofErr w:type="gramStart"/>
      <w:r w:rsidR="00C54E12" w:rsidRPr="005815CA">
        <w:t>Svenska</w:t>
      </w:r>
      <w:proofErr w:type="gramEnd"/>
      <w:r w:rsidR="00C54E12" w:rsidRPr="005815CA">
        <w:t xml:space="preserve"> kraftnät i synnerhet, jag ser. </w:t>
      </w:r>
    </w:p>
    <w:p w:rsidR="004B0B19" w:rsidRDefault="0049154C" w:rsidP="00C54E12">
      <w:r w:rsidRPr="0049154C">
        <w:t xml:space="preserve">Låt mig börja med att säga att jag ser allvarligt på de brister som har fram-kommit hos </w:t>
      </w:r>
      <w:proofErr w:type="gramStart"/>
      <w:r w:rsidRPr="0049154C">
        <w:t>Svenska</w:t>
      </w:r>
      <w:proofErr w:type="gramEnd"/>
      <w:r w:rsidRPr="0049154C">
        <w:t xml:space="preserve"> kraftnät. Säkerhetsfrågor ligger högt på regeringens dagordning. Myndigheter som bedriver verksamhet som till någon del är av betydelse för Sveriges säkerhet måste också</w:t>
      </w:r>
      <w:r>
        <w:t xml:space="preserve"> bedriva ett systematiskt säker</w:t>
      </w:r>
      <w:r w:rsidRPr="0049154C">
        <w:t>hetsskyddsarbete.</w:t>
      </w:r>
    </w:p>
    <w:p w:rsidR="00D632B9" w:rsidRDefault="00D632B9" w:rsidP="00D632B9">
      <w:pPr>
        <w:spacing w:after="160" w:line="259" w:lineRule="auto"/>
      </w:pPr>
      <w:r>
        <w:t>Det pågår nu flera genomgångar av bristerna inom Svenska Kraftnät. Men för att slutsatserna från dem ska tas om hand på ett bra sätt och leda till konstruktiva åtgärder så är det en fördel att ha en ny ledning på plats som inte har varit del av de processer som nu granskas. Regeringen har därför beslutat om en tillförordnad generaldirektör för Affärsverket Svenska Kraftnät.</w:t>
      </w:r>
    </w:p>
    <w:p w:rsidR="0049154C" w:rsidRDefault="0049154C" w:rsidP="0049154C">
      <w:r w:rsidRPr="0049154C">
        <w:t>Regeringen har på flera sätt tagit initiativ till at</w:t>
      </w:r>
      <w:r>
        <w:t>t modernisera och anpassa regel</w:t>
      </w:r>
      <w:r w:rsidRPr="0049154C">
        <w:t>verket som styr vilka åtgärder som verksamhetsutövare ska vidta för att skydda säkerhetskänslig verksamhet.</w:t>
      </w:r>
      <w:r>
        <w:t xml:space="preserve"> </w:t>
      </w:r>
      <w:r w:rsidR="001B24C6">
        <w:t>R</w:t>
      </w:r>
      <w:r w:rsidRPr="0049154C">
        <w:t xml:space="preserve">egeringen </w:t>
      </w:r>
      <w:r w:rsidR="001B24C6">
        <w:t xml:space="preserve">har </w:t>
      </w:r>
      <w:r w:rsidRPr="0049154C">
        <w:t>prioriterat arbetet med en ny säkerhetsskyddslag</w:t>
      </w:r>
      <w:r w:rsidR="001B24C6" w:rsidRPr="001B24C6">
        <w:t xml:space="preserve"> </w:t>
      </w:r>
      <w:r w:rsidR="001B24C6">
        <w:t>f</w:t>
      </w:r>
      <w:r w:rsidR="001B24C6" w:rsidRPr="0049154C">
        <w:t xml:space="preserve">ör att förstärka skyddet för de mest skyddsvärda verksamheterna </w:t>
      </w:r>
      <w:r w:rsidR="001B24C6">
        <w:t>i sam</w:t>
      </w:r>
      <w:r w:rsidR="001B24C6" w:rsidRPr="0049154C">
        <w:t>hället</w:t>
      </w:r>
      <w:r w:rsidRPr="0049154C">
        <w:t>. Den nya lagen, som innebär en ambitionshöj</w:t>
      </w:r>
      <w:r w:rsidR="007C4127">
        <w:softHyphen/>
      </w:r>
      <w:r w:rsidRPr="0049154C">
        <w:t>ning på området, träder i kraft den 1</w:t>
      </w:r>
      <w:r w:rsidR="007C4127">
        <w:t> </w:t>
      </w:r>
      <w:r w:rsidRPr="0049154C">
        <w:t>april 2019. Redan för ett år sedan in</w:t>
      </w:r>
      <w:r w:rsidR="004C4979">
        <w:softHyphen/>
      </w:r>
      <w:r w:rsidRPr="0049154C">
        <w:t>fördes dock en skyldighet för statliga myndigheter att samråda med Säker</w:t>
      </w:r>
      <w:r w:rsidR="007C4127">
        <w:softHyphen/>
      </w:r>
      <w:r w:rsidRPr="0049154C">
        <w:t xml:space="preserve">hetspolisen och Försvarsmakten inför </w:t>
      </w:r>
      <w:proofErr w:type="spellStart"/>
      <w:r w:rsidRPr="0049154C">
        <w:t>utkontraktering</w:t>
      </w:r>
      <w:proofErr w:type="spellEnd"/>
      <w:r w:rsidRPr="0049154C">
        <w:t xml:space="preserve"> av viss verk</w:t>
      </w:r>
      <w:r w:rsidR="007C4127">
        <w:softHyphen/>
      </w:r>
      <w:r w:rsidRPr="0049154C">
        <w:t>samhet. Regeringen har också tagit initiativ till en ny utredning på området som den 30</w:t>
      </w:r>
      <w:r w:rsidR="007C4127">
        <w:t> </w:t>
      </w:r>
      <w:r w:rsidRPr="0049154C">
        <w:t>november 2018 överlämnade b</w:t>
      </w:r>
      <w:r>
        <w:t>e</w:t>
      </w:r>
      <w:r w:rsidRPr="0049154C">
        <w:t>tänkandet Kompletteringar till den nya säkerhetsskyddslagen (SOU 2018:82). Betänkandet, som bl.a. innebär utökad ko</w:t>
      </w:r>
      <w:r>
        <w:t xml:space="preserve">ntroll vid </w:t>
      </w:r>
      <w:proofErr w:type="spellStart"/>
      <w:r>
        <w:t>utkontraktering</w:t>
      </w:r>
      <w:proofErr w:type="spellEnd"/>
      <w:r>
        <w:t>, upp</w:t>
      </w:r>
      <w:r w:rsidRPr="0049154C">
        <w:t>låtelse och överlåtelse av säkerhetskänslig verksamhet samt en betydande förstärkning av tillsynen på området, remitteras för närvarande</w:t>
      </w:r>
      <w:r>
        <w:t>.</w:t>
      </w:r>
    </w:p>
    <w:p w:rsidR="0049154C" w:rsidRDefault="0049154C" w:rsidP="0049154C">
      <w:r w:rsidRPr="0049154C">
        <w:t>Regeringen kommer fortsatt att agera för att öka medvetenheten kring vikten att säkerhetsskyddsarbetet. Det pågår bl.a. arbete med att vidareutveckla myndighetsstyrningen i Regeringskansliet gällande frågor om säkerhetsskydd och informationssäkerhet.</w:t>
      </w:r>
    </w:p>
    <w:p w:rsidR="00A64BA9" w:rsidRPr="005815CA" w:rsidRDefault="00A64BA9" w:rsidP="00C54E12">
      <w:r w:rsidRPr="005815CA">
        <w:t xml:space="preserve">Stockholm den </w:t>
      </w:r>
      <w:sdt>
        <w:sdtPr>
          <w:id w:val="-1225218591"/>
          <w:placeholder>
            <w:docPart w:val="066D7D2BE55B4390A1DE021063FC09BB"/>
          </w:placeholder>
          <w:dataBinding w:prefixMappings="xmlns:ns0='http://lp/documentinfo/RK' " w:xpath="/ns0:DocumentInfo[1]/ns0:BaseInfo[1]/ns0:HeaderDate[1]" w:storeItemID="{33CC73DF-3499-42FC-B5C3-42E129C0ADB0}"/>
          <w:date w:fullDate="2019-02-13T00:00:00Z">
            <w:dateFormat w:val="d MMMM yyyy"/>
            <w:lid w:val="sv-SE"/>
            <w:storeMappedDataAs w:val="dateTime"/>
            <w:calendar w:val="gregorian"/>
          </w:date>
        </w:sdtPr>
        <w:sdtEndPr/>
        <w:sdtContent>
          <w:r w:rsidR="00F610A6">
            <w:t>13 februari 2019</w:t>
          </w:r>
        </w:sdtContent>
      </w:sdt>
    </w:p>
    <w:p w:rsidR="00A64BA9" w:rsidRDefault="00A64BA9" w:rsidP="00C54E12"/>
    <w:sdt>
      <w:sdtPr>
        <w:alias w:val="Klicka på listpilen"/>
        <w:tag w:val="run-loadAllMinistersFromDep_control-cmdAvsandare_bindto-SenderTitle_delete"/>
        <w:id w:val="-122627287"/>
        <w:placeholder>
          <w:docPart w:val="7D7AB54399394500B6FE09F87A385A50"/>
        </w:placeholder>
        <w:dataBinding w:prefixMappings="xmlns:ns0='http://lp/documentinfo/RK' " w:xpath="/ns0:DocumentInfo[1]/ns0:BaseInfo[1]/ns0:TopSender[1]" w:storeItemID="{33CC73DF-3499-42FC-B5C3-42E129C0ADB0}"/>
        <w:comboBox w:lastValue="Anders Ygeman">
          <w:listItem w:displayText="Karolina Skog" w:value="Miljöministern"/>
        </w:comboBox>
      </w:sdtPr>
      <w:sdtEndPr/>
      <w:sdtContent>
        <w:p w:rsidR="00A64BA9" w:rsidRPr="005815CA" w:rsidRDefault="00C54E12" w:rsidP="00C54E12">
          <w:r w:rsidRPr="005815CA">
            <w:t xml:space="preserve">Anders </w:t>
          </w:r>
          <w:proofErr w:type="spellStart"/>
          <w:r w:rsidRPr="005815CA">
            <w:t>Ygeman</w:t>
          </w:r>
          <w:proofErr w:type="spellEnd"/>
        </w:p>
      </w:sdtContent>
    </w:sdt>
    <w:p w:rsidR="00A64BA9" w:rsidRDefault="00A64BA9" w:rsidP="00E96532">
      <w:pPr>
        <w:pStyle w:val="Brdtext"/>
      </w:pPr>
    </w:p>
    <w:sectPr w:rsidR="00A64BA9" w:rsidSect="00A64BA9">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CC" w:rsidRDefault="007E53CC" w:rsidP="00A87A54">
      <w:pPr>
        <w:spacing w:after="0" w:line="240" w:lineRule="auto"/>
      </w:pPr>
      <w:r>
        <w:separator/>
      </w:r>
    </w:p>
  </w:endnote>
  <w:endnote w:type="continuationSeparator" w:id="0">
    <w:p w:rsidR="007E53CC" w:rsidRDefault="007E53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A64BA9">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C269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C2699">
            <w:rPr>
              <w:rStyle w:val="Sidnummer"/>
              <w:noProof/>
            </w:rPr>
            <w:t>2</w:t>
          </w:r>
          <w:r>
            <w:rPr>
              <w:rStyle w:val="Sidnummer"/>
            </w:rPr>
            <w:fldChar w:fldCharType="end"/>
          </w:r>
          <w:r>
            <w:rPr>
              <w:rStyle w:val="Sidnummer"/>
            </w:rPr>
            <w:t>)</w:t>
          </w:r>
        </w:p>
      </w:tc>
    </w:tr>
    <w:tr w:rsidR="005606BC" w:rsidRPr="00347E11" w:rsidTr="00A64BA9">
      <w:trPr>
        <w:trHeight w:val="850"/>
        <w:jc w:val="right"/>
      </w:trPr>
      <w:tc>
        <w:tcPr>
          <w:tcW w:w="708" w:type="dxa"/>
          <w:vAlign w:val="bottom"/>
        </w:tcPr>
        <w:p w:rsidR="005606BC" w:rsidRPr="00347E11" w:rsidRDefault="005606BC" w:rsidP="005606BC">
          <w:pPr>
            <w:pStyle w:val="Sidfot"/>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pPr>
        </w:p>
      </w:tc>
      <w:tc>
        <w:tcPr>
          <w:tcW w:w="4451" w:type="dxa"/>
        </w:tcPr>
        <w:p w:rsidR="00093408" w:rsidRPr="00F53AEA" w:rsidRDefault="00093408" w:rsidP="00F53AEA">
          <w:pPr>
            <w:pStyle w:val="Sidfot"/>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CC" w:rsidRDefault="007E53CC" w:rsidP="00A87A54">
      <w:pPr>
        <w:spacing w:after="0" w:line="240" w:lineRule="auto"/>
      </w:pPr>
      <w:r>
        <w:separator/>
      </w:r>
    </w:p>
  </w:footnote>
  <w:footnote w:type="continuationSeparator" w:id="0">
    <w:p w:rsidR="007E53CC" w:rsidRDefault="007E53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4BA9" w:rsidTr="00C93EBA">
      <w:trPr>
        <w:trHeight w:val="227"/>
      </w:trPr>
      <w:tc>
        <w:tcPr>
          <w:tcW w:w="5534" w:type="dxa"/>
        </w:tcPr>
        <w:p w:rsidR="00A64BA9" w:rsidRPr="007D73AB" w:rsidRDefault="00A64BA9">
          <w:pPr>
            <w:pStyle w:val="Sidhuvud"/>
          </w:pPr>
        </w:p>
      </w:tc>
      <w:tc>
        <w:tcPr>
          <w:tcW w:w="3170" w:type="dxa"/>
          <w:vAlign w:val="bottom"/>
        </w:tcPr>
        <w:p w:rsidR="00A64BA9" w:rsidRPr="007D73AB" w:rsidRDefault="00A64BA9" w:rsidP="00340DE0">
          <w:pPr>
            <w:pStyle w:val="Sidhuvud"/>
          </w:pPr>
        </w:p>
      </w:tc>
      <w:tc>
        <w:tcPr>
          <w:tcW w:w="1134" w:type="dxa"/>
        </w:tcPr>
        <w:p w:rsidR="00A64BA9" w:rsidRDefault="00A64BA9" w:rsidP="00A64BA9">
          <w:pPr>
            <w:pStyle w:val="Sidhuvud"/>
          </w:pPr>
        </w:p>
      </w:tc>
    </w:tr>
    <w:tr w:rsidR="00A64BA9" w:rsidTr="00C93EBA">
      <w:trPr>
        <w:trHeight w:val="1928"/>
      </w:trPr>
      <w:tc>
        <w:tcPr>
          <w:tcW w:w="5534" w:type="dxa"/>
        </w:tcPr>
        <w:p w:rsidR="00A64BA9" w:rsidRPr="00340DE0" w:rsidRDefault="00A64BA9" w:rsidP="00340DE0">
          <w:pPr>
            <w:pStyle w:val="Sidhuvud"/>
          </w:pPr>
          <w:r>
            <w:rPr>
              <w:noProof/>
            </w:rPr>
            <w:drawing>
              <wp:inline distT="0" distB="0" distL="0" distR="0" wp14:anchorId="40A42204" wp14:editId="73B9D34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64BA9" w:rsidRPr="00710A6C" w:rsidRDefault="00A64BA9" w:rsidP="00EE3C0F">
          <w:pPr>
            <w:pStyle w:val="Sidhuvud"/>
            <w:rPr>
              <w:b/>
            </w:rPr>
          </w:pPr>
        </w:p>
        <w:p w:rsidR="00A64BA9" w:rsidRDefault="00A64BA9" w:rsidP="00EE3C0F">
          <w:pPr>
            <w:pStyle w:val="Sidhuvud"/>
          </w:pPr>
        </w:p>
        <w:p w:rsidR="00A64BA9" w:rsidRDefault="00A64BA9" w:rsidP="00EE3C0F">
          <w:pPr>
            <w:pStyle w:val="Sidhuvud"/>
          </w:pPr>
        </w:p>
        <w:p w:rsidR="00A64BA9" w:rsidRDefault="00A64BA9" w:rsidP="00EE3C0F">
          <w:pPr>
            <w:pStyle w:val="Sidhuvud"/>
          </w:pPr>
        </w:p>
        <w:sdt>
          <w:sdtPr>
            <w:alias w:val="Dnr"/>
            <w:tag w:val="ccRKShow_Dnr"/>
            <w:id w:val="-829283628"/>
            <w:placeholder>
              <w:docPart w:val="CF360C216E9C4606BAA3E3DDCE66F7B8"/>
            </w:placeholder>
            <w:dataBinding w:prefixMappings="xmlns:ns0='http://lp/documentinfo/RK' " w:xpath="/ns0:DocumentInfo[1]/ns0:BaseInfo[1]/ns0:Dnr[1]" w:storeItemID="{33CC73DF-3499-42FC-B5C3-42E129C0ADB0}"/>
            <w:text/>
          </w:sdtPr>
          <w:sdtEndPr/>
          <w:sdtContent>
            <w:p w:rsidR="00A64BA9" w:rsidRDefault="007C4127" w:rsidP="00EE3C0F">
              <w:pPr>
                <w:pStyle w:val="Sidhuvud"/>
              </w:pPr>
              <w:r>
                <w:t>M2019/00278/</w:t>
              </w:r>
              <w:proofErr w:type="spellStart"/>
              <w:r>
                <w:t>Ee</w:t>
              </w:r>
              <w:proofErr w:type="spellEnd"/>
            </w:p>
          </w:sdtContent>
        </w:sdt>
        <w:sdt>
          <w:sdtPr>
            <w:alias w:val="DocNumber"/>
            <w:tag w:val="DocNumber"/>
            <w:id w:val="1726028884"/>
            <w:placeholder>
              <w:docPart w:val="2F076FDABFC244C1857A3DF0385291F2"/>
            </w:placeholder>
            <w:showingPlcHdr/>
            <w:dataBinding w:prefixMappings="xmlns:ns0='http://lp/documentinfo/RK' " w:xpath="/ns0:DocumentInfo[1]/ns0:BaseInfo[1]/ns0:DocNumber[1]" w:storeItemID="{33CC73DF-3499-42FC-B5C3-42E129C0ADB0}"/>
            <w:text/>
          </w:sdtPr>
          <w:sdtEndPr/>
          <w:sdtContent>
            <w:p w:rsidR="00A64BA9" w:rsidRDefault="00A64BA9" w:rsidP="00EE3C0F">
              <w:pPr>
                <w:pStyle w:val="Sidhuvud"/>
              </w:pPr>
              <w:r>
                <w:rPr>
                  <w:rStyle w:val="Platshllartext"/>
                </w:rPr>
                <w:t xml:space="preserve"> </w:t>
              </w:r>
            </w:p>
          </w:sdtContent>
        </w:sdt>
        <w:p w:rsidR="00A64BA9" w:rsidRDefault="00A64BA9" w:rsidP="00EE3C0F">
          <w:pPr>
            <w:pStyle w:val="Sidhuvud"/>
          </w:pPr>
        </w:p>
      </w:tc>
      <w:tc>
        <w:tcPr>
          <w:tcW w:w="1134" w:type="dxa"/>
        </w:tcPr>
        <w:p w:rsidR="00A64BA9" w:rsidRDefault="00A64BA9" w:rsidP="0094502D">
          <w:pPr>
            <w:pStyle w:val="Sidhuvud"/>
          </w:pPr>
        </w:p>
        <w:p w:rsidR="00A64BA9" w:rsidRPr="0094502D" w:rsidRDefault="00A64BA9" w:rsidP="00EC71A6">
          <w:pPr>
            <w:pStyle w:val="Sidhuvud"/>
          </w:pPr>
        </w:p>
      </w:tc>
    </w:tr>
    <w:tr w:rsidR="00A64BA9" w:rsidTr="00C93EBA">
      <w:trPr>
        <w:trHeight w:val="2268"/>
      </w:trPr>
      <w:sdt>
        <w:sdtPr>
          <w:rPr>
            <w:b/>
          </w:rPr>
          <w:alias w:val="SenderText"/>
          <w:tag w:val="ccRKShow_SenderText"/>
          <w:id w:val="1374046025"/>
          <w:placeholder>
            <w:docPart w:val="9E7106D804CB46A198B2624DFB4F3FAC"/>
          </w:placeholder>
        </w:sdtPr>
        <w:sdtEndPr>
          <w:rPr>
            <w:b w:val="0"/>
          </w:rPr>
        </w:sdtEndPr>
        <w:sdtContent>
          <w:tc>
            <w:tcPr>
              <w:tcW w:w="5534" w:type="dxa"/>
              <w:tcMar>
                <w:right w:w="1134" w:type="dxa"/>
              </w:tcMar>
            </w:tcPr>
            <w:p w:rsidR="00A64BA9" w:rsidRPr="00A64BA9" w:rsidRDefault="00A64BA9" w:rsidP="00340DE0">
              <w:pPr>
                <w:pStyle w:val="Sidhuvud"/>
                <w:rPr>
                  <w:b/>
                </w:rPr>
              </w:pPr>
              <w:r w:rsidRPr="00A64BA9">
                <w:rPr>
                  <w:b/>
                </w:rPr>
                <w:t>Miljö- och energidepartementet</w:t>
              </w:r>
            </w:p>
            <w:p w:rsidR="007C4127" w:rsidRDefault="00A64BA9" w:rsidP="00340DE0">
              <w:pPr>
                <w:pStyle w:val="Sidhuvud"/>
              </w:pPr>
              <w:r>
                <w:t>Energi- och digitaliseringsminister</w:t>
              </w:r>
            </w:p>
            <w:p w:rsidR="00A64BA9" w:rsidRPr="00340DE0" w:rsidRDefault="00A64BA9" w:rsidP="00340DE0">
              <w:pPr>
                <w:pStyle w:val="Sidhuvud"/>
              </w:pPr>
            </w:p>
          </w:tc>
        </w:sdtContent>
      </w:sdt>
      <w:sdt>
        <w:sdtPr>
          <w:alias w:val="Recipient"/>
          <w:tag w:val="ccRKShow_Recipient"/>
          <w:id w:val="-28344517"/>
          <w:placeholder>
            <w:docPart w:val="3D8F2DEAE68949B8B40579FFE9ADF5E5"/>
          </w:placeholder>
          <w:dataBinding w:prefixMappings="xmlns:ns0='http://lp/documentinfo/RK' " w:xpath="/ns0:DocumentInfo[1]/ns0:BaseInfo[1]/ns0:Recipient[1]" w:storeItemID="{33CC73DF-3499-42FC-B5C3-42E129C0ADB0}"/>
          <w:text w:multiLine="1"/>
        </w:sdtPr>
        <w:sdtEndPr/>
        <w:sdtContent>
          <w:tc>
            <w:tcPr>
              <w:tcW w:w="3170" w:type="dxa"/>
            </w:tcPr>
            <w:p w:rsidR="00A64BA9" w:rsidRDefault="00A64BA9" w:rsidP="00547B89">
              <w:pPr>
                <w:pStyle w:val="Sidhuvud"/>
              </w:pPr>
              <w:r>
                <w:t>Till riksdagen</w:t>
              </w:r>
            </w:p>
          </w:tc>
        </w:sdtContent>
      </w:sdt>
      <w:tc>
        <w:tcPr>
          <w:tcW w:w="1134" w:type="dxa"/>
        </w:tcPr>
        <w:p w:rsidR="00A64BA9" w:rsidRDefault="00A64BA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A9"/>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B63CA"/>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24C6"/>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A7C34"/>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1780"/>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09A6"/>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54C"/>
    <w:rsid w:val="00491796"/>
    <w:rsid w:val="0049768A"/>
    <w:rsid w:val="004A66B1"/>
    <w:rsid w:val="004A7DC4"/>
    <w:rsid w:val="004B0B19"/>
    <w:rsid w:val="004B1E7B"/>
    <w:rsid w:val="004B3029"/>
    <w:rsid w:val="004B35E7"/>
    <w:rsid w:val="004B63BF"/>
    <w:rsid w:val="004B66DA"/>
    <w:rsid w:val="004B696B"/>
    <w:rsid w:val="004B7DFF"/>
    <w:rsid w:val="004C3A3F"/>
    <w:rsid w:val="004C4979"/>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15CA"/>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2F03"/>
    <w:rsid w:val="00773075"/>
    <w:rsid w:val="00773F36"/>
    <w:rsid w:val="00776254"/>
    <w:rsid w:val="007769FC"/>
    <w:rsid w:val="00777CFF"/>
    <w:rsid w:val="007815BC"/>
    <w:rsid w:val="00782B3F"/>
    <w:rsid w:val="00782E3C"/>
    <w:rsid w:val="0078491C"/>
    <w:rsid w:val="007900CC"/>
    <w:rsid w:val="0079641B"/>
    <w:rsid w:val="00797A90"/>
    <w:rsid w:val="007A1856"/>
    <w:rsid w:val="007A1887"/>
    <w:rsid w:val="007A629C"/>
    <w:rsid w:val="007A6348"/>
    <w:rsid w:val="007B023C"/>
    <w:rsid w:val="007C4127"/>
    <w:rsid w:val="007C44FF"/>
    <w:rsid w:val="007C6456"/>
    <w:rsid w:val="007C7BDB"/>
    <w:rsid w:val="007D2FF5"/>
    <w:rsid w:val="007D73AB"/>
    <w:rsid w:val="007D790E"/>
    <w:rsid w:val="007E2712"/>
    <w:rsid w:val="007E4A9C"/>
    <w:rsid w:val="007E53C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4BA9"/>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2699"/>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4E12"/>
    <w:rsid w:val="00C63EC4"/>
    <w:rsid w:val="00C64CD9"/>
    <w:rsid w:val="00C670F8"/>
    <w:rsid w:val="00C6780B"/>
    <w:rsid w:val="00C76D49"/>
    <w:rsid w:val="00C80AD4"/>
    <w:rsid w:val="00C80B5E"/>
    <w:rsid w:val="00C9061B"/>
    <w:rsid w:val="00C93EBA"/>
    <w:rsid w:val="00CA0BD8"/>
    <w:rsid w:val="00CA6B28"/>
    <w:rsid w:val="00CA72BB"/>
    <w:rsid w:val="00CA756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32B9"/>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10A6"/>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3329"/>
  <w15:docId w15:val="{8CA64D12-FDE3-4BB1-86F9-6EA6E2B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360C216E9C4606BAA3E3DDCE66F7B8"/>
        <w:category>
          <w:name w:val="Allmänt"/>
          <w:gallery w:val="placeholder"/>
        </w:category>
        <w:types>
          <w:type w:val="bbPlcHdr"/>
        </w:types>
        <w:behaviors>
          <w:behavior w:val="content"/>
        </w:behaviors>
        <w:guid w:val="{E1E4D895-A573-4B8C-9403-C3597F7204D5}"/>
      </w:docPartPr>
      <w:docPartBody>
        <w:p w:rsidR="007C2AAE" w:rsidRDefault="007C2AAE" w:rsidP="007C2AAE">
          <w:pPr>
            <w:pStyle w:val="CF360C216E9C4606BAA3E3DDCE66F7B8"/>
          </w:pPr>
          <w:r>
            <w:rPr>
              <w:rStyle w:val="Platshllartext"/>
            </w:rPr>
            <w:t xml:space="preserve"> </w:t>
          </w:r>
        </w:p>
      </w:docPartBody>
    </w:docPart>
    <w:docPart>
      <w:docPartPr>
        <w:name w:val="2F076FDABFC244C1857A3DF0385291F2"/>
        <w:category>
          <w:name w:val="Allmänt"/>
          <w:gallery w:val="placeholder"/>
        </w:category>
        <w:types>
          <w:type w:val="bbPlcHdr"/>
        </w:types>
        <w:behaviors>
          <w:behavior w:val="content"/>
        </w:behaviors>
        <w:guid w:val="{C863653E-C4A5-46C8-B23F-336C5AFF6FA2}"/>
      </w:docPartPr>
      <w:docPartBody>
        <w:p w:rsidR="007C2AAE" w:rsidRDefault="007C2AAE" w:rsidP="007C2AAE">
          <w:pPr>
            <w:pStyle w:val="2F076FDABFC244C1857A3DF0385291F2"/>
          </w:pPr>
          <w:r>
            <w:rPr>
              <w:rStyle w:val="Platshllartext"/>
            </w:rPr>
            <w:t xml:space="preserve"> </w:t>
          </w:r>
        </w:p>
      </w:docPartBody>
    </w:docPart>
    <w:docPart>
      <w:docPartPr>
        <w:name w:val="9E7106D804CB46A198B2624DFB4F3FAC"/>
        <w:category>
          <w:name w:val="Allmänt"/>
          <w:gallery w:val="placeholder"/>
        </w:category>
        <w:types>
          <w:type w:val="bbPlcHdr"/>
        </w:types>
        <w:behaviors>
          <w:behavior w:val="content"/>
        </w:behaviors>
        <w:guid w:val="{869AC084-81D8-4086-BC50-EA3F9BE8D969}"/>
      </w:docPartPr>
      <w:docPartBody>
        <w:p w:rsidR="007C2AAE" w:rsidRDefault="007C2AAE" w:rsidP="007C2AAE">
          <w:pPr>
            <w:pStyle w:val="9E7106D804CB46A198B2624DFB4F3FAC"/>
          </w:pPr>
          <w:r>
            <w:rPr>
              <w:rStyle w:val="Platshllartext"/>
            </w:rPr>
            <w:t xml:space="preserve"> </w:t>
          </w:r>
        </w:p>
      </w:docPartBody>
    </w:docPart>
    <w:docPart>
      <w:docPartPr>
        <w:name w:val="3D8F2DEAE68949B8B40579FFE9ADF5E5"/>
        <w:category>
          <w:name w:val="Allmänt"/>
          <w:gallery w:val="placeholder"/>
        </w:category>
        <w:types>
          <w:type w:val="bbPlcHdr"/>
        </w:types>
        <w:behaviors>
          <w:behavior w:val="content"/>
        </w:behaviors>
        <w:guid w:val="{109012B6-2E58-4AC1-881C-1C21DC8FA669}"/>
      </w:docPartPr>
      <w:docPartBody>
        <w:p w:rsidR="007C2AAE" w:rsidRDefault="007C2AAE" w:rsidP="007C2AAE">
          <w:pPr>
            <w:pStyle w:val="3D8F2DEAE68949B8B40579FFE9ADF5E5"/>
          </w:pPr>
          <w:r>
            <w:rPr>
              <w:rStyle w:val="Platshllartext"/>
            </w:rPr>
            <w:t xml:space="preserve"> </w:t>
          </w:r>
        </w:p>
      </w:docPartBody>
    </w:docPart>
    <w:docPart>
      <w:docPartPr>
        <w:name w:val="3C4E769AC0474DCD96E39E233B2B8EB7"/>
        <w:category>
          <w:name w:val="Allmänt"/>
          <w:gallery w:val="placeholder"/>
        </w:category>
        <w:types>
          <w:type w:val="bbPlcHdr"/>
        </w:types>
        <w:behaviors>
          <w:behavior w:val="content"/>
        </w:behaviors>
        <w:guid w:val="{810CFAB4-6B4A-4C4E-A1D9-2A1B5B4231CC}"/>
      </w:docPartPr>
      <w:docPartBody>
        <w:p w:rsidR="007C2AAE" w:rsidRDefault="007C2AAE" w:rsidP="007C2AAE">
          <w:pPr>
            <w:pStyle w:val="3C4E769AC0474DCD96E39E233B2B8EB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3E1D89E5F4948518A810262C6EFB7E8"/>
        <w:category>
          <w:name w:val="Allmänt"/>
          <w:gallery w:val="placeholder"/>
        </w:category>
        <w:types>
          <w:type w:val="bbPlcHdr"/>
        </w:types>
        <w:behaviors>
          <w:behavior w:val="content"/>
        </w:behaviors>
        <w:guid w:val="{348B6445-5315-4923-8FFC-02A65CB2629B}"/>
      </w:docPartPr>
      <w:docPartBody>
        <w:p w:rsidR="007C2AAE" w:rsidRDefault="007C2AAE" w:rsidP="007C2AAE">
          <w:pPr>
            <w:pStyle w:val="73E1D89E5F4948518A810262C6EFB7E8"/>
          </w:pPr>
          <w:r>
            <w:t xml:space="preserve"> </w:t>
          </w:r>
          <w:r>
            <w:rPr>
              <w:rStyle w:val="Platshllartext"/>
            </w:rPr>
            <w:t>Välj ett parti.</w:t>
          </w:r>
        </w:p>
      </w:docPartBody>
    </w:docPart>
    <w:docPart>
      <w:docPartPr>
        <w:name w:val="E75C3B0F7A4A42B48FEF3D665CB7915B"/>
        <w:category>
          <w:name w:val="Allmänt"/>
          <w:gallery w:val="placeholder"/>
        </w:category>
        <w:types>
          <w:type w:val="bbPlcHdr"/>
        </w:types>
        <w:behaviors>
          <w:behavior w:val="content"/>
        </w:behaviors>
        <w:guid w:val="{735FF94C-ED19-470B-9302-7BC46EB07C61}"/>
      </w:docPartPr>
      <w:docPartBody>
        <w:p w:rsidR="007C2AAE" w:rsidRDefault="007C2AAE" w:rsidP="007C2AAE">
          <w:pPr>
            <w:pStyle w:val="E75C3B0F7A4A42B48FEF3D665CB7915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66D7D2BE55B4390A1DE021063FC09BB"/>
        <w:category>
          <w:name w:val="Allmänt"/>
          <w:gallery w:val="placeholder"/>
        </w:category>
        <w:types>
          <w:type w:val="bbPlcHdr"/>
        </w:types>
        <w:behaviors>
          <w:behavior w:val="content"/>
        </w:behaviors>
        <w:guid w:val="{4ED56255-E63F-43F1-A20B-3DE3E9CCBE9D}"/>
      </w:docPartPr>
      <w:docPartBody>
        <w:p w:rsidR="007C2AAE" w:rsidRDefault="007C2AAE" w:rsidP="007C2AAE">
          <w:pPr>
            <w:pStyle w:val="066D7D2BE55B4390A1DE021063FC09BB"/>
          </w:pPr>
          <w:r>
            <w:rPr>
              <w:rStyle w:val="Platshllartext"/>
            </w:rPr>
            <w:t>Klicka här för att ange datum.</w:t>
          </w:r>
        </w:p>
      </w:docPartBody>
    </w:docPart>
    <w:docPart>
      <w:docPartPr>
        <w:name w:val="7D7AB54399394500B6FE09F87A385A50"/>
        <w:category>
          <w:name w:val="Allmänt"/>
          <w:gallery w:val="placeholder"/>
        </w:category>
        <w:types>
          <w:type w:val="bbPlcHdr"/>
        </w:types>
        <w:behaviors>
          <w:behavior w:val="content"/>
        </w:behaviors>
        <w:guid w:val="{7B8ADAEF-3932-401A-BA00-B6E735C9405D}"/>
      </w:docPartPr>
      <w:docPartBody>
        <w:p w:rsidR="007C2AAE" w:rsidRDefault="007C2AAE" w:rsidP="007C2AAE">
          <w:pPr>
            <w:pStyle w:val="7D7AB54399394500B6FE09F87A385A5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E"/>
    <w:rsid w:val="007C2AAE"/>
    <w:rsid w:val="00FF2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D3F6097D72450DB71EC2417E7253C6">
    <w:name w:val="B3D3F6097D72450DB71EC2417E7253C6"/>
    <w:rsid w:val="007C2AAE"/>
  </w:style>
  <w:style w:type="character" w:styleId="Platshllartext">
    <w:name w:val="Placeholder Text"/>
    <w:basedOn w:val="Standardstycketeckensnitt"/>
    <w:uiPriority w:val="99"/>
    <w:semiHidden/>
    <w:rsid w:val="007C2AAE"/>
    <w:rPr>
      <w:noProof w:val="0"/>
      <w:color w:val="808080"/>
    </w:rPr>
  </w:style>
  <w:style w:type="paragraph" w:customStyle="1" w:styleId="87708C2B66BB437BAE1D5BD0008ACC66">
    <w:name w:val="87708C2B66BB437BAE1D5BD0008ACC66"/>
    <w:rsid w:val="007C2AAE"/>
  </w:style>
  <w:style w:type="paragraph" w:customStyle="1" w:styleId="047B27C4D55C411184A4593EA0DAB7C5">
    <w:name w:val="047B27C4D55C411184A4593EA0DAB7C5"/>
    <w:rsid w:val="007C2AAE"/>
  </w:style>
  <w:style w:type="paragraph" w:customStyle="1" w:styleId="20520BF0B6D34045A2B45ACE8DBE7873">
    <w:name w:val="20520BF0B6D34045A2B45ACE8DBE7873"/>
    <w:rsid w:val="007C2AAE"/>
  </w:style>
  <w:style w:type="paragraph" w:customStyle="1" w:styleId="CF360C216E9C4606BAA3E3DDCE66F7B8">
    <w:name w:val="CF360C216E9C4606BAA3E3DDCE66F7B8"/>
    <w:rsid w:val="007C2AAE"/>
  </w:style>
  <w:style w:type="paragraph" w:customStyle="1" w:styleId="2F076FDABFC244C1857A3DF0385291F2">
    <w:name w:val="2F076FDABFC244C1857A3DF0385291F2"/>
    <w:rsid w:val="007C2AAE"/>
  </w:style>
  <w:style w:type="paragraph" w:customStyle="1" w:styleId="D42685592EB54202A48D93F4FF53A292">
    <w:name w:val="D42685592EB54202A48D93F4FF53A292"/>
    <w:rsid w:val="007C2AAE"/>
  </w:style>
  <w:style w:type="paragraph" w:customStyle="1" w:styleId="62148B34BCE247F4909DCD5F01F1E848">
    <w:name w:val="62148B34BCE247F4909DCD5F01F1E848"/>
    <w:rsid w:val="007C2AAE"/>
  </w:style>
  <w:style w:type="paragraph" w:customStyle="1" w:styleId="1ABD189BCF9F4B298B2E5DC8AA4F9C36">
    <w:name w:val="1ABD189BCF9F4B298B2E5DC8AA4F9C36"/>
    <w:rsid w:val="007C2AAE"/>
  </w:style>
  <w:style w:type="paragraph" w:customStyle="1" w:styleId="9E7106D804CB46A198B2624DFB4F3FAC">
    <w:name w:val="9E7106D804CB46A198B2624DFB4F3FAC"/>
    <w:rsid w:val="007C2AAE"/>
  </w:style>
  <w:style w:type="paragraph" w:customStyle="1" w:styleId="3D8F2DEAE68949B8B40579FFE9ADF5E5">
    <w:name w:val="3D8F2DEAE68949B8B40579FFE9ADF5E5"/>
    <w:rsid w:val="007C2AAE"/>
  </w:style>
  <w:style w:type="paragraph" w:customStyle="1" w:styleId="3C4E769AC0474DCD96E39E233B2B8EB7">
    <w:name w:val="3C4E769AC0474DCD96E39E233B2B8EB7"/>
    <w:rsid w:val="007C2AAE"/>
  </w:style>
  <w:style w:type="paragraph" w:customStyle="1" w:styleId="73E1D89E5F4948518A810262C6EFB7E8">
    <w:name w:val="73E1D89E5F4948518A810262C6EFB7E8"/>
    <w:rsid w:val="007C2AAE"/>
  </w:style>
  <w:style w:type="paragraph" w:customStyle="1" w:styleId="DDAC69DBED4D4BBD9C70BDBAE7ED14EC">
    <w:name w:val="DDAC69DBED4D4BBD9C70BDBAE7ED14EC"/>
    <w:rsid w:val="007C2AAE"/>
  </w:style>
  <w:style w:type="paragraph" w:customStyle="1" w:styleId="3C7CCDA306C2406D86B7BC5302ED90AE">
    <w:name w:val="3C7CCDA306C2406D86B7BC5302ED90AE"/>
    <w:rsid w:val="007C2AAE"/>
  </w:style>
  <w:style w:type="paragraph" w:customStyle="1" w:styleId="E75C3B0F7A4A42B48FEF3D665CB7915B">
    <w:name w:val="E75C3B0F7A4A42B48FEF3D665CB7915B"/>
    <w:rsid w:val="007C2AAE"/>
  </w:style>
  <w:style w:type="paragraph" w:customStyle="1" w:styleId="066D7D2BE55B4390A1DE021063FC09BB">
    <w:name w:val="066D7D2BE55B4390A1DE021063FC09BB"/>
    <w:rsid w:val="007C2AAE"/>
  </w:style>
  <w:style w:type="paragraph" w:customStyle="1" w:styleId="7D7AB54399394500B6FE09F87A385A50">
    <w:name w:val="7D7AB54399394500B6FE09F87A385A50"/>
    <w:rsid w:val="007C2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Anders Ygeman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2019-02-13T00:00:00</HeaderDate>
    <Office/>
    <Dnr>M2019/00278/Ee</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0eb11473-10cd-40af-8c7a-59d75337ea0b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12" ma:contentTypeDescription="Skapa nytt dokument med möjlighet att välja RK-mall" ma:contentTypeScope="" ma:versionID="f6a4e063a2cf913b365936112226fffc">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Anders Ygeman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2019-02-13T00:00:00</HeaderDate>
    <Office/>
    <Dnr>M2019/00278/Ee</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C73DF-3499-42FC-B5C3-42E129C0ADB0}"/>
</file>

<file path=customXml/itemProps2.xml><?xml version="1.0" encoding="utf-8"?>
<ds:datastoreItem xmlns:ds="http://schemas.openxmlformats.org/officeDocument/2006/customXml" ds:itemID="{B1B77D79-5DCE-4949-91EB-C82F558E0380}"/>
</file>

<file path=customXml/itemProps3.xml><?xml version="1.0" encoding="utf-8"?>
<ds:datastoreItem xmlns:ds="http://schemas.openxmlformats.org/officeDocument/2006/customXml" ds:itemID="{AA45F0DF-C687-48DD-8BB7-94669171125E}"/>
</file>

<file path=customXml/itemProps4.xml><?xml version="1.0" encoding="utf-8"?>
<ds:datastoreItem xmlns:ds="http://schemas.openxmlformats.org/officeDocument/2006/customXml" ds:itemID="{D7BF4B74-5210-4CD9-ACCA-F4BE345B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CC73DF-3499-42FC-B5C3-42E129C0ADB0}">
  <ds:schemaRefs>
    <ds:schemaRef ds:uri="http://lp/documentinfo/RK"/>
  </ds:schemaRefs>
</ds:datastoreItem>
</file>

<file path=customXml/itemProps6.xml><?xml version="1.0" encoding="utf-8"?>
<ds:datastoreItem xmlns:ds="http://schemas.openxmlformats.org/officeDocument/2006/customXml" ds:itemID="{F19A539F-9A95-4803-828D-70250642D1FC}"/>
</file>

<file path=customXml/itemProps7.xml><?xml version="1.0" encoding="utf-8"?>
<ds:datastoreItem xmlns:ds="http://schemas.openxmlformats.org/officeDocument/2006/customXml" ds:itemID="{4F4C0CEA-4ACC-41C2-89C2-BB1914D62852}"/>
</file>

<file path=docProps/app.xml><?xml version="1.0" encoding="utf-8"?>
<Properties xmlns="http://schemas.openxmlformats.org/officeDocument/2006/extended-properties" xmlns:vt="http://schemas.openxmlformats.org/officeDocument/2006/docPropsVTypes">
  <Template>RK Basmall</Template>
  <TotalTime>0</TotalTime>
  <Pages>1</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Centeno López</dc:creator>
  <cp:keywords/>
  <dc:description/>
  <cp:lastModifiedBy>Berit Götesson</cp:lastModifiedBy>
  <cp:revision>4</cp:revision>
  <cp:lastPrinted>2019-02-13T10:15:00Z</cp:lastPrinted>
  <dcterms:created xsi:type="dcterms:W3CDTF">2019-02-13T10:13:00Z</dcterms:created>
  <dcterms:modified xsi:type="dcterms:W3CDTF">2019-02-13T10:17:00Z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b132189f-66fc-449e-a912-94076a1007f8</vt:lpwstr>
  </property>
  <property fmtid="{D5CDD505-2E9C-101B-9397-08002B2CF9AE}" pid="6" name="TaxKeyword">
    <vt:lpwstr/>
  </property>
  <property fmtid="{D5CDD505-2E9C-101B-9397-08002B2CF9AE}" pid="7" name="TaxKeywordTaxHTField">
    <vt:lpwstr/>
  </property>
</Properties>
</file>