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3103B" w14:textId="6E0BE2A9" w:rsidR="00A1399B" w:rsidRDefault="00A1399B" w:rsidP="00AB71C5">
      <w:pPr>
        <w:pStyle w:val="Rubrik"/>
      </w:pPr>
      <w:bookmarkStart w:id="0" w:name="Start"/>
      <w:bookmarkEnd w:id="0"/>
      <w:r>
        <w:t xml:space="preserve">Svar på fråga 2020/21:2835 av </w:t>
      </w:r>
      <w:sdt>
        <w:sdtPr>
          <w:alias w:val="Frågeställare"/>
          <w:tag w:val="delete"/>
          <w:id w:val="-211816850"/>
          <w:placeholder>
            <w:docPart w:val="25555A747B1245A4B5B69C8D57039AD6"/>
          </w:placeholder>
          <w:dataBinding w:prefixMappings="xmlns:ns0='http://lp/documentinfo/RK' " w:xpath="/ns0:DocumentInfo[1]/ns0:BaseInfo[1]/ns0:Extra3[1]" w:storeItemID="{397338ED-8B70-403A-A3B1-592FC39F8C81}"/>
          <w:text/>
        </w:sdtPr>
        <w:sdtEndPr/>
        <w:sdtContent>
          <w:r w:rsidRPr="00A1399B">
            <w:t>Boriana Åberg</w:t>
          </w:r>
        </w:sdtContent>
      </w:sdt>
      <w:r>
        <w:t xml:space="preserve"> (</w:t>
      </w:r>
      <w:sdt>
        <w:sdtPr>
          <w:alias w:val="Parti"/>
          <w:tag w:val="Parti_delete"/>
          <w:id w:val="1620417071"/>
          <w:placeholder>
            <w:docPart w:val="51D9F297849B4FCBA90AB060A0B06B5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 xml:space="preserve">) </w:t>
      </w:r>
      <w:r w:rsidRPr="00A1399B">
        <w:t>Förhindrande</w:t>
      </w:r>
      <w:r>
        <w:t> </w:t>
      </w:r>
      <w:r w:rsidRPr="00A1399B">
        <w:t>av bankers utlåning till kriminella</w:t>
      </w:r>
    </w:p>
    <w:p w14:paraId="6B0BC570" w14:textId="2FF01FBF" w:rsidR="00A1399B" w:rsidRDefault="005C104C" w:rsidP="00A1399B">
      <w:pPr>
        <w:pStyle w:val="Brdtext"/>
      </w:pPr>
      <w:sdt>
        <w:sdtPr>
          <w:tag w:val="delete"/>
          <w:id w:val="541410710"/>
          <w:placeholder>
            <w:docPart w:val="7164AD85CF81429D8C2967EBDF9CF62D"/>
          </w:placeholder>
          <w:dataBinding w:prefixMappings="xmlns:ns0='http://lp/documentinfo/RK' " w:xpath="/ns0:DocumentInfo[1]/ns0:BaseInfo[1]/ns0:Extra3[1]" w:storeItemID="{397338ED-8B70-403A-A3B1-592FC39F8C81}"/>
          <w:text/>
        </w:sdtPr>
        <w:sdtEndPr/>
        <w:sdtContent>
          <w:r w:rsidR="00A1399B">
            <w:t>Boriana Åberg</w:t>
          </w:r>
        </w:sdtContent>
      </w:sdt>
      <w:r w:rsidR="00A1399B">
        <w:t xml:space="preserve"> har frågat </w:t>
      </w:r>
      <w:r w:rsidR="005C0B5B">
        <w:t>mig</w:t>
      </w:r>
      <w:r w:rsidR="00A1399B">
        <w:t xml:space="preserve"> vilka åtgärder </w:t>
      </w:r>
      <w:r w:rsidR="005C0B5B">
        <w:t>jag</w:t>
      </w:r>
      <w:r w:rsidR="00A1399B">
        <w:t xml:space="preserve"> avser att vidta för att Finansinspektionens kontroll över bankerna ska förbättras i syfte att upptäcka och förhindra att pengar lånas ut till kriminella.</w:t>
      </w:r>
    </w:p>
    <w:p w14:paraId="2B84FB08" w14:textId="57C4691B" w:rsidR="00FE3175" w:rsidRDefault="003234B3" w:rsidP="00FE3175">
      <w:pPr>
        <w:pStyle w:val="Brdtext"/>
      </w:pPr>
      <w:r>
        <w:t>Enligt</w:t>
      </w:r>
      <w:r w:rsidR="00FE3175">
        <w:t xml:space="preserve"> lagen (2004:297) om bank- och finansieringsrörelse </w:t>
      </w:r>
      <w:r>
        <w:t xml:space="preserve">är </w:t>
      </w:r>
      <w:r w:rsidR="007F71F5">
        <w:t>banker</w:t>
      </w:r>
      <w:r w:rsidR="008F3AF8">
        <w:t xml:space="preserve"> skyldiga att</w:t>
      </w:r>
      <w:r w:rsidR="00FE3175">
        <w:t xml:space="preserve"> identifiera, mäta, styra, internt rapportera och ha kontroll över de risker som dess rörelse är förknippad med samt ha en tillfredsställande intern kontroll. </w:t>
      </w:r>
    </w:p>
    <w:p w14:paraId="279F1BE7" w14:textId="04D766D5" w:rsidR="00FE3175" w:rsidRDefault="00284690" w:rsidP="00FE3175">
      <w:pPr>
        <w:pStyle w:val="Brdtext"/>
      </w:pPr>
      <w:r>
        <w:t>Även a</w:t>
      </w:r>
      <w:r w:rsidR="00FE3175">
        <w:t xml:space="preserve">v lagen (2017:630) om åtgärder mot penningtvätt och finansiering av terrorism framgår </w:t>
      </w:r>
      <w:r w:rsidR="00AB71C5">
        <w:t xml:space="preserve">att en bank ska ha rutiner och riktlinjer för intern kontroll. Av den lagen följer också att en bank </w:t>
      </w:r>
      <w:r w:rsidR="00FE3175">
        <w:t xml:space="preserve">ska göra en bedömning av hur de produkter och tjänster som tillhandahålls i verksamheten kan utnyttjas för penningtvätt eller finansiering av terrorism och hur stor risken är för att detta sker (allmän riskbedömning). </w:t>
      </w:r>
      <w:r w:rsidR="00AB71C5">
        <w:t>Dessutom ska b</w:t>
      </w:r>
      <w:r w:rsidR="00FE3175">
        <w:t>anker ha rutiner för att säkerställa lämpligheten hos anställda, uppdragstagare och andra som på liknande grund deltar i verksamheten, om de utför arbetsuppgifter av betydelse för att förhindra att verksamheten utnyttjas för penningtvätt eller finansiering av terrorism.</w:t>
      </w:r>
    </w:p>
    <w:p w14:paraId="1DFE3706" w14:textId="3983C39E" w:rsidR="00FE3175" w:rsidRDefault="00FE3175" w:rsidP="00FE3175">
      <w:pPr>
        <w:pStyle w:val="Brdtext"/>
      </w:pPr>
      <w:r>
        <w:t>Om de</w:t>
      </w:r>
      <w:r w:rsidR="00161AD7">
        <w:t xml:space="preserve"> </w:t>
      </w:r>
      <w:r>
        <w:t xml:space="preserve">bestämmelser </w:t>
      </w:r>
      <w:r w:rsidR="00161AD7">
        <w:t>som bankerna har att efterleva inte följs</w:t>
      </w:r>
      <w:r>
        <w:t xml:space="preserve"> ska Finansinspektionen ingripa. Det kan bl</w:t>
      </w:r>
      <w:r w:rsidR="008A35F8">
        <w:t>.</w:t>
      </w:r>
      <w:r>
        <w:t>a</w:t>
      </w:r>
      <w:r w:rsidR="008A35F8">
        <w:t>.</w:t>
      </w:r>
      <w:r>
        <w:t xml:space="preserve"> ske genom föreläggande, anmärkning, varning eller återkallelse av tillstånd. Ett beslut om anmärkning eller varning kan förenas med en sanktionsavgift.</w:t>
      </w:r>
      <w:r w:rsidR="00CA4E49">
        <w:t xml:space="preserve"> Sådana beslut finns tillgängliga på inspektionens webbplats.</w:t>
      </w:r>
      <w:r w:rsidR="003234B3">
        <w:t xml:space="preserve"> Under senare år har Finans</w:t>
      </w:r>
      <w:r w:rsidR="002839C8">
        <w:softHyphen/>
      </w:r>
      <w:r w:rsidR="003234B3">
        <w:lastRenderedPageBreak/>
        <w:t>inspektionen fått resursförstärkningar i flera omgångar bl.a. för att stärka sin tillsynsverksamhet.</w:t>
      </w:r>
    </w:p>
    <w:p w14:paraId="030220FC" w14:textId="2503E576" w:rsidR="00D22D0D" w:rsidRDefault="00F341C3" w:rsidP="00FE3175">
      <w:pPr>
        <w:pStyle w:val="Brdtext"/>
      </w:pPr>
      <w:r>
        <w:t>Jag vill också i detta sammanhang peka på Utredningen om stärkta åtgärder mot penningtvätt och finansiering av terrorism (Fi 2019:08) vars uppdrag ska redovisas senast den 31 maj i år. I utredningens uppdrag ingår dels att analysera förutsättningarna för Finansinspektionen att effektivt utöva tillsyn på området för åtgärder mot penningtvätt och finansiering av terrorism, dels att analysera bl.a. formerna för informationsdelning mellan banker och myndigheter och lämna förslag till de författningsändringar som krävs.</w:t>
      </w:r>
      <w:r w:rsidR="00141B92">
        <w:t xml:space="preserve"> Utredningen utgör punkt 34 i regeringens 34-punktsprogram mot gängkriminalitet.</w:t>
      </w:r>
    </w:p>
    <w:p w14:paraId="178D7B18" w14:textId="216A3864" w:rsidR="00A1399B" w:rsidRDefault="00A1399B" w:rsidP="00FE3175">
      <w:pPr>
        <w:pStyle w:val="Brdtext"/>
      </w:pPr>
      <w:r>
        <w:t xml:space="preserve">Stockholm den </w:t>
      </w:r>
      <w:sdt>
        <w:sdtPr>
          <w:id w:val="2032990546"/>
          <w:placeholder>
            <w:docPart w:val="67BCBA724F9147B287401F2D39C37146"/>
          </w:placeholder>
          <w:dataBinding w:prefixMappings="xmlns:ns0='http://lp/documentinfo/RK' " w:xpath="/ns0:DocumentInfo[1]/ns0:BaseInfo[1]/ns0:HeaderDate[1]" w:storeItemID="{397338ED-8B70-403A-A3B1-592FC39F8C81}"/>
          <w:date w:fullDate="2021-05-19T00:00:00Z">
            <w:dateFormat w:val="d MMMM yyyy"/>
            <w:lid w:val="sv-SE"/>
            <w:storeMappedDataAs w:val="dateTime"/>
            <w:calendar w:val="gregorian"/>
          </w:date>
        </w:sdtPr>
        <w:sdtEndPr/>
        <w:sdtContent>
          <w:r>
            <w:t>19 maj 2021</w:t>
          </w:r>
        </w:sdtContent>
      </w:sdt>
    </w:p>
    <w:p w14:paraId="29B8029D" w14:textId="77777777" w:rsidR="00A1399B" w:rsidRDefault="00A1399B" w:rsidP="00AB71C5">
      <w:pPr>
        <w:pStyle w:val="Brdtextutanavstnd"/>
      </w:pPr>
    </w:p>
    <w:sdt>
      <w:sdtPr>
        <w:alias w:val="Klicka på listpilen"/>
        <w:tag w:val="run-loadAllMinistersFromDep"/>
        <w:id w:val="908118230"/>
        <w:placeholder>
          <w:docPart w:val="CA0EEA9657274292BE13B090CE5889DD"/>
        </w:placeholder>
        <w:dataBinding w:prefixMappings="xmlns:ns0='http://lp/documentinfo/RK' " w:xpath="/ns0:DocumentInfo[1]/ns0:BaseInfo[1]/ns0:TopSender[1]" w:storeItemID="{397338ED-8B70-403A-A3B1-592FC39F8C81}"/>
        <w:comboBox w:lastValue="Finansmarknadsminister och biträdande finansminister">
          <w:listItem w:displayText="Magdalena Andersson" w:value="Finansministern"/>
          <w:listItem w:displayText="Åsa Lindhagen" w:value="Finansmarknadsminister och biträdande finansminister"/>
          <w:listItem w:displayText="Lena Micko" w:value="Civilministern"/>
        </w:comboBox>
      </w:sdtPr>
      <w:sdtEndPr/>
      <w:sdtContent>
        <w:p w14:paraId="0BBD37A7" w14:textId="3089F718" w:rsidR="00A1399B" w:rsidRDefault="00A1399B" w:rsidP="00AB71C5">
          <w:pPr>
            <w:pStyle w:val="Brdtext"/>
          </w:pPr>
          <w:r>
            <w:t>Åsa Lindhagen</w:t>
          </w:r>
        </w:p>
      </w:sdtContent>
    </w:sdt>
    <w:sectPr w:rsidR="00A1399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79F9" w14:textId="77777777" w:rsidR="00A94E80" w:rsidRDefault="00A94E80" w:rsidP="00A87A54">
      <w:pPr>
        <w:spacing w:after="0" w:line="240" w:lineRule="auto"/>
      </w:pPr>
      <w:r>
        <w:separator/>
      </w:r>
    </w:p>
  </w:endnote>
  <w:endnote w:type="continuationSeparator" w:id="0">
    <w:p w14:paraId="5E385425" w14:textId="77777777" w:rsidR="00A94E80" w:rsidRDefault="00A94E80" w:rsidP="00A87A54">
      <w:pPr>
        <w:spacing w:after="0" w:line="240" w:lineRule="auto"/>
      </w:pPr>
      <w:r>
        <w:continuationSeparator/>
      </w:r>
    </w:p>
  </w:endnote>
  <w:endnote w:type="continuationNotice" w:id="1">
    <w:p w14:paraId="68895ABF" w14:textId="77777777" w:rsidR="00A94E80" w:rsidRDefault="00A94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EBC3" w14:textId="77777777" w:rsidR="00A94E80" w:rsidRDefault="00A94E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94E80" w:rsidRPr="00347E11" w14:paraId="5F43CDC6" w14:textId="77777777" w:rsidTr="00AB71C5">
      <w:trPr>
        <w:trHeight w:val="227"/>
        <w:jc w:val="right"/>
      </w:trPr>
      <w:tc>
        <w:tcPr>
          <w:tcW w:w="708" w:type="dxa"/>
          <w:vAlign w:val="bottom"/>
        </w:tcPr>
        <w:p w14:paraId="17F9A536" w14:textId="77777777" w:rsidR="00A94E80" w:rsidRPr="00B62610" w:rsidRDefault="00A94E8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94E80" w:rsidRPr="00347E11" w14:paraId="1AB291EB" w14:textId="77777777" w:rsidTr="00AB71C5">
      <w:trPr>
        <w:trHeight w:val="850"/>
        <w:jc w:val="right"/>
      </w:trPr>
      <w:tc>
        <w:tcPr>
          <w:tcW w:w="708" w:type="dxa"/>
          <w:vAlign w:val="bottom"/>
        </w:tcPr>
        <w:p w14:paraId="473A17DF" w14:textId="77777777" w:rsidR="00A94E80" w:rsidRPr="00347E11" w:rsidRDefault="00A94E80" w:rsidP="005606BC">
          <w:pPr>
            <w:pStyle w:val="Sidfot"/>
            <w:spacing w:line="276" w:lineRule="auto"/>
            <w:jc w:val="right"/>
          </w:pPr>
        </w:p>
      </w:tc>
    </w:tr>
  </w:tbl>
  <w:p w14:paraId="4F9497EC" w14:textId="77777777" w:rsidR="00A94E80" w:rsidRPr="005606BC" w:rsidRDefault="00A94E80"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94E80" w:rsidRPr="00347E11" w14:paraId="47EC2148" w14:textId="77777777" w:rsidTr="001F4302">
      <w:trPr>
        <w:trHeight w:val="510"/>
      </w:trPr>
      <w:tc>
        <w:tcPr>
          <w:tcW w:w="8525" w:type="dxa"/>
          <w:gridSpan w:val="2"/>
          <w:vAlign w:val="bottom"/>
        </w:tcPr>
        <w:p w14:paraId="188881E6" w14:textId="77777777" w:rsidR="00A94E80" w:rsidRPr="00347E11" w:rsidRDefault="00A94E80" w:rsidP="00347E11">
          <w:pPr>
            <w:pStyle w:val="Sidfot"/>
            <w:rPr>
              <w:sz w:val="8"/>
            </w:rPr>
          </w:pPr>
        </w:p>
      </w:tc>
    </w:tr>
    <w:tr w:rsidR="00A94E80" w:rsidRPr="00EE3C0F" w14:paraId="7A1D3816" w14:textId="77777777" w:rsidTr="00C26068">
      <w:trPr>
        <w:trHeight w:val="227"/>
      </w:trPr>
      <w:tc>
        <w:tcPr>
          <w:tcW w:w="4074" w:type="dxa"/>
        </w:tcPr>
        <w:p w14:paraId="48C5A0FF" w14:textId="77777777" w:rsidR="00A94E80" w:rsidRPr="00F53AEA" w:rsidRDefault="00A94E80" w:rsidP="00C26068">
          <w:pPr>
            <w:pStyle w:val="Sidfot"/>
            <w:spacing w:line="276" w:lineRule="auto"/>
          </w:pPr>
        </w:p>
      </w:tc>
      <w:tc>
        <w:tcPr>
          <w:tcW w:w="4451" w:type="dxa"/>
        </w:tcPr>
        <w:p w14:paraId="60BE284F" w14:textId="77777777" w:rsidR="00A94E80" w:rsidRPr="00F53AEA" w:rsidRDefault="00A94E80" w:rsidP="00F53AEA">
          <w:pPr>
            <w:pStyle w:val="Sidfot"/>
            <w:spacing w:line="276" w:lineRule="auto"/>
          </w:pPr>
        </w:p>
      </w:tc>
    </w:tr>
  </w:tbl>
  <w:p w14:paraId="4DFD9895" w14:textId="77777777" w:rsidR="00A94E80" w:rsidRPr="00EE3C0F" w:rsidRDefault="00A94E8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13D4" w14:textId="77777777" w:rsidR="00A94E80" w:rsidRDefault="00A94E80" w:rsidP="00A87A54">
      <w:pPr>
        <w:spacing w:after="0" w:line="240" w:lineRule="auto"/>
      </w:pPr>
      <w:r>
        <w:separator/>
      </w:r>
    </w:p>
  </w:footnote>
  <w:footnote w:type="continuationSeparator" w:id="0">
    <w:p w14:paraId="74D44C57" w14:textId="77777777" w:rsidR="00A94E80" w:rsidRDefault="00A94E80" w:rsidP="00A87A54">
      <w:pPr>
        <w:spacing w:after="0" w:line="240" w:lineRule="auto"/>
      </w:pPr>
      <w:r>
        <w:continuationSeparator/>
      </w:r>
    </w:p>
  </w:footnote>
  <w:footnote w:type="continuationNotice" w:id="1">
    <w:p w14:paraId="78840D65" w14:textId="77777777" w:rsidR="00A94E80" w:rsidRDefault="00A94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E7F9" w14:textId="77777777" w:rsidR="00A94E80" w:rsidRDefault="00A94E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EB25" w14:textId="77777777" w:rsidR="00A94E80" w:rsidRDefault="00A94E8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4E80" w14:paraId="405707AD" w14:textId="77777777" w:rsidTr="00C93EBA">
      <w:trPr>
        <w:trHeight w:val="227"/>
      </w:trPr>
      <w:tc>
        <w:tcPr>
          <w:tcW w:w="5534" w:type="dxa"/>
        </w:tcPr>
        <w:p w14:paraId="7BC86524" w14:textId="77777777" w:rsidR="00A94E80" w:rsidRPr="007D73AB" w:rsidRDefault="00A94E80">
          <w:pPr>
            <w:pStyle w:val="Sidhuvud"/>
          </w:pPr>
        </w:p>
      </w:tc>
      <w:tc>
        <w:tcPr>
          <w:tcW w:w="3170" w:type="dxa"/>
          <w:vAlign w:val="bottom"/>
        </w:tcPr>
        <w:p w14:paraId="51DD0B0A" w14:textId="77777777" w:rsidR="00A94E80" w:rsidRPr="007D73AB" w:rsidRDefault="00A94E80" w:rsidP="00340DE0">
          <w:pPr>
            <w:pStyle w:val="Sidhuvud"/>
          </w:pPr>
        </w:p>
      </w:tc>
      <w:tc>
        <w:tcPr>
          <w:tcW w:w="1134" w:type="dxa"/>
        </w:tcPr>
        <w:p w14:paraId="27FD6D4E" w14:textId="77777777" w:rsidR="00A94E80" w:rsidRDefault="00A94E80" w:rsidP="00AB71C5">
          <w:pPr>
            <w:pStyle w:val="Sidhuvud"/>
          </w:pPr>
        </w:p>
      </w:tc>
    </w:tr>
    <w:tr w:rsidR="00A94E80" w14:paraId="23B11B5C" w14:textId="77777777" w:rsidTr="00C93EBA">
      <w:trPr>
        <w:trHeight w:val="1928"/>
      </w:trPr>
      <w:tc>
        <w:tcPr>
          <w:tcW w:w="5534" w:type="dxa"/>
        </w:tcPr>
        <w:p w14:paraId="65CE567B" w14:textId="77777777" w:rsidR="00A94E80" w:rsidRPr="00340DE0" w:rsidRDefault="00A94E80" w:rsidP="00340DE0">
          <w:pPr>
            <w:pStyle w:val="Sidhuvud"/>
          </w:pPr>
          <w:r>
            <w:rPr>
              <w:noProof/>
            </w:rPr>
            <w:drawing>
              <wp:inline distT="0" distB="0" distL="0" distR="0" wp14:anchorId="3269F126" wp14:editId="25551353">
                <wp:extent cx="1748028" cy="505968"/>
                <wp:effectExtent l="0" t="0" r="5080" b="8890"/>
                <wp:docPr id="2" name="Bildobjekt 2"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7D89655" w14:textId="77777777" w:rsidR="00A94E80" w:rsidRPr="00710A6C" w:rsidRDefault="00A94E80" w:rsidP="00EE3C0F">
          <w:pPr>
            <w:pStyle w:val="Sidhuvud"/>
            <w:rPr>
              <w:b/>
            </w:rPr>
          </w:pPr>
        </w:p>
        <w:p w14:paraId="0B0C1911" w14:textId="77777777" w:rsidR="00A94E80" w:rsidRDefault="00A94E80" w:rsidP="00EE3C0F">
          <w:pPr>
            <w:pStyle w:val="Sidhuvud"/>
          </w:pPr>
        </w:p>
        <w:p w14:paraId="6A2A6103" w14:textId="77777777" w:rsidR="00A94E80" w:rsidRDefault="00A94E80" w:rsidP="00EE3C0F">
          <w:pPr>
            <w:pStyle w:val="Sidhuvud"/>
          </w:pPr>
        </w:p>
        <w:p w14:paraId="76D8A6FF" w14:textId="77777777" w:rsidR="00A94E80" w:rsidRDefault="00A94E80" w:rsidP="00EE3C0F">
          <w:pPr>
            <w:pStyle w:val="Sidhuvud"/>
          </w:pPr>
        </w:p>
        <w:sdt>
          <w:sdtPr>
            <w:alias w:val="Dnr"/>
            <w:tag w:val="ccRKShow_Dnr"/>
            <w:id w:val="-829283628"/>
            <w:placeholder>
              <w:docPart w:val="F9F92487C6B74262B3A9857C31869FBA"/>
            </w:placeholder>
            <w:dataBinding w:prefixMappings="xmlns:ns0='http://lp/documentinfo/RK' " w:xpath="/ns0:DocumentInfo[1]/ns0:BaseInfo[1]/ns0:Dnr[1]" w:storeItemID="{397338ED-8B70-403A-A3B1-592FC39F8C81}"/>
            <w:text/>
          </w:sdtPr>
          <w:sdtEndPr/>
          <w:sdtContent>
            <w:p w14:paraId="708B8EF4" w14:textId="549D6049" w:rsidR="00A94E80" w:rsidRDefault="00A94E80" w:rsidP="00EE3C0F">
              <w:pPr>
                <w:pStyle w:val="Sidhuvud"/>
              </w:pPr>
              <w:r>
                <w:t>Fi2021/01931</w:t>
              </w:r>
            </w:p>
          </w:sdtContent>
        </w:sdt>
        <w:sdt>
          <w:sdtPr>
            <w:alias w:val="DocNumber"/>
            <w:tag w:val="DocNumber"/>
            <w:id w:val="1726028884"/>
            <w:placeholder>
              <w:docPart w:val="1B02E5103DB345D5BA39D64137522224"/>
            </w:placeholder>
            <w:showingPlcHdr/>
            <w:dataBinding w:prefixMappings="xmlns:ns0='http://lp/documentinfo/RK' " w:xpath="/ns0:DocumentInfo[1]/ns0:BaseInfo[1]/ns0:DocNumber[1]" w:storeItemID="{397338ED-8B70-403A-A3B1-592FC39F8C81}"/>
            <w:text/>
          </w:sdtPr>
          <w:sdtEndPr/>
          <w:sdtContent>
            <w:p w14:paraId="34F80C78" w14:textId="77777777" w:rsidR="00A94E80" w:rsidRDefault="00A94E80" w:rsidP="00EE3C0F">
              <w:pPr>
                <w:pStyle w:val="Sidhuvud"/>
              </w:pPr>
              <w:r>
                <w:rPr>
                  <w:rStyle w:val="Platshllartext"/>
                </w:rPr>
                <w:t xml:space="preserve"> </w:t>
              </w:r>
            </w:p>
          </w:sdtContent>
        </w:sdt>
        <w:p w14:paraId="2B032BBD" w14:textId="77777777" w:rsidR="00A94E80" w:rsidRDefault="00A94E80" w:rsidP="00EE3C0F">
          <w:pPr>
            <w:pStyle w:val="Sidhuvud"/>
          </w:pPr>
        </w:p>
      </w:tc>
      <w:tc>
        <w:tcPr>
          <w:tcW w:w="1134" w:type="dxa"/>
        </w:tcPr>
        <w:p w14:paraId="33B1CAD3" w14:textId="77777777" w:rsidR="00A94E80" w:rsidRDefault="00A94E80" w:rsidP="0094502D">
          <w:pPr>
            <w:pStyle w:val="Sidhuvud"/>
          </w:pPr>
        </w:p>
        <w:p w14:paraId="46BEE056" w14:textId="77777777" w:rsidR="00A94E80" w:rsidRPr="0094502D" w:rsidRDefault="00A94E80" w:rsidP="00EC71A6">
          <w:pPr>
            <w:pStyle w:val="Sidhuvud"/>
          </w:pPr>
        </w:p>
      </w:tc>
    </w:tr>
    <w:tr w:rsidR="00A94E80" w14:paraId="134D265C" w14:textId="77777777" w:rsidTr="00C93EBA">
      <w:trPr>
        <w:trHeight w:val="2268"/>
      </w:trPr>
      <w:sdt>
        <w:sdtPr>
          <w:rPr>
            <w:b/>
          </w:rPr>
          <w:alias w:val="SenderText"/>
          <w:tag w:val="ccRKShow_SenderText"/>
          <w:id w:val="1374046025"/>
          <w:placeholder>
            <w:docPart w:val="329F7494FCA340E78169D622E17E9595"/>
          </w:placeholder>
        </w:sdtPr>
        <w:sdtEndPr>
          <w:rPr>
            <w:b w:val="0"/>
          </w:rPr>
        </w:sdtEndPr>
        <w:sdtContent>
          <w:tc>
            <w:tcPr>
              <w:tcW w:w="5534" w:type="dxa"/>
              <w:tcMar>
                <w:right w:w="1134" w:type="dxa"/>
              </w:tcMar>
            </w:tcPr>
            <w:p w14:paraId="58F6B0AB" w14:textId="77777777" w:rsidR="00A94E80" w:rsidRPr="00A1399B" w:rsidRDefault="00A94E80" w:rsidP="00340DE0">
              <w:pPr>
                <w:pStyle w:val="Sidhuvud"/>
                <w:rPr>
                  <w:b/>
                </w:rPr>
              </w:pPr>
              <w:r w:rsidRPr="00A1399B">
                <w:rPr>
                  <w:b/>
                </w:rPr>
                <w:t>Finansdepartementet</w:t>
              </w:r>
            </w:p>
            <w:p w14:paraId="5C736346" w14:textId="0AE46757" w:rsidR="00A94E80" w:rsidRPr="00340DE0" w:rsidRDefault="00A94E80" w:rsidP="00340DE0">
              <w:pPr>
                <w:pStyle w:val="Sidhuvud"/>
              </w:pPr>
              <w:r w:rsidRPr="00A1399B">
                <w:t>Finansmarknadsminister och biträdande finansminister</w:t>
              </w:r>
            </w:p>
          </w:tc>
        </w:sdtContent>
      </w:sdt>
      <w:sdt>
        <w:sdtPr>
          <w:alias w:val="Recipient"/>
          <w:tag w:val="ccRKShow_Recipient"/>
          <w:id w:val="-28344517"/>
          <w:placeholder>
            <w:docPart w:val="4F9D44070C2545B4A0A0CF64E940E238"/>
          </w:placeholder>
          <w:dataBinding w:prefixMappings="xmlns:ns0='http://lp/documentinfo/RK' " w:xpath="/ns0:DocumentInfo[1]/ns0:BaseInfo[1]/ns0:Recipient[1]" w:storeItemID="{397338ED-8B70-403A-A3B1-592FC39F8C81}"/>
          <w:text w:multiLine="1"/>
        </w:sdtPr>
        <w:sdtEndPr/>
        <w:sdtContent>
          <w:tc>
            <w:tcPr>
              <w:tcW w:w="3170" w:type="dxa"/>
            </w:tcPr>
            <w:p w14:paraId="51B45FE0" w14:textId="77777777" w:rsidR="00A94E80" w:rsidRDefault="00A94E80" w:rsidP="00547B89">
              <w:pPr>
                <w:pStyle w:val="Sidhuvud"/>
              </w:pPr>
              <w:r>
                <w:t>Till riksdagen</w:t>
              </w:r>
            </w:p>
          </w:tc>
        </w:sdtContent>
      </w:sdt>
      <w:tc>
        <w:tcPr>
          <w:tcW w:w="1134" w:type="dxa"/>
        </w:tcPr>
        <w:p w14:paraId="0FCF005A" w14:textId="77777777" w:rsidR="00A94E80" w:rsidRDefault="00A94E80" w:rsidP="003E6020">
          <w:pPr>
            <w:pStyle w:val="Sidhuvud"/>
          </w:pPr>
        </w:p>
      </w:tc>
    </w:tr>
  </w:tbl>
  <w:p w14:paraId="11C54A9A" w14:textId="77777777" w:rsidR="00A94E80" w:rsidRDefault="00A94E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9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2CE"/>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1B92"/>
    <w:rsid w:val="001428E2"/>
    <w:rsid w:val="00161AD7"/>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5614"/>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09A5"/>
    <w:rsid w:val="00260D2D"/>
    <w:rsid w:val="00261975"/>
    <w:rsid w:val="00264503"/>
    <w:rsid w:val="00271D00"/>
    <w:rsid w:val="00274AA3"/>
    <w:rsid w:val="00275872"/>
    <w:rsid w:val="00281106"/>
    <w:rsid w:val="00282263"/>
    <w:rsid w:val="00282417"/>
    <w:rsid w:val="00282D27"/>
    <w:rsid w:val="002839C8"/>
    <w:rsid w:val="00284690"/>
    <w:rsid w:val="00287F0D"/>
    <w:rsid w:val="00292420"/>
    <w:rsid w:val="00296B7A"/>
    <w:rsid w:val="00297413"/>
    <w:rsid w:val="002974DC"/>
    <w:rsid w:val="002A0CB3"/>
    <w:rsid w:val="002A39EF"/>
    <w:rsid w:val="002A422F"/>
    <w:rsid w:val="002A6820"/>
    <w:rsid w:val="002B00E5"/>
    <w:rsid w:val="002B6849"/>
    <w:rsid w:val="002B77FD"/>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6D13"/>
    <w:rsid w:val="002F3675"/>
    <w:rsid w:val="002F59E0"/>
    <w:rsid w:val="002F66A6"/>
    <w:rsid w:val="002F7FAD"/>
    <w:rsid w:val="00300342"/>
    <w:rsid w:val="00304401"/>
    <w:rsid w:val="003050DB"/>
    <w:rsid w:val="0030523E"/>
    <w:rsid w:val="0030710D"/>
    <w:rsid w:val="00310561"/>
    <w:rsid w:val="00311D8C"/>
    <w:rsid w:val="0031273D"/>
    <w:rsid w:val="003128E2"/>
    <w:rsid w:val="003153D9"/>
    <w:rsid w:val="003172B4"/>
    <w:rsid w:val="003210AB"/>
    <w:rsid w:val="00321621"/>
    <w:rsid w:val="003234B3"/>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422B"/>
    <w:rsid w:val="00365461"/>
    <w:rsid w:val="00367EDA"/>
    <w:rsid w:val="00370311"/>
    <w:rsid w:val="00380663"/>
    <w:rsid w:val="003853E3"/>
    <w:rsid w:val="0038587E"/>
    <w:rsid w:val="00392ED4"/>
    <w:rsid w:val="00393680"/>
    <w:rsid w:val="00394D4C"/>
    <w:rsid w:val="00395D9F"/>
    <w:rsid w:val="00397242"/>
    <w:rsid w:val="003A004E"/>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0FA1"/>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5B9"/>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0B5B"/>
    <w:rsid w:val="005C104C"/>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0EC3"/>
    <w:rsid w:val="00622BAB"/>
    <w:rsid w:val="006273E4"/>
    <w:rsid w:val="00631F82"/>
    <w:rsid w:val="00633B59"/>
    <w:rsid w:val="00634EF4"/>
    <w:rsid w:val="006357D0"/>
    <w:rsid w:val="006358C8"/>
    <w:rsid w:val="00640F72"/>
    <w:rsid w:val="0064133A"/>
    <w:rsid w:val="006416D1"/>
    <w:rsid w:val="00647FD7"/>
    <w:rsid w:val="00650080"/>
    <w:rsid w:val="00651F17"/>
    <w:rsid w:val="00653035"/>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06B8"/>
    <w:rsid w:val="007213D0"/>
    <w:rsid w:val="007219C0"/>
    <w:rsid w:val="00731C75"/>
    <w:rsid w:val="00732599"/>
    <w:rsid w:val="00743E09"/>
    <w:rsid w:val="00744FCC"/>
    <w:rsid w:val="00747B9C"/>
    <w:rsid w:val="00750C93"/>
    <w:rsid w:val="00754E24"/>
    <w:rsid w:val="00757B3B"/>
    <w:rsid w:val="007618C5"/>
    <w:rsid w:val="007627DE"/>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DE4"/>
    <w:rsid w:val="007A629C"/>
    <w:rsid w:val="007A6348"/>
    <w:rsid w:val="007B023C"/>
    <w:rsid w:val="007B03CC"/>
    <w:rsid w:val="007B2F08"/>
    <w:rsid w:val="007C031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71F5"/>
    <w:rsid w:val="00800DD8"/>
    <w:rsid w:val="0080228F"/>
    <w:rsid w:val="00804C1B"/>
    <w:rsid w:val="0080595A"/>
    <w:rsid w:val="0080608A"/>
    <w:rsid w:val="008150A6"/>
    <w:rsid w:val="00815A8F"/>
    <w:rsid w:val="00817098"/>
    <w:rsid w:val="008178E6"/>
    <w:rsid w:val="0082249C"/>
    <w:rsid w:val="00824CCE"/>
    <w:rsid w:val="0083018D"/>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5F8"/>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AF8"/>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463"/>
    <w:rsid w:val="009E7B92"/>
    <w:rsid w:val="009F19C0"/>
    <w:rsid w:val="009F505F"/>
    <w:rsid w:val="00A00AE4"/>
    <w:rsid w:val="00A00D24"/>
    <w:rsid w:val="00A0129C"/>
    <w:rsid w:val="00A01F5C"/>
    <w:rsid w:val="00A12A69"/>
    <w:rsid w:val="00A1399B"/>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3EFB"/>
    <w:rsid w:val="00A743AC"/>
    <w:rsid w:val="00A75AB7"/>
    <w:rsid w:val="00A8483F"/>
    <w:rsid w:val="00A870B0"/>
    <w:rsid w:val="00A8728A"/>
    <w:rsid w:val="00A87A54"/>
    <w:rsid w:val="00A94E80"/>
    <w:rsid w:val="00AA105C"/>
    <w:rsid w:val="00AA1809"/>
    <w:rsid w:val="00AA1FFE"/>
    <w:rsid w:val="00AA3F2E"/>
    <w:rsid w:val="00AA72F4"/>
    <w:rsid w:val="00AB10E7"/>
    <w:rsid w:val="00AB4D25"/>
    <w:rsid w:val="00AB5033"/>
    <w:rsid w:val="00AB5298"/>
    <w:rsid w:val="00AB5519"/>
    <w:rsid w:val="00AB6313"/>
    <w:rsid w:val="00AB71C5"/>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1AF"/>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1E2E"/>
    <w:rsid w:val="00BA61AC"/>
    <w:rsid w:val="00BA6EC1"/>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4E49"/>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D0D"/>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7E3A"/>
    <w:rsid w:val="00E6641E"/>
    <w:rsid w:val="00E66684"/>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85C"/>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1C3"/>
    <w:rsid w:val="00F35263"/>
    <w:rsid w:val="00F35E34"/>
    <w:rsid w:val="00F403BF"/>
    <w:rsid w:val="00F41F75"/>
    <w:rsid w:val="00F4342F"/>
    <w:rsid w:val="00F45227"/>
    <w:rsid w:val="00F5045C"/>
    <w:rsid w:val="00F520C7"/>
    <w:rsid w:val="00F53AEA"/>
    <w:rsid w:val="00F55AC7"/>
    <w:rsid w:val="00F55FC9"/>
    <w:rsid w:val="00F563CD"/>
    <w:rsid w:val="00F5663B"/>
    <w:rsid w:val="00F5674D"/>
    <w:rsid w:val="00F6392C"/>
    <w:rsid w:val="00F64256"/>
    <w:rsid w:val="00F65517"/>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2C7"/>
    <w:rsid w:val="00FC7600"/>
    <w:rsid w:val="00FD0B7B"/>
    <w:rsid w:val="00FD1A46"/>
    <w:rsid w:val="00FD4C08"/>
    <w:rsid w:val="00FE1DCC"/>
    <w:rsid w:val="00FE1DD4"/>
    <w:rsid w:val="00FE2B19"/>
    <w:rsid w:val="00FE3175"/>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A592F"/>
  <w15:docId w15:val="{52EE8F73-89C8-4F24-A39C-461AE782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53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F92487C6B74262B3A9857C31869FBA"/>
        <w:category>
          <w:name w:val="Allmänt"/>
          <w:gallery w:val="placeholder"/>
        </w:category>
        <w:types>
          <w:type w:val="bbPlcHdr"/>
        </w:types>
        <w:behaviors>
          <w:behavior w:val="content"/>
        </w:behaviors>
        <w:guid w:val="{CB092242-1415-4BA7-8D2A-C3EB03DFB1E8}"/>
      </w:docPartPr>
      <w:docPartBody>
        <w:p w:rsidR="00775E1C" w:rsidRDefault="0094250A" w:rsidP="0094250A">
          <w:pPr>
            <w:pStyle w:val="F9F92487C6B74262B3A9857C31869FBA"/>
          </w:pPr>
          <w:r>
            <w:rPr>
              <w:rStyle w:val="Platshllartext"/>
            </w:rPr>
            <w:t xml:space="preserve"> </w:t>
          </w:r>
        </w:p>
      </w:docPartBody>
    </w:docPart>
    <w:docPart>
      <w:docPartPr>
        <w:name w:val="1B02E5103DB345D5BA39D64137522224"/>
        <w:category>
          <w:name w:val="Allmänt"/>
          <w:gallery w:val="placeholder"/>
        </w:category>
        <w:types>
          <w:type w:val="bbPlcHdr"/>
        </w:types>
        <w:behaviors>
          <w:behavior w:val="content"/>
        </w:behaviors>
        <w:guid w:val="{F2EDFC28-B185-4E43-B9E2-7177F78041FE}"/>
      </w:docPartPr>
      <w:docPartBody>
        <w:p w:rsidR="00775E1C" w:rsidRDefault="0094250A" w:rsidP="0094250A">
          <w:pPr>
            <w:pStyle w:val="1B02E5103DB345D5BA39D641375222241"/>
          </w:pPr>
          <w:r>
            <w:rPr>
              <w:rStyle w:val="Platshllartext"/>
            </w:rPr>
            <w:t xml:space="preserve"> </w:t>
          </w:r>
        </w:p>
      </w:docPartBody>
    </w:docPart>
    <w:docPart>
      <w:docPartPr>
        <w:name w:val="329F7494FCA340E78169D622E17E9595"/>
        <w:category>
          <w:name w:val="Allmänt"/>
          <w:gallery w:val="placeholder"/>
        </w:category>
        <w:types>
          <w:type w:val="bbPlcHdr"/>
        </w:types>
        <w:behaviors>
          <w:behavior w:val="content"/>
        </w:behaviors>
        <w:guid w:val="{976AD817-103F-43A8-AEAF-9246F52DF584}"/>
      </w:docPartPr>
      <w:docPartBody>
        <w:p w:rsidR="00775E1C" w:rsidRDefault="0094250A" w:rsidP="0094250A">
          <w:pPr>
            <w:pStyle w:val="329F7494FCA340E78169D622E17E95951"/>
          </w:pPr>
          <w:r>
            <w:rPr>
              <w:rStyle w:val="Platshllartext"/>
            </w:rPr>
            <w:t xml:space="preserve"> </w:t>
          </w:r>
        </w:p>
      </w:docPartBody>
    </w:docPart>
    <w:docPart>
      <w:docPartPr>
        <w:name w:val="4F9D44070C2545B4A0A0CF64E940E238"/>
        <w:category>
          <w:name w:val="Allmänt"/>
          <w:gallery w:val="placeholder"/>
        </w:category>
        <w:types>
          <w:type w:val="bbPlcHdr"/>
        </w:types>
        <w:behaviors>
          <w:behavior w:val="content"/>
        </w:behaviors>
        <w:guid w:val="{89040D69-592A-49EA-9652-E3323B644914}"/>
      </w:docPartPr>
      <w:docPartBody>
        <w:p w:rsidR="00775E1C" w:rsidRDefault="0094250A" w:rsidP="0094250A">
          <w:pPr>
            <w:pStyle w:val="4F9D44070C2545B4A0A0CF64E940E238"/>
          </w:pPr>
          <w:r>
            <w:rPr>
              <w:rStyle w:val="Platshllartext"/>
            </w:rPr>
            <w:t xml:space="preserve"> </w:t>
          </w:r>
        </w:p>
      </w:docPartBody>
    </w:docPart>
    <w:docPart>
      <w:docPartPr>
        <w:name w:val="25555A747B1245A4B5B69C8D57039AD6"/>
        <w:category>
          <w:name w:val="Allmänt"/>
          <w:gallery w:val="placeholder"/>
        </w:category>
        <w:types>
          <w:type w:val="bbPlcHdr"/>
        </w:types>
        <w:behaviors>
          <w:behavior w:val="content"/>
        </w:behaviors>
        <w:guid w:val="{7DCF8BDE-37E4-4123-952E-27EB3CF4B3EE}"/>
      </w:docPartPr>
      <w:docPartBody>
        <w:p w:rsidR="00775E1C" w:rsidRDefault="0094250A" w:rsidP="0094250A">
          <w:pPr>
            <w:pStyle w:val="25555A747B1245A4B5B69C8D57039AD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1D9F297849B4FCBA90AB060A0B06B5D"/>
        <w:category>
          <w:name w:val="Allmänt"/>
          <w:gallery w:val="placeholder"/>
        </w:category>
        <w:types>
          <w:type w:val="bbPlcHdr"/>
        </w:types>
        <w:behaviors>
          <w:behavior w:val="content"/>
        </w:behaviors>
        <w:guid w:val="{D2F2B567-C90C-49C5-BF13-ACA275D2B712}"/>
      </w:docPartPr>
      <w:docPartBody>
        <w:p w:rsidR="00775E1C" w:rsidRDefault="0094250A" w:rsidP="0094250A">
          <w:pPr>
            <w:pStyle w:val="51D9F297849B4FCBA90AB060A0B06B5D"/>
          </w:pPr>
          <w:r>
            <w:t xml:space="preserve"> </w:t>
          </w:r>
          <w:r>
            <w:rPr>
              <w:rStyle w:val="Platshllartext"/>
            </w:rPr>
            <w:t>Välj ett parti.</w:t>
          </w:r>
        </w:p>
      </w:docPartBody>
    </w:docPart>
    <w:docPart>
      <w:docPartPr>
        <w:name w:val="7164AD85CF81429D8C2967EBDF9CF62D"/>
        <w:category>
          <w:name w:val="Allmänt"/>
          <w:gallery w:val="placeholder"/>
        </w:category>
        <w:types>
          <w:type w:val="bbPlcHdr"/>
        </w:types>
        <w:behaviors>
          <w:behavior w:val="content"/>
        </w:behaviors>
        <w:guid w:val="{EE2DFBE0-55B7-425A-8477-299E95BEEF57}"/>
      </w:docPartPr>
      <w:docPartBody>
        <w:p w:rsidR="00775E1C" w:rsidRDefault="0094250A" w:rsidP="0094250A">
          <w:pPr>
            <w:pStyle w:val="7164AD85CF81429D8C2967EBDF9CF62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7BCBA724F9147B287401F2D39C37146"/>
        <w:category>
          <w:name w:val="Allmänt"/>
          <w:gallery w:val="placeholder"/>
        </w:category>
        <w:types>
          <w:type w:val="bbPlcHdr"/>
        </w:types>
        <w:behaviors>
          <w:behavior w:val="content"/>
        </w:behaviors>
        <w:guid w:val="{C30B7EC1-04A9-4F4A-8C4F-9FF983274A4F}"/>
      </w:docPartPr>
      <w:docPartBody>
        <w:p w:rsidR="00775E1C" w:rsidRDefault="0094250A" w:rsidP="0094250A">
          <w:pPr>
            <w:pStyle w:val="67BCBA724F9147B287401F2D39C37146"/>
          </w:pPr>
          <w:r>
            <w:rPr>
              <w:rStyle w:val="Platshllartext"/>
            </w:rPr>
            <w:t>Klicka här för att ange datum.</w:t>
          </w:r>
        </w:p>
      </w:docPartBody>
    </w:docPart>
    <w:docPart>
      <w:docPartPr>
        <w:name w:val="CA0EEA9657274292BE13B090CE5889DD"/>
        <w:category>
          <w:name w:val="Allmänt"/>
          <w:gallery w:val="placeholder"/>
        </w:category>
        <w:types>
          <w:type w:val="bbPlcHdr"/>
        </w:types>
        <w:behaviors>
          <w:behavior w:val="content"/>
        </w:behaviors>
        <w:guid w:val="{4C7DD5DB-C781-40DE-88E0-802A379301FC}"/>
      </w:docPartPr>
      <w:docPartBody>
        <w:p w:rsidR="00775E1C" w:rsidRDefault="0094250A" w:rsidP="0094250A">
          <w:pPr>
            <w:pStyle w:val="CA0EEA9657274292BE13B090CE5889D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0A"/>
    <w:rsid w:val="00775E1C"/>
    <w:rsid w:val="009425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45A3178CB04423AE645051A18386C1">
    <w:name w:val="3C45A3178CB04423AE645051A18386C1"/>
    <w:rsid w:val="0094250A"/>
  </w:style>
  <w:style w:type="character" w:styleId="Platshllartext">
    <w:name w:val="Placeholder Text"/>
    <w:basedOn w:val="Standardstycketeckensnitt"/>
    <w:uiPriority w:val="99"/>
    <w:semiHidden/>
    <w:rsid w:val="0094250A"/>
    <w:rPr>
      <w:noProof w:val="0"/>
      <w:color w:val="808080"/>
    </w:rPr>
  </w:style>
  <w:style w:type="paragraph" w:customStyle="1" w:styleId="196115E70C7443309CC2050736E6BA56">
    <w:name w:val="196115E70C7443309CC2050736E6BA56"/>
    <w:rsid w:val="0094250A"/>
  </w:style>
  <w:style w:type="paragraph" w:customStyle="1" w:styleId="17971E232FE84E87BE6A69203C39BF6F">
    <w:name w:val="17971E232FE84E87BE6A69203C39BF6F"/>
    <w:rsid w:val="0094250A"/>
  </w:style>
  <w:style w:type="paragraph" w:customStyle="1" w:styleId="19C42E0532DD4E049C58A5568712DBF9">
    <w:name w:val="19C42E0532DD4E049C58A5568712DBF9"/>
    <w:rsid w:val="0094250A"/>
  </w:style>
  <w:style w:type="paragraph" w:customStyle="1" w:styleId="F9F92487C6B74262B3A9857C31869FBA">
    <w:name w:val="F9F92487C6B74262B3A9857C31869FBA"/>
    <w:rsid w:val="0094250A"/>
  </w:style>
  <w:style w:type="paragraph" w:customStyle="1" w:styleId="1B02E5103DB345D5BA39D64137522224">
    <w:name w:val="1B02E5103DB345D5BA39D64137522224"/>
    <w:rsid w:val="0094250A"/>
  </w:style>
  <w:style w:type="paragraph" w:customStyle="1" w:styleId="EAD6D6F255E442EF812082424A4E074D">
    <w:name w:val="EAD6D6F255E442EF812082424A4E074D"/>
    <w:rsid w:val="0094250A"/>
  </w:style>
  <w:style w:type="paragraph" w:customStyle="1" w:styleId="216A12CA0B6041948F4E85DF68BA6B57">
    <w:name w:val="216A12CA0B6041948F4E85DF68BA6B57"/>
    <w:rsid w:val="0094250A"/>
  </w:style>
  <w:style w:type="paragraph" w:customStyle="1" w:styleId="9DBBE2E14526474E880F95EFF4C75CB9">
    <w:name w:val="9DBBE2E14526474E880F95EFF4C75CB9"/>
    <w:rsid w:val="0094250A"/>
  </w:style>
  <w:style w:type="paragraph" w:customStyle="1" w:styleId="329F7494FCA340E78169D622E17E9595">
    <w:name w:val="329F7494FCA340E78169D622E17E9595"/>
    <w:rsid w:val="0094250A"/>
  </w:style>
  <w:style w:type="paragraph" w:customStyle="1" w:styleId="4F9D44070C2545B4A0A0CF64E940E238">
    <w:name w:val="4F9D44070C2545B4A0A0CF64E940E238"/>
    <w:rsid w:val="0094250A"/>
  </w:style>
  <w:style w:type="paragraph" w:customStyle="1" w:styleId="1B02E5103DB345D5BA39D641375222241">
    <w:name w:val="1B02E5103DB345D5BA39D641375222241"/>
    <w:rsid w:val="0094250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9F7494FCA340E78169D622E17E95951">
    <w:name w:val="329F7494FCA340E78169D622E17E95951"/>
    <w:rsid w:val="0094250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B2318B7FC4411499CF7311A8B0FDF3">
    <w:name w:val="C8B2318B7FC4411499CF7311A8B0FDF3"/>
    <w:rsid w:val="0094250A"/>
  </w:style>
  <w:style w:type="paragraph" w:customStyle="1" w:styleId="1A1AAB4AF7B14C1DB357FE88C5ED5FFC">
    <w:name w:val="1A1AAB4AF7B14C1DB357FE88C5ED5FFC"/>
    <w:rsid w:val="0094250A"/>
  </w:style>
  <w:style w:type="paragraph" w:customStyle="1" w:styleId="45795EA3C53145178675F556B62F163A">
    <w:name w:val="45795EA3C53145178675F556B62F163A"/>
    <w:rsid w:val="0094250A"/>
  </w:style>
  <w:style w:type="paragraph" w:customStyle="1" w:styleId="0B278E4E77DD4E8A89B144A3586A6F7D">
    <w:name w:val="0B278E4E77DD4E8A89B144A3586A6F7D"/>
    <w:rsid w:val="0094250A"/>
  </w:style>
  <w:style w:type="paragraph" w:customStyle="1" w:styleId="25555A747B1245A4B5B69C8D57039AD6">
    <w:name w:val="25555A747B1245A4B5B69C8D57039AD6"/>
    <w:rsid w:val="0094250A"/>
  </w:style>
  <w:style w:type="paragraph" w:customStyle="1" w:styleId="51D9F297849B4FCBA90AB060A0B06B5D">
    <w:name w:val="51D9F297849B4FCBA90AB060A0B06B5D"/>
    <w:rsid w:val="0094250A"/>
  </w:style>
  <w:style w:type="paragraph" w:customStyle="1" w:styleId="061A6DC1D20A462D81894330722454BA">
    <w:name w:val="061A6DC1D20A462D81894330722454BA"/>
    <w:rsid w:val="0094250A"/>
  </w:style>
  <w:style w:type="paragraph" w:customStyle="1" w:styleId="3AAFA20A0595443BB4801E1EFA0BF2F5">
    <w:name w:val="3AAFA20A0595443BB4801E1EFA0BF2F5"/>
    <w:rsid w:val="0094250A"/>
  </w:style>
  <w:style w:type="paragraph" w:customStyle="1" w:styleId="7164AD85CF81429D8C2967EBDF9CF62D">
    <w:name w:val="7164AD85CF81429D8C2967EBDF9CF62D"/>
    <w:rsid w:val="0094250A"/>
  </w:style>
  <w:style w:type="paragraph" w:customStyle="1" w:styleId="87FBD842044448198147DE7646F81B25">
    <w:name w:val="87FBD842044448198147DE7646F81B25"/>
    <w:rsid w:val="0094250A"/>
  </w:style>
  <w:style w:type="paragraph" w:customStyle="1" w:styleId="9116DA39797D4382A049E7B4A543CD79">
    <w:name w:val="9116DA39797D4382A049E7B4A543CD79"/>
    <w:rsid w:val="0094250A"/>
  </w:style>
  <w:style w:type="paragraph" w:customStyle="1" w:styleId="67BCBA724F9147B287401F2D39C37146">
    <w:name w:val="67BCBA724F9147B287401F2D39C37146"/>
    <w:rsid w:val="0094250A"/>
  </w:style>
  <w:style w:type="paragraph" w:customStyle="1" w:styleId="CA0EEA9657274292BE13B090CE5889DD">
    <w:name w:val="CA0EEA9657274292BE13B090CE5889DD"/>
    <w:rsid w:val="0094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RKOrdnaCheckInComment xmlns="f6abe5f4-6d2b-4416-b7fc-252c3603fe4c" xsi:nil="true"/>
    <RKOrdnaClass xmlns="f6abe5f4-6d2b-4416-b7fc-252c3603fe4c" xsi:nil="true"/>
    <k46d94c0acf84ab9a79866a9d8b1905f xmlns="cc625d36-bb37-4650-91b9-0c96159295ba">
      <Terms xmlns="http://schemas.microsoft.com/office/infopath/2007/PartnerControls"/>
    </k46d94c0acf84ab9a79866a9d8b1905f>
    <_dlc_DocId xmlns="398b51e1-350b-47c9-b561-4c6b34d05dd3">57HTPHXQ3WRV-1416354838-6650</_dlc_DocId>
    <_dlc_DocIdUrl xmlns="398b51e1-350b-47c9-b561-4c6b34d05dd3">
      <Url>https://dhs.sp.regeringskansliet.se/yta/fi-fma/B/_layouts/15/DocIdRedir.aspx?ID=57HTPHXQ3WRV-1416354838-6650</Url>
      <Description>57HTPHXQ3WRV-1416354838-6650</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685c54ca-8d85-4ace-ab4d-af4c549f9269</RD_Svarsid>
  </documentManagement>
</p:properties>
</file>

<file path=customXml/item8.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Finansmarknadsminister och biträdande finansminister</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2021-05-19T00:00:00</HeaderDate>
    <Office/>
    <Dnr>Fi2021/01931</Dnr>
    <ParagrafNr/>
    <DocumentTitle/>
    <VisitingAddress/>
    <Extra1/>
    <Extra2/>
    <Extra3>Boriana Åberg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4E7867B-9C20-47C3-BCDE-E8666DD8D56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47B3FB0-BCFF-4847-8E94-2BDAADFEB942}"/>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74F35F5E-32C6-4B9F-86A4-8A5A3DFEF3DF}">
  <ds:schemaRefs>
    <ds:schemaRef ds:uri="Microsoft.SharePoint.Taxonomy.ContentTypeSync"/>
  </ds:schemaRefs>
</ds:datastoreItem>
</file>

<file path=customXml/itemProps6.xml><?xml version="1.0" encoding="utf-8"?>
<ds:datastoreItem xmlns:ds="http://schemas.openxmlformats.org/officeDocument/2006/customXml" ds:itemID="{0795E32C-B227-4023-88D7-2CCB07FF3C36}">
  <ds:schemaRefs>
    <ds:schemaRef ds:uri="http://purl.org/dc/elements/1.1/"/>
    <ds:schemaRef ds:uri="http://schemas.microsoft.com/office/2006/metadata/properties"/>
    <ds:schemaRef ds:uri="cc625d36-bb37-4650-91b9-0c96159295ba"/>
    <ds:schemaRef ds:uri="http://schemas.microsoft.com/office/infopath/2007/PartnerControls"/>
    <ds:schemaRef ds:uri="http://schemas.openxmlformats.org/package/2006/metadata/core-properties"/>
    <ds:schemaRef ds:uri="http://purl.org/dc/terms/"/>
    <ds:schemaRef ds:uri="18f3d968-6251-40b0-9f11-012b293496c2"/>
    <ds:schemaRef ds:uri="f6abe5f4-6d2b-4416-b7fc-252c3603fe4c"/>
    <ds:schemaRef ds:uri="http://schemas.microsoft.com/office/2006/documentManagement/types"/>
    <ds:schemaRef ds:uri="398b51e1-350b-47c9-b561-4c6b34d05dd3"/>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0795E32C-B227-4023-88D7-2CCB07FF3C36}"/>
</file>

<file path=customXml/itemProps8.xml><?xml version="1.0" encoding="utf-8"?>
<ds:datastoreItem xmlns:ds="http://schemas.openxmlformats.org/officeDocument/2006/customXml" ds:itemID="{397338ED-8B70-403A-A3B1-592FC39F8C81}"/>
</file>

<file path=docProps/app.xml><?xml version="1.0" encoding="utf-8"?>
<Properties xmlns="http://schemas.openxmlformats.org/officeDocument/2006/extended-properties" xmlns:vt="http://schemas.openxmlformats.org/officeDocument/2006/docPropsVTypes">
  <Template>RK Basmall</Template>
  <TotalTime>0</TotalTime>
  <Pages>2</Pages>
  <Words>370</Words>
  <Characters>1965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2835 Svar - Förhindrande av bankers utlåning till kriminella.docx</dc:title>
  <dc:subject/>
  <dc:creator>Jessica Sundqvist</dc:creator>
  <cp:keywords/>
  <dc:description/>
  <cp:lastModifiedBy>Sofia Karlsson Wramsmyr</cp:lastModifiedBy>
  <cp:revision>29</cp:revision>
  <dcterms:created xsi:type="dcterms:W3CDTF">2021-05-12T08:34:00Z</dcterms:created>
  <dcterms:modified xsi:type="dcterms:W3CDTF">2021-05-17T06:39:00Z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d00968c1-ebf5-4ec5-97f3-16a796acbd35</vt:lpwstr>
  </property>
</Properties>
</file>