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67978" w:rsidP="00DA0661">
      <w:pPr>
        <w:pStyle w:val="Title"/>
      </w:pPr>
      <w:bookmarkStart w:id="0" w:name="Start"/>
      <w:bookmarkEnd w:id="0"/>
      <w:r>
        <w:t xml:space="preserve">Svar på fråga 2021/22:921 av </w:t>
      </w:r>
      <w:sdt>
        <w:sdtPr>
          <w:alias w:val="Frågeställare"/>
          <w:tag w:val="delete"/>
          <w:id w:val="-211816850"/>
          <w:placeholder>
            <w:docPart w:val="C76EFC617C904E15A75FE0DE714F6DE1"/>
          </w:placeholder>
          <w:dataBinding w:xpath="/ns0:DocumentInfo[1]/ns0:BaseInfo[1]/ns0:Extra3[1]" w:storeItemID="{F6F2092E-B3A7-42BA-AB65-DF2A79DC31CF}" w:prefixMappings="xmlns:ns0='http://lp/documentinfo/RK' "/>
          <w:text/>
        </w:sdtPr>
        <w:sdtContent>
          <w:r w:rsidR="00626900">
            <w:t>Runar Filper</w:t>
          </w:r>
        </w:sdtContent>
      </w:sdt>
      <w:r>
        <w:t xml:space="preserve"> (</w:t>
      </w:r>
      <w:sdt>
        <w:sdtPr>
          <w:alias w:val="Parti"/>
          <w:tag w:val="Parti_delete"/>
          <w:id w:val="1620417071"/>
          <w:placeholder>
            <w:docPart w:val="AAE369E4AFCA47488E4F48E2C42CFA55"/>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Björnstammens storlek</w:t>
      </w:r>
    </w:p>
    <w:p w:rsidR="00626900" w:rsidP="00626900">
      <w:pPr>
        <w:autoSpaceDE w:val="0"/>
        <w:autoSpaceDN w:val="0"/>
        <w:adjustRightInd w:val="0"/>
        <w:spacing w:after="0" w:line="240" w:lineRule="auto"/>
        <w:rPr>
          <w:rFonts w:ascii="TimesNewRomanPSMT" w:hAnsi="TimesNewRomanPSMT" w:cs="TimesNewRomanPSMT"/>
          <w:sz w:val="23"/>
          <w:szCs w:val="23"/>
        </w:rPr>
      </w:pPr>
      <w:sdt>
        <w:sdtPr>
          <w:alias w:val="Frågeställare"/>
          <w:tag w:val="delete"/>
          <w:id w:val="-1635256365"/>
          <w:placeholder>
            <w:docPart w:val="10C19424C2EA4F758EE59706648B0D24"/>
          </w:placeholder>
          <w:dataBinding w:xpath="/ns0:DocumentInfo[1]/ns0:BaseInfo[1]/ns0:Extra3[1]" w:storeItemID="{F6F2092E-B3A7-42BA-AB65-DF2A79DC31CF}" w:prefixMappings="xmlns:ns0='http://lp/documentinfo/RK' "/>
          <w:text/>
        </w:sdtPr>
        <w:sdtContent>
          <w:r>
            <w:t>Runar Filper</w:t>
          </w:r>
        </w:sdtContent>
      </w:sdt>
      <w:r>
        <w:t xml:space="preserve"> har frågat mig </w:t>
      </w:r>
      <w:r w:rsidR="007604F1">
        <w:rPr>
          <w:rFonts w:ascii="Garamond" w:hAnsi="Garamond" w:cs="TimesNewRomanPSMT"/>
        </w:rPr>
        <w:t>v</w:t>
      </w:r>
      <w:r w:rsidRPr="007604F1">
        <w:rPr>
          <w:rFonts w:ascii="Garamond" w:hAnsi="Garamond" w:cs="TimesNewRomanPSMT"/>
        </w:rPr>
        <w:t xml:space="preserve">ilka initiativ är </w:t>
      </w:r>
      <w:r w:rsidR="007604F1">
        <w:rPr>
          <w:rFonts w:ascii="Garamond" w:hAnsi="Garamond" w:cs="TimesNewRomanPSMT"/>
        </w:rPr>
        <w:t xml:space="preserve">jag är </w:t>
      </w:r>
      <w:r w:rsidRPr="007604F1">
        <w:rPr>
          <w:rFonts w:ascii="Garamond" w:hAnsi="Garamond" w:cs="TimesNewRomanPSMT"/>
        </w:rPr>
        <w:t>beredd att ta med anledning av det som har framförts i frågan</w:t>
      </w:r>
      <w:r w:rsidR="004004D9">
        <w:rPr>
          <w:rFonts w:ascii="TimesNewRomanPSMT" w:hAnsi="TimesNewRomanPSMT" w:cs="TimesNewRomanPSMT"/>
          <w:sz w:val="23"/>
          <w:szCs w:val="23"/>
        </w:rPr>
        <w:t xml:space="preserve">, dvs. </w:t>
      </w:r>
      <w:r w:rsidRPr="008E2F04" w:rsidR="004004D9">
        <w:rPr>
          <w:rFonts w:ascii="Garamond" w:hAnsi="Garamond" w:cs="TimesNewRomanPSMT"/>
        </w:rPr>
        <w:t>att ett tak bör införas och avskjutningen öka i de län som har störst koncentration av björn.</w:t>
      </w:r>
      <w:r w:rsidR="004004D9">
        <w:rPr>
          <w:rFonts w:ascii="TimesNewRomanPSMT" w:hAnsi="TimesNewRomanPSMT" w:cs="TimesNewRomanPSMT"/>
          <w:sz w:val="23"/>
          <w:szCs w:val="23"/>
        </w:rPr>
        <w:t xml:space="preserve"> </w:t>
      </w:r>
    </w:p>
    <w:p w:rsidR="00626900" w:rsidP="00626900">
      <w:pPr>
        <w:autoSpaceDE w:val="0"/>
        <w:autoSpaceDN w:val="0"/>
        <w:adjustRightInd w:val="0"/>
        <w:spacing w:after="0" w:line="240" w:lineRule="auto"/>
        <w:rPr>
          <w:rFonts w:ascii="TimesNewRomanPSMT" w:hAnsi="TimesNewRomanPSMT" w:cs="TimesNewRomanPSMT"/>
          <w:sz w:val="23"/>
          <w:szCs w:val="23"/>
        </w:rPr>
      </w:pPr>
    </w:p>
    <w:p w:rsidR="00626900" w:rsidP="00626900">
      <w:r w:rsidRPr="004F18AB">
        <w:t>Det övergripande och långsiktiga målet för Sveriges rovdjurspolitik är att varg, björn, järv, lodjur och kungsörn ska uppnå och bibehålla gynnsam bevarandestatus enligt EU:s art- och habitatdirektiv, samtidigt som tamdjurshållning inte påtagligt försvåras och socioekonomisk hänsyn tas. Rovdjursförvaltningen ska vara förenlig med våra EU-rättsliga åtaganden och övriga nationella mål.</w:t>
      </w:r>
      <w:r>
        <w:t xml:space="preserve"> </w:t>
      </w:r>
    </w:p>
    <w:p w:rsidR="00CF505B" w:rsidP="00C63EAC">
      <w:pPr>
        <w:rPr>
          <w:rFonts w:ascii="Garamond" w:hAnsi="Garamond" w:cs="Arial"/>
          <w:color w:val="000000"/>
          <w:shd w:val="clear" w:color="auto" w:fill="FFFFFF"/>
        </w:rPr>
      </w:pPr>
      <w:r>
        <w:t xml:space="preserve">Länsstyrelserna har möjlighet att besluta om licensjakt efter björn, när upprätthållandet av björnens gynnsamma bevarandestatus inte försvåras i syfte </w:t>
      </w:r>
      <w:r>
        <w:t>bl.a.</w:t>
      </w:r>
      <w:r>
        <w:t xml:space="preserve"> att minska koncentrationen av rovdjur inom rovdjurstäta områden. </w:t>
      </w:r>
      <w:r w:rsidRPr="0024585A">
        <w:t xml:space="preserve">Möjlighet </w:t>
      </w:r>
      <w:r>
        <w:t xml:space="preserve">finns även </w:t>
      </w:r>
      <w:r w:rsidRPr="0024585A">
        <w:t xml:space="preserve">att bevilja skyddsjakt efter bedömning </w:t>
      </w:r>
      <w:r>
        <w:t>av</w:t>
      </w:r>
      <w:r w:rsidRPr="0024585A">
        <w:t xml:space="preserve"> </w:t>
      </w:r>
      <w:r>
        <w:t>den länsstyrelse</w:t>
      </w:r>
      <w:r w:rsidRPr="0024585A">
        <w:t xml:space="preserve"> d</w:t>
      </w:r>
      <w:r>
        <w:t>it</w:t>
      </w:r>
      <w:r w:rsidRPr="0024585A">
        <w:t xml:space="preserve"> en ansökan om skyddsjakt inkommit.</w:t>
      </w:r>
      <w:r>
        <w:t xml:space="preserve"> </w:t>
      </w:r>
      <w:r w:rsidRPr="004F18AB">
        <w:rPr>
          <w:rFonts w:ascii="Garamond" w:hAnsi="Garamond" w:cs="TimesNewRomanPSMT"/>
        </w:rPr>
        <w:t xml:space="preserve">När det handlar om möjligheter till skyddsjakt efter </w:t>
      </w:r>
      <w:r w:rsidR="00D30E54">
        <w:rPr>
          <w:rFonts w:ascii="Garamond" w:hAnsi="Garamond" w:cs="TimesNewRomanPSMT"/>
        </w:rPr>
        <w:t xml:space="preserve">samtliga stora rovdjur </w:t>
      </w:r>
      <w:r w:rsidRPr="004F18AB">
        <w:rPr>
          <w:rFonts w:ascii="Garamond" w:hAnsi="Garamond" w:cs="TimesNewRomanPSMT"/>
        </w:rPr>
        <w:t>framgår det av undantagsmöjligheterna enligt art- och habitatdirektivet, som införlivats i vår nationella jaktlagstiftning, att tre kriterier måste vara uppfyllda för att myndigheten ska kunna besluta om tillstånd till skyddsjakt - uppnåendet eller bibehållandet av den gynnsamma bevarandestatusen får inte försvåras, det ska vara fråga om en allvarlig skada och det ska vara utrett att det inte finns någon annan lämplig lösning.</w:t>
      </w:r>
      <w:r>
        <w:rPr>
          <w:rFonts w:ascii="Garamond" w:hAnsi="Garamond" w:cs="TimesNewRomanPSMT"/>
        </w:rPr>
        <w:t xml:space="preserve"> </w:t>
      </w:r>
      <w:r w:rsidRPr="007604F1" w:rsidR="007604F1">
        <w:rPr>
          <w:rFonts w:ascii="Garamond" w:hAnsi="Garamond" w:cs="Arial"/>
          <w:color w:val="000000"/>
          <w:shd w:val="clear" w:color="auto" w:fill="FFFFFF"/>
        </w:rPr>
        <w:t>Om ett vilt djur orsakar avsevärd skada eller om det kan antas vara farligt för människors säkerhet, får Polismyndigheten låta avliva djuret, om det inte finns någon annan tillfredsställande lösning</w:t>
      </w:r>
      <w:r w:rsidR="007604F1">
        <w:rPr>
          <w:rFonts w:ascii="Garamond" w:hAnsi="Garamond" w:cs="Arial"/>
          <w:color w:val="000000"/>
          <w:shd w:val="clear" w:color="auto" w:fill="FFFFFF"/>
        </w:rPr>
        <w:t>.</w:t>
      </w:r>
    </w:p>
    <w:p w:rsidR="007604F1" w:rsidP="00C63EAC">
      <w:pPr>
        <w:rPr>
          <w:rFonts w:ascii="Garamond" w:hAnsi="Garamond" w:cs="Arial"/>
          <w:color w:val="000000"/>
          <w:shd w:val="clear" w:color="auto" w:fill="FFFFFF"/>
        </w:rPr>
      </w:pPr>
      <w:r>
        <w:rPr>
          <w:rFonts w:ascii="Garamond" w:hAnsi="Garamond" w:cs="Arial"/>
          <w:color w:val="000000"/>
          <w:shd w:val="clear" w:color="auto" w:fill="FFFFFF"/>
        </w:rPr>
        <w:t>Björn är en strikt skyddad art enligt art- och habitatdirektivet. Det innebär att jakt bara får ske under vissa förutsättningar. 2021 fanns det 2</w:t>
      </w:r>
      <w:r w:rsidR="00CF505B">
        <w:rPr>
          <w:rFonts w:ascii="Garamond" w:hAnsi="Garamond" w:cs="Arial"/>
          <w:color w:val="000000"/>
          <w:shd w:val="clear" w:color="auto" w:fill="FFFFFF"/>
        </w:rPr>
        <w:t xml:space="preserve"> </w:t>
      </w:r>
      <w:r>
        <w:rPr>
          <w:rFonts w:ascii="Garamond" w:hAnsi="Garamond" w:cs="Arial"/>
          <w:color w:val="000000"/>
          <w:shd w:val="clear" w:color="auto" w:fill="FFFFFF"/>
        </w:rPr>
        <w:t xml:space="preserve">900 björnar i Sverige. Referensvärdet för gynnsam bevarandestatus är 1 400 björnar. </w:t>
      </w:r>
      <w:r w:rsidR="00676CC1">
        <w:rPr>
          <w:rFonts w:ascii="Garamond" w:hAnsi="Garamond" w:cs="Arial"/>
          <w:color w:val="000000"/>
          <w:shd w:val="clear" w:color="auto" w:fill="FFFFFF"/>
        </w:rPr>
        <w:t xml:space="preserve">Enligt riktlinjerna för art- och habitatdirektivet är det inte möjligt att sätta ett ”tak” för antalet individer av de olika arterna. </w:t>
      </w:r>
      <w:r w:rsidR="00CF505B">
        <w:rPr>
          <w:rFonts w:ascii="Garamond" w:hAnsi="Garamond" w:cs="Arial"/>
          <w:color w:val="000000"/>
          <w:shd w:val="clear" w:color="auto" w:fill="FFFFFF"/>
        </w:rPr>
        <w:t xml:space="preserve">År </w:t>
      </w:r>
      <w:r>
        <w:rPr>
          <w:rFonts w:ascii="Garamond" w:hAnsi="Garamond" w:cs="Arial"/>
          <w:color w:val="000000"/>
          <w:shd w:val="clear" w:color="auto" w:fill="FFFFFF"/>
        </w:rPr>
        <w:t xml:space="preserve">2021 beslutade länsstyrelsen att sammanlagt 501 björnar fick fällas under licensjakten. År 2020 fick 291 björnas </w:t>
      </w:r>
      <w:r w:rsidR="00CE5C67">
        <w:rPr>
          <w:rFonts w:ascii="Garamond" w:hAnsi="Garamond" w:cs="Arial"/>
          <w:color w:val="000000"/>
          <w:shd w:val="clear" w:color="auto" w:fill="FFFFFF"/>
        </w:rPr>
        <w:t>fällas</w:t>
      </w:r>
      <w:r>
        <w:rPr>
          <w:rFonts w:ascii="Garamond" w:hAnsi="Garamond" w:cs="Arial"/>
          <w:color w:val="000000"/>
          <w:shd w:val="clear" w:color="auto" w:fill="FFFFFF"/>
        </w:rPr>
        <w:t>.</w:t>
      </w:r>
      <w:r w:rsidR="00CE5C67">
        <w:rPr>
          <w:rFonts w:ascii="Garamond" w:hAnsi="Garamond" w:cs="Arial"/>
          <w:color w:val="000000"/>
          <w:shd w:val="clear" w:color="auto" w:fill="FFFFFF"/>
        </w:rPr>
        <w:t xml:space="preserve"> </w:t>
      </w:r>
      <w:r>
        <w:rPr>
          <w:rFonts w:ascii="Garamond" w:hAnsi="Garamond" w:cs="Arial"/>
          <w:color w:val="000000"/>
          <w:shd w:val="clear" w:color="auto" w:fill="FFFFFF"/>
        </w:rPr>
        <w:t xml:space="preserve">Det </w:t>
      </w:r>
      <w:r w:rsidR="00CF505B">
        <w:rPr>
          <w:rFonts w:ascii="Garamond" w:hAnsi="Garamond" w:cs="Arial"/>
          <w:color w:val="000000"/>
          <w:shd w:val="clear" w:color="auto" w:fill="FFFFFF"/>
        </w:rPr>
        <w:t>var en rejäl ökning av jaktuttaget år 2021.</w:t>
      </w:r>
      <w:r w:rsidR="00CE5C67">
        <w:rPr>
          <w:rFonts w:ascii="Garamond" w:hAnsi="Garamond" w:cs="Arial"/>
          <w:color w:val="000000"/>
          <w:shd w:val="clear" w:color="auto" w:fill="FFFFFF"/>
        </w:rPr>
        <w:t xml:space="preserve"> Flest björnar fick fällas i </w:t>
      </w:r>
      <w:r w:rsidR="00CE5C67">
        <w:rPr>
          <w:rFonts w:ascii="Garamond" w:hAnsi="Garamond" w:cs="Arial"/>
          <w:color w:val="000000"/>
          <w:shd w:val="clear" w:color="auto" w:fill="FFFFFF"/>
        </w:rPr>
        <w:t>de län</w:t>
      </w:r>
      <w:r w:rsidR="00CE5C67">
        <w:rPr>
          <w:rFonts w:ascii="Garamond" w:hAnsi="Garamond" w:cs="Arial"/>
          <w:color w:val="000000"/>
          <w:shd w:val="clear" w:color="auto" w:fill="FFFFFF"/>
        </w:rPr>
        <w:t xml:space="preserve"> med högst koncentration av björnar.</w:t>
      </w:r>
    </w:p>
    <w:p w:rsidR="007604F1" w:rsidP="00C63EAC">
      <w:pPr>
        <w:rPr>
          <w:rFonts w:ascii="Garamond" w:hAnsi="Garamond" w:cs="Arial"/>
          <w:color w:val="000000"/>
          <w:shd w:val="clear" w:color="auto" w:fill="FFFFFF"/>
        </w:rPr>
      </w:pPr>
      <w:r w:rsidRPr="00C63EAC">
        <w:t>Viltförvaltningen i Sverige är regionaliserad. Länsstyrelserna ska samverka om frågor om förvaltning av de stora rovdjuren och upprätta en rovdjursförvaltningsplan för länet.</w:t>
      </w:r>
      <w:r>
        <w:t xml:space="preserve"> Jag avser inte att ändra denna ordning.</w:t>
      </w:r>
    </w:p>
    <w:p w:rsidR="007604F1" w:rsidRPr="007604F1" w:rsidP="00C63EAC">
      <w:pPr>
        <w:rPr>
          <w:rFonts w:ascii="Garamond" w:hAnsi="Garamond"/>
          <w:sz w:val="24"/>
          <w:szCs w:val="24"/>
        </w:rPr>
      </w:pPr>
    </w:p>
    <w:p w:rsidR="00626900" w:rsidP="00626900">
      <w:pPr>
        <w:autoSpaceDE w:val="0"/>
        <w:autoSpaceDN w:val="0"/>
        <w:adjustRightInd w:val="0"/>
        <w:spacing w:after="0" w:line="240" w:lineRule="auto"/>
        <w:rPr>
          <w:rFonts w:ascii="TimesNewRomanPSMT" w:hAnsi="TimesNewRomanPSMT" w:cs="TimesNewRomanPSMT"/>
          <w:sz w:val="23"/>
          <w:szCs w:val="23"/>
        </w:rPr>
      </w:pPr>
    </w:p>
    <w:p w:rsidR="00626900" w:rsidRPr="00626900" w:rsidP="00626900">
      <w:pPr>
        <w:autoSpaceDE w:val="0"/>
        <w:autoSpaceDN w:val="0"/>
        <w:adjustRightInd w:val="0"/>
        <w:spacing w:after="0" w:line="240" w:lineRule="auto"/>
        <w:rPr>
          <w:rFonts w:ascii="TimesNewRomanPSMT" w:hAnsi="TimesNewRomanPSMT" w:cs="TimesNewRomanPSMT"/>
          <w:sz w:val="23"/>
          <w:szCs w:val="23"/>
        </w:rPr>
      </w:pPr>
    </w:p>
    <w:p w:rsidR="00626900" w:rsidP="006A12F1">
      <w:pPr>
        <w:pStyle w:val="BodyText"/>
      </w:pPr>
      <w:r>
        <w:t xml:space="preserve">Stockholm den </w:t>
      </w:r>
      <w:sdt>
        <w:sdtPr>
          <w:id w:val="-1225218591"/>
          <w:placeholder>
            <w:docPart w:val="1102253D4D794F5891685F04A32BF57C"/>
          </w:placeholder>
          <w:dataBinding w:xpath="/ns0:DocumentInfo[1]/ns0:BaseInfo[1]/ns0:HeaderDate[1]" w:storeItemID="{F6F2092E-B3A7-42BA-AB65-DF2A79DC31CF}" w:prefixMappings="xmlns:ns0='http://lp/documentinfo/RK' "/>
          <w:date w:fullDate="2022-02-02T00:00:00Z">
            <w:dateFormat w:val="d MMMM yyyy"/>
            <w:lid w:val="sv-SE"/>
            <w:storeMappedDataAs w:val="dateTime"/>
            <w:calendar w:val="gregorian"/>
          </w:date>
        </w:sdtPr>
        <w:sdtContent>
          <w:r w:rsidR="00B83284">
            <w:t>2 februari 2022</w:t>
          </w:r>
        </w:sdtContent>
      </w:sdt>
    </w:p>
    <w:p w:rsidR="00626900" w:rsidP="004E7A8F">
      <w:pPr>
        <w:pStyle w:val="Brdtextutanavstnd"/>
      </w:pPr>
    </w:p>
    <w:p w:rsidR="00626900" w:rsidP="004E7A8F">
      <w:pPr>
        <w:pStyle w:val="Brdtextutanavstnd"/>
      </w:pPr>
    </w:p>
    <w:p w:rsidR="00626900" w:rsidP="004E7A8F">
      <w:pPr>
        <w:pStyle w:val="Brdtextutanavstnd"/>
      </w:pPr>
    </w:p>
    <w:sdt>
      <w:sdtPr>
        <w:alias w:val="Klicka på listpilen"/>
        <w:tag w:val="run-loadAllMinistersFromDep_delete"/>
        <w:id w:val="-122627287"/>
        <w:placeholder>
          <w:docPart w:val="D6842AB5091E4DDEA2CFF140B75C27CA"/>
        </w:placeholder>
        <w:dataBinding w:xpath="/ns0:DocumentInfo[1]/ns0:BaseInfo[1]/ns0:TopSender[1]" w:storeItemID="{F6F2092E-B3A7-42BA-AB65-DF2A79DC31CF}" w:prefixMappings="xmlns:ns0='http://lp/documentinfo/RK' "/>
        <w:comboBox w:lastValue="Landsbygdsministern">
          <w:listItem w:value="Näringsministern" w:displayText="Karl-Petter Thorwaldsson"/>
          <w:listItem w:value="Landsbygdsministern" w:displayText="Anna-Caren Sätherberg"/>
        </w:comboBox>
      </w:sdtPr>
      <w:sdtContent>
        <w:p w:rsidR="00626900" w:rsidP="00422A41">
          <w:pPr>
            <w:pStyle w:val="BodyText"/>
          </w:pPr>
          <w:r>
            <w:rPr>
              <w:rStyle w:val="DefaultParagraphFont"/>
            </w:rPr>
            <w:t>Anna-Caren Sätherberg</w:t>
          </w:r>
        </w:p>
      </w:sdtContent>
    </w:sdt>
    <w:p w:rsidR="0096797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67978" w:rsidRPr="007D73AB">
          <w:pPr>
            <w:pStyle w:val="Header"/>
          </w:pPr>
        </w:p>
      </w:tc>
      <w:tc>
        <w:tcPr>
          <w:tcW w:w="3170" w:type="dxa"/>
          <w:vAlign w:val="bottom"/>
        </w:tcPr>
        <w:p w:rsidR="00967978" w:rsidRPr="007D73AB" w:rsidP="00340DE0">
          <w:pPr>
            <w:pStyle w:val="Header"/>
          </w:pPr>
        </w:p>
      </w:tc>
      <w:tc>
        <w:tcPr>
          <w:tcW w:w="1134" w:type="dxa"/>
        </w:tcPr>
        <w:p w:rsidR="0096797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6797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67978" w:rsidRPr="00710A6C" w:rsidP="00EE3C0F">
          <w:pPr>
            <w:pStyle w:val="Header"/>
            <w:rPr>
              <w:b/>
            </w:rPr>
          </w:pPr>
        </w:p>
        <w:p w:rsidR="00967978" w:rsidP="00EE3C0F">
          <w:pPr>
            <w:pStyle w:val="Header"/>
          </w:pPr>
        </w:p>
        <w:p w:rsidR="00967978" w:rsidP="00EE3C0F">
          <w:pPr>
            <w:pStyle w:val="Header"/>
          </w:pPr>
        </w:p>
        <w:p w:rsidR="00967978" w:rsidP="00EE3C0F">
          <w:pPr>
            <w:pStyle w:val="Header"/>
          </w:pPr>
        </w:p>
        <w:sdt>
          <w:sdtPr>
            <w:alias w:val="Dnr"/>
            <w:tag w:val="ccRKShow_Dnr"/>
            <w:id w:val="-829283628"/>
            <w:placeholder>
              <w:docPart w:val="BACBF846A5E6426CBADB01C36341B704"/>
            </w:placeholder>
            <w:dataBinding w:xpath="/ns0:DocumentInfo[1]/ns0:BaseInfo[1]/ns0:Dnr[1]" w:storeItemID="{F6F2092E-B3A7-42BA-AB65-DF2A79DC31CF}" w:prefixMappings="xmlns:ns0='http://lp/documentinfo/RK' "/>
            <w:text/>
          </w:sdtPr>
          <w:sdtContent>
            <w:p w:rsidR="00967978" w:rsidP="00EE3C0F">
              <w:pPr>
                <w:pStyle w:val="Header"/>
              </w:pPr>
              <w:r>
                <w:t>N2022/00205</w:t>
              </w:r>
            </w:p>
          </w:sdtContent>
        </w:sdt>
        <w:sdt>
          <w:sdtPr>
            <w:alias w:val="DocNumber"/>
            <w:tag w:val="DocNumber"/>
            <w:id w:val="1726028884"/>
            <w:placeholder>
              <w:docPart w:val="3B831B783E96481785135C3062EB8851"/>
            </w:placeholder>
            <w:showingPlcHdr/>
            <w:dataBinding w:xpath="/ns0:DocumentInfo[1]/ns0:BaseInfo[1]/ns0:DocNumber[1]" w:storeItemID="{F6F2092E-B3A7-42BA-AB65-DF2A79DC31CF}" w:prefixMappings="xmlns:ns0='http://lp/documentinfo/RK' "/>
            <w:text/>
          </w:sdtPr>
          <w:sdtContent>
            <w:p w:rsidR="00967978" w:rsidP="00EE3C0F">
              <w:pPr>
                <w:pStyle w:val="Header"/>
              </w:pPr>
              <w:r>
                <w:rPr>
                  <w:rStyle w:val="PlaceholderText"/>
                </w:rPr>
                <w:t xml:space="preserve"> </w:t>
              </w:r>
            </w:p>
          </w:sdtContent>
        </w:sdt>
        <w:p w:rsidR="00967978" w:rsidP="00EE3C0F">
          <w:pPr>
            <w:pStyle w:val="Header"/>
          </w:pPr>
        </w:p>
      </w:tc>
      <w:tc>
        <w:tcPr>
          <w:tcW w:w="1134" w:type="dxa"/>
        </w:tcPr>
        <w:p w:rsidR="00967978" w:rsidP="0094502D">
          <w:pPr>
            <w:pStyle w:val="Header"/>
          </w:pPr>
        </w:p>
        <w:p w:rsidR="0096797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2F64F99B73D4BDCA54AC537D57747C8"/>
          </w:placeholder>
          <w:richText/>
        </w:sdtPr>
        <w:sdtEndPr>
          <w:rPr>
            <w:b w:val="0"/>
          </w:rPr>
        </w:sdtEndPr>
        <w:sdtContent>
          <w:tc>
            <w:tcPr>
              <w:tcW w:w="5534" w:type="dxa"/>
              <w:tcMar>
                <w:right w:w="1134" w:type="dxa"/>
              </w:tcMar>
            </w:tcPr>
            <w:p w:rsidR="007604F1" w:rsidRPr="007604F1" w:rsidP="00340DE0">
              <w:pPr>
                <w:pStyle w:val="Header"/>
                <w:rPr>
                  <w:b/>
                </w:rPr>
              </w:pPr>
              <w:r w:rsidRPr="007604F1">
                <w:rPr>
                  <w:b/>
                </w:rPr>
                <w:t>Näringsdepartementet</w:t>
              </w:r>
            </w:p>
            <w:p w:rsidR="00967978" w:rsidRPr="00340DE0" w:rsidP="00340DE0">
              <w:pPr>
                <w:pStyle w:val="Header"/>
              </w:pPr>
              <w:r w:rsidRPr="007604F1">
                <w:t>Landsbygdsministern</w:t>
              </w:r>
            </w:p>
          </w:tc>
        </w:sdtContent>
      </w:sdt>
      <w:sdt>
        <w:sdtPr>
          <w:alias w:val="Recipient"/>
          <w:tag w:val="ccRKShow_Recipient"/>
          <w:id w:val="-28344517"/>
          <w:placeholder>
            <w:docPart w:val="1836043F7E4D48F090D992C88533B31E"/>
          </w:placeholder>
          <w:dataBinding w:xpath="/ns0:DocumentInfo[1]/ns0:BaseInfo[1]/ns0:Recipient[1]" w:storeItemID="{F6F2092E-B3A7-42BA-AB65-DF2A79DC31CF}" w:prefixMappings="xmlns:ns0='http://lp/documentinfo/RK' "/>
          <w:text w:multiLine="1"/>
        </w:sdtPr>
        <w:sdtContent>
          <w:tc>
            <w:tcPr>
              <w:tcW w:w="3170" w:type="dxa"/>
            </w:tcPr>
            <w:p w:rsidR="00967978" w:rsidP="00547B89">
              <w:pPr>
                <w:pStyle w:val="Header"/>
              </w:pPr>
              <w:r>
                <w:t>Till riksdagen</w:t>
              </w:r>
            </w:p>
          </w:tc>
        </w:sdtContent>
      </w:sdt>
      <w:tc>
        <w:tcPr>
          <w:tcW w:w="1134" w:type="dxa"/>
        </w:tcPr>
        <w:p w:rsidR="0096797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CBF846A5E6426CBADB01C36341B704"/>
        <w:category>
          <w:name w:val="Allmänt"/>
          <w:gallery w:val="placeholder"/>
        </w:category>
        <w:types>
          <w:type w:val="bbPlcHdr"/>
        </w:types>
        <w:behaviors>
          <w:behavior w:val="content"/>
        </w:behaviors>
        <w:guid w:val="{8AFBEF38-9E75-43F8-8A36-4D63FC6EB67E}"/>
      </w:docPartPr>
      <w:docPartBody>
        <w:p w:rsidR="00432C39" w:rsidP="005E6B7D">
          <w:pPr>
            <w:pStyle w:val="BACBF846A5E6426CBADB01C36341B704"/>
          </w:pPr>
          <w:r>
            <w:rPr>
              <w:rStyle w:val="PlaceholderText"/>
            </w:rPr>
            <w:t xml:space="preserve"> </w:t>
          </w:r>
        </w:p>
      </w:docPartBody>
    </w:docPart>
    <w:docPart>
      <w:docPartPr>
        <w:name w:val="3B831B783E96481785135C3062EB8851"/>
        <w:category>
          <w:name w:val="Allmänt"/>
          <w:gallery w:val="placeholder"/>
        </w:category>
        <w:types>
          <w:type w:val="bbPlcHdr"/>
        </w:types>
        <w:behaviors>
          <w:behavior w:val="content"/>
        </w:behaviors>
        <w:guid w:val="{C7B24A34-94BD-4E23-84C4-4ADABFF528E4}"/>
      </w:docPartPr>
      <w:docPartBody>
        <w:p w:rsidR="00432C39" w:rsidP="005E6B7D">
          <w:pPr>
            <w:pStyle w:val="3B831B783E96481785135C3062EB88511"/>
          </w:pPr>
          <w:r>
            <w:rPr>
              <w:rStyle w:val="PlaceholderText"/>
            </w:rPr>
            <w:t xml:space="preserve"> </w:t>
          </w:r>
        </w:p>
      </w:docPartBody>
    </w:docPart>
    <w:docPart>
      <w:docPartPr>
        <w:name w:val="C2F64F99B73D4BDCA54AC537D57747C8"/>
        <w:category>
          <w:name w:val="Allmänt"/>
          <w:gallery w:val="placeholder"/>
        </w:category>
        <w:types>
          <w:type w:val="bbPlcHdr"/>
        </w:types>
        <w:behaviors>
          <w:behavior w:val="content"/>
        </w:behaviors>
        <w:guid w:val="{62657E8A-C28E-417E-9431-1611C53E39E0}"/>
      </w:docPartPr>
      <w:docPartBody>
        <w:p w:rsidR="00432C39" w:rsidP="005E6B7D">
          <w:pPr>
            <w:pStyle w:val="C2F64F99B73D4BDCA54AC537D57747C81"/>
          </w:pPr>
          <w:r>
            <w:rPr>
              <w:rStyle w:val="PlaceholderText"/>
            </w:rPr>
            <w:t xml:space="preserve"> </w:t>
          </w:r>
        </w:p>
      </w:docPartBody>
    </w:docPart>
    <w:docPart>
      <w:docPartPr>
        <w:name w:val="1836043F7E4D48F090D992C88533B31E"/>
        <w:category>
          <w:name w:val="Allmänt"/>
          <w:gallery w:val="placeholder"/>
        </w:category>
        <w:types>
          <w:type w:val="bbPlcHdr"/>
        </w:types>
        <w:behaviors>
          <w:behavior w:val="content"/>
        </w:behaviors>
        <w:guid w:val="{62987451-9B97-4993-8855-F4C2EF97C2FB}"/>
      </w:docPartPr>
      <w:docPartBody>
        <w:p w:rsidR="00432C39" w:rsidP="005E6B7D">
          <w:pPr>
            <w:pStyle w:val="1836043F7E4D48F090D992C88533B31E"/>
          </w:pPr>
          <w:r>
            <w:rPr>
              <w:rStyle w:val="PlaceholderText"/>
            </w:rPr>
            <w:t xml:space="preserve"> </w:t>
          </w:r>
        </w:p>
      </w:docPartBody>
    </w:docPart>
    <w:docPart>
      <w:docPartPr>
        <w:name w:val="C76EFC617C904E15A75FE0DE714F6DE1"/>
        <w:category>
          <w:name w:val="Allmänt"/>
          <w:gallery w:val="placeholder"/>
        </w:category>
        <w:types>
          <w:type w:val="bbPlcHdr"/>
        </w:types>
        <w:behaviors>
          <w:behavior w:val="content"/>
        </w:behaviors>
        <w:guid w:val="{59892C59-1421-4A46-A33C-320A13500F60}"/>
      </w:docPartPr>
      <w:docPartBody>
        <w:p w:rsidR="00432C39" w:rsidP="005E6B7D">
          <w:pPr>
            <w:pStyle w:val="C76EFC617C904E15A75FE0DE714F6DE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AE369E4AFCA47488E4F48E2C42CFA55"/>
        <w:category>
          <w:name w:val="Allmänt"/>
          <w:gallery w:val="placeholder"/>
        </w:category>
        <w:types>
          <w:type w:val="bbPlcHdr"/>
        </w:types>
        <w:behaviors>
          <w:behavior w:val="content"/>
        </w:behaviors>
        <w:guid w:val="{C17721E9-DEA4-4804-9061-BCF40135A255}"/>
      </w:docPartPr>
      <w:docPartBody>
        <w:p w:rsidR="00432C39" w:rsidP="005E6B7D">
          <w:pPr>
            <w:pStyle w:val="AAE369E4AFCA47488E4F48E2C42CFA55"/>
          </w:pPr>
          <w:r>
            <w:t xml:space="preserve"> </w:t>
          </w:r>
          <w:r>
            <w:rPr>
              <w:rStyle w:val="PlaceholderText"/>
            </w:rPr>
            <w:t>Välj ett parti.</w:t>
          </w:r>
        </w:p>
      </w:docPartBody>
    </w:docPart>
    <w:docPart>
      <w:docPartPr>
        <w:name w:val="10C19424C2EA4F758EE59706648B0D24"/>
        <w:category>
          <w:name w:val="Allmänt"/>
          <w:gallery w:val="placeholder"/>
        </w:category>
        <w:types>
          <w:type w:val="bbPlcHdr"/>
        </w:types>
        <w:behaviors>
          <w:behavior w:val="content"/>
        </w:behaviors>
        <w:guid w:val="{9561E7F9-4451-41AA-8945-F3BA8417B094}"/>
      </w:docPartPr>
      <w:docPartBody>
        <w:p w:rsidR="00432C39" w:rsidP="005E6B7D">
          <w:pPr>
            <w:pStyle w:val="10C19424C2EA4F758EE59706648B0D2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102253D4D794F5891685F04A32BF57C"/>
        <w:category>
          <w:name w:val="Allmänt"/>
          <w:gallery w:val="placeholder"/>
        </w:category>
        <w:types>
          <w:type w:val="bbPlcHdr"/>
        </w:types>
        <w:behaviors>
          <w:behavior w:val="content"/>
        </w:behaviors>
        <w:guid w:val="{89C4E48B-5CBA-4B0E-AD49-38E5A115A5DE}"/>
      </w:docPartPr>
      <w:docPartBody>
        <w:p w:rsidR="00432C39" w:rsidP="005E6B7D">
          <w:pPr>
            <w:pStyle w:val="1102253D4D794F5891685F04A32BF57C"/>
          </w:pPr>
          <w:r>
            <w:rPr>
              <w:rStyle w:val="PlaceholderText"/>
            </w:rPr>
            <w:t>Klicka här för att ange datum.</w:t>
          </w:r>
        </w:p>
      </w:docPartBody>
    </w:docPart>
    <w:docPart>
      <w:docPartPr>
        <w:name w:val="D6842AB5091E4DDEA2CFF140B75C27CA"/>
        <w:category>
          <w:name w:val="Allmänt"/>
          <w:gallery w:val="placeholder"/>
        </w:category>
        <w:types>
          <w:type w:val="bbPlcHdr"/>
        </w:types>
        <w:behaviors>
          <w:behavior w:val="content"/>
        </w:behaviors>
        <w:guid w:val="{61393482-BF47-4984-82D6-2A583C1D238A}"/>
      </w:docPartPr>
      <w:docPartBody>
        <w:p w:rsidR="00432C39" w:rsidP="005E6B7D">
          <w:pPr>
            <w:pStyle w:val="D6842AB5091E4DDEA2CFF140B75C27C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DCA0AFB0794831BE9F93A76D8DF31E">
    <w:name w:val="D8DCA0AFB0794831BE9F93A76D8DF31E"/>
    <w:rsid w:val="005E6B7D"/>
  </w:style>
  <w:style w:type="character" w:styleId="PlaceholderText">
    <w:name w:val="Placeholder Text"/>
    <w:basedOn w:val="DefaultParagraphFont"/>
    <w:uiPriority w:val="99"/>
    <w:semiHidden/>
    <w:rsid w:val="005E6B7D"/>
    <w:rPr>
      <w:noProof w:val="0"/>
      <w:color w:val="808080"/>
    </w:rPr>
  </w:style>
  <w:style w:type="paragraph" w:customStyle="1" w:styleId="1B0D9DC110D4413B87685484B2EC0AAB">
    <w:name w:val="1B0D9DC110D4413B87685484B2EC0AAB"/>
    <w:rsid w:val="005E6B7D"/>
  </w:style>
  <w:style w:type="paragraph" w:customStyle="1" w:styleId="B5CB03B01CAC4E0895422EE9D1E423B8">
    <w:name w:val="B5CB03B01CAC4E0895422EE9D1E423B8"/>
    <w:rsid w:val="005E6B7D"/>
  </w:style>
  <w:style w:type="paragraph" w:customStyle="1" w:styleId="4E2B7ACD1E954A2EA9518EB8984C9A15">
    <w:name w:val="4E2B7ACD1E954A2EA9518EB8984C9A15"/>
    <w:rsid w:val="005E6B7D"/>
  </w:style>
  <w:style w:type="paragraph" w:customStyle="1" w:styleId="BACBF846A5E6426CBADB01C36341B704">
    <w:name w:val="BACBF846A5E6426CBADB01C36341B704"/>
    <w:rsid w:val="005E6B7D"/>
  </w:style>
  <w:style w:type="paragraph" w:customStyle="1" w:styleId="3B831B783E96481785135C3062EB8851">
    <w:name w:val="3B831B783E96481785135C3062EB8851"/>
    <w:rsid w:val="005E6B7D"/>
  </w:style>
  <w:style w:type="paragraph" w:customStyle="1" w:styleId="CFE2AEEF9EAF49B7937BCFBC9A555241">
    <w:name w:val="CFE2AEEF9EAF49B7937BCFBC9A555241"/>
    <w:rsid w:val="005E6B7D"/>
  </w:style>
  <w:style w:type="paragraph" w:customStyle="1" w:styleId="189385D1B7734973AD67DCA7FB198D9E">
    <w:name w:val="189385D1B7734973AD67DCA7FB198D9E"/>
    <w:rsid w:val="005E6B7D"/>
  </w:style>
  <w:style w:type="paragraph" w:customStyle="1" w:styleId="0EC1E1AE171549ACA2176B54FC7586DD">
    <w:name w:val="0EC1E1AE171549ACA2176B54FC7586DD"/>
    <w:rsid w:val="005E6B7D"/>
  </w:style>
  <w:style w:type="paragraph" w:customStyle="1" w:styleId="C2F64F99B73D4BDCA54AC537D57747C8">
    <w:name w:val="C2F64F99B73D4BDCA54AC537D57747C8"/>
    <w:rsid w:val="005E6B7D"/>
  </w:style>
  <w:style w:type="paragraph" w:customStyle="1" w:styleId="1836043F7E4D48F090D992C88533B31E">
    <w:name w:val="1836043F7E4D48F090D992C88533B31E"/>
    <w:rsid w:val="005E6B7D"/>
  </w:style>
  <w:style w:type="paragraph" w:customStyle="1" w:styleId="3B831B783E96481785135C3062EB88511">
    <w:name w:val="3B831B783E96481785135C3062EB88511"/>
    <w:rsid w:val="005E6B7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2F64F99B73D4BDCA54AC537D57747C81">
    <w:name w:val="C2F64F99B73D4BDCA54AC537D57747C81"/>
    <w:rsid w:val="005E6B7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6EFC617C904E15A75FE0DE714F6DE1">
    <w:name w:val="C76EFC617C904E15A75FE0DE714F6DE1"/>
    <w:rsid w:val="005E6B7D"/>
  </w:style>
  <w:style w:type="paragraph" w:customStyle="1" w:styleId="AAE369E4AFCA47488E4F48E2C42CFA55">
    <w:name w:val="AAE369E4AFCA47488E4F48E2C42CFA55"/>
    <w:rsid w:val="005E6B7D"/>
  </w:style>
  <w:style w:type="paragraph" w:customStyle="1" w:styleId="9AE5866ED5454A008630555E561487B9">
    <w:name w:val="9AE5866ED5454A008630555E561487B9"/>
    <w:rsid w:val="005E6B7D"/>
  </w:style>
  <w:style w:type="paragraph" w:customStyle="1" w:styleId="B58D73CB1BEE47F19084E45AE0CD8EA0">
    <w:name w:val="B58D73CB1BEE47F19084E45AE0CD8EA0"/>
    <w:rsid w:val="005E6B7D"/>
  </w:style>
  <w:style w:type="paragraph" w:customStyle="1" w:styleId="10C19424C2EA4F758EE59706648B0D24">
    <w:name w:val="10C19424C2EA4F758EE59706648B0D24"/>
    <w:rsid w:val="005E6B7D"/>
  </w:style>
  <w:style w:type="paragraph" w:customStyle="1" w:styleId="1102253D4D794F5891685F04A32BF57C">
    <w:name w:val="1102253D4D794F5891685F04A32BF57C"/>
    <w:rsid w:val="005E6B7D"/>
  </w:style>
  <w:style w:type="paragraph" w:customStyle="1" w:styleId="D6842AB5091E4DDEA2CFF140B75C27CA">
    <w:name w:val="D6842AB5091E4DDEA2CFF140B75C27CA"/>
    <w:rsid w:val="005E6B7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2022-02-02T00:00:00</HeaderDate>
    <Office/>
    <Dnr>N2022/00205</Dnr>
    <ParagrafNr/>
    <DocumentTitle/>
    <VisitingAddress/>
    <Extra1/>
    <Extra2/>
    <Extra3>Runar Filper</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48d389ab-0bde-4bb0-88f7-ccba96d7cdf5</RD_Svarsid>
  </documentManagement>
</p:properties>
</file>

<file path=customXml/itemProps1.xml><?xml version="1.0" encoding="utf-8"?>
<ds:datastoreItem xmlns:ds="http://schemas.openxmlformats.org/officeDocument/2006/customXml" ds:itemID="{2ED4C3BE-ECE3-4F86-A4B0-90ECE16BA79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F6F2092E-B3A7-42BA-AB65-DF2A79DC31CF}"/>
</file>

<file path=customXml/itemProps4.xml><?xml version="1.0" encoding="utf-8"?>
<ds:datastoreItem xmlns:ds="http://schemas.openxmlformats.org/officeDocument/2006/customXml" ds:itemID="{57E2005B-6D56-4E22-BBBB-BC427F59E425}"/>
</file>

<file path=customXml/itemProps5.xml><?xml version="1.0" encoding="utf-8"?>
<ds:datastoreItem xmlns:ds="http://schemas.openxmlformats.org/officeDocument/2006/customXml" ds:itemID="{AF4DC01B-F0F1-4071-94A1-15DCD959EF5F}"/>
</file>

<file path=docProps/app.xml><?xml version="1.0" encoding="utf-8"?>
<Properties xmlns="http://schemas.openxmlformats.org/officeDocument/2006/extended-properties" xmlns:vt="http://schemas.openxmlformats.org/officeDocument/2006/docPropsVTypes">
  <Template>RK Basmall</Template>
  <TotalTime>0</TotalTime>
  <Pages>2</Pages>
  <Words>414</Words>
  <Characters>2199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2021_22_921 av Runar Filper (SD) Björnstammens storlek.docx</dc:title>
  <cp:revision>3</cp:revision>
  <dcterms:created xsi:type="dcterms:W3CDTF">2022-02-02T09:00:00Z</dcterms:created>
  <dcterms:modified xsi:type="dcterms:W3CDTF">2022-02-02T09:01:00Z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9225678a-21ac-4387-b10f-dfa327897957</vt:lpwstr>
  </property>
</Properties>
</file>