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C3EA2" w14:textId="0DEAE836" w:rsidR="00D93A41" w:rsidRDefault="00D93A41" w:rsidP="00DA0661">
      <w:pPr>
        <w:pStyle w:val="Rubrik"/>
      </w:pPr>
      <w:bookmarkStart w:id="0" w:name="Start"/>
      <w:bookmarkEnd w:id="0"/>
      <w:r>
        <w:t>Svar på fråga 20</w:t>
      </w:r>
      <w:r w:rsidR="004B76CF">
        <w:t>20</w:t>
      </w:r>
      <w:r>
        <w:t>/</w:t>
      </w:r>
      <w:r w:rsidR="004B76CF">
        <w:t>21</w:t>
      </w:r>
      <w:r>
        <w:t>:</w:t>
      </w:r>
      <w:r w:rsidR="004B76CF">
        <w:t>2208</w:t>
      </w:r>
      <w:r>
        <w:t xml:space="preserve"> av </w:t>
      </w:r>
      <w:r w:rsidR="004B76CF">
        <w:t>Roger Hedlund</w:t>
      </w:r>
      <w:r>
        <w:t xml:space="preserve"> (</w:t>
      </w:r>
      <w:r w:rsidR="004B76CF">
        <w:t>SD</w:t>
      </w:r>
      <w:r>
        <w:t>)</w:t>
      </w:r>
      <w:r>
        <w:br/>
      </w:r>
      <w:r w:rsidR="004B76CF">
        <w:t>Återinförande av fastighetsskatten</w:t>
      </w:r>
    </w:p>
    <w:p w14:paraId="67E119D3" w14:textId="3B195651" w:rsidR="00D93A41" w:rsidRDefault="004B76CF" w:rsidP="00D93A41">
      <w:pPr>
        <w:pStyle w:val="Brdtext"/>
      </w:pPr>
      <w:r>
        <w:t>Roger Hedlund</w:t>
      </w:r>
      <w:r w:rsidR="00D93A41">
        <w:t xml:space="preserve"> har frågat mig</w:t>
      </w:r>
      <w:r w:rsidR="00D93A41" w:rsidRPr="00D93A41">
        <w:t xml:space="preserve"> </w:t>
      </w:r>
      <w:r w:rsidR="00D93A41">
        <w:t xml:space="preserve">om </w:t>
      </w:r>
      <w:r w:rsidR="00E41C9D">
        <w:t>jag och regeringen kommer att återinföra fastighetsskatten, och vilka regeringens argument i så fall blir till bostadsägare och till dem som önskar bli bostadsägare</w:t>
      </w:r>
      <w:r w:rsidR="00D93A41">
        <w:t>.</w:t>
      </w:r>
    </w:p>
    <w:p w14:paraId="7FA47AAC" w14:textId="069A5ED7" w:rsidR="00CF4C37" w:rsidRDefault="00CF4C37" w:rsidP="00CF4C37">
      <w:pPr>
        <w:pStyle w:val="Brdtext"/>
      </w:pPr>
      <w:r>
        <w:t>Regeringen har inte för avsikt att överlämna något förslag om återinförd fastighetsskatt till riksdagen. Under mandatperioden har r</w:t>
      </w:r>
      <w:r w:rsidR="001460B3">
        <w:t xml:space="preserve">egeringen </w:t>
      </w:r>
      <w:r>
        <w:t xml:space="preserve">däremot </w:t>
      </w:r>
      <w:r w:rsidR="001460B3">
        <w:t xml:space="preserve">genomfört en rad förändringar </w:t>
      </w:r>
      <w:r>
        <w:t>för att effektivisera och förbättra rörligheten på bostadsmarknaden</w:t>
      </w:r>
      <w:r w:rsidR="00292AB2">
        <w:t xml:space="preserve">, såsom avskaffad uppskovsränta. Att förbättra bostadsmarknadens funktionssätt är också en del av den överenskommelse om en skattereform som finns i januariavtalet. </w:t>
      </w:r>
    </w:p>
    <w:p w14:paraId="02B992C7" w14:textId="79FFA73C" w:rsidR="00D93A41" w:rsidRDefault="00D93A41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E3639C96ABBA401F8B0191E0DCBC885E"/>
          </w:placeholder>
          <w:dataBinding w:prefixMappings="xmlns:ns0='http://lp/documentinfo/RK' " w:xpath="/ns0:DocumentInfo[1]/ns0:BaseInfo[1]/ns0:HeaderDate[1]" w:storeItemID="{9C85E444-4E90-4283-A3BE-832992B09443}"/>
          <w:date w:fullDate="2021-03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7700A" w:rsidRPr="0077700A">
            <w:t>24 mars 2021</w:t>
          </w:r>
        </w:sdtContent>
      </w:sdt>
    </w:p>
    <w:p w14:paraId="59574714" w14:textId="77777777" w:rsidR="00D93A41" w:rsidRDefault="00D93A41" w:rsidP="004E7A8F">
      <w:pPr>
        <w:pStyle w:val="Brdtextutanavstnd"/>
      </w:pPr>
    </w:p>
    <w:p w14:paraId="044EB8F0" w14:textId="77777777" w:rsidR="00D93A41" w:rsidRDefault="00D93A41" w:rsidP="004E7A8F">
      <w:pPr>
        <w:pStyle w:val="Brdtextutanavstnd"/>
      </w:pPr>
    </w:p>
    <w:p w14:paraId="75EB7037" w14:textId="4EA28170" w:rsidR="00D93A41" w:rsidRPr="00DB48AB" w:rsidRDefault="007161C0" w:rsidP="00DB48AB">
      <w:pPr>
        <w:pStyle w:val="Brdtext"/>
      </w:pPr>
      <w:r>
        <w:t>Magdalena Andersson</w:t>
      </w:r>
    </w:p>
    <w:sectPr w:rsidR="00D93A41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8D893" w14:textId="77777777" w:rsidR="002C4FFA" w:rsidRDefault="002C4FFA" w:rsidP="00A87A54">
      <w:pPr>
        <w:spacing w:after="0" w:line="240" w:lineRule="auto"/>
      </w:pPr>
      <w:r>
        <w:separator/>
      </w:r>
    </w:p>
  </w:endnote>
  <w:endnote w:type="continuationSeparator" w:id="0">
    <w:p w14:paraId="7A27AD50" w14:textId="77777777" w:rsidR="002C4FFA" w:rsidRDefault="002C4FF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E9439" w14:textId="77777777" w:rsidR="006F28ED" w:rsidRDefault="006F28E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315D01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CE5485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256A07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6DB9E5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055CD0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DBC6A1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B0EB18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9D1866A" w14:textId="77777777" w:rsidTr="00C26068">
      <w:trPr>
        <w:trHeight w:val="227"/>
      </w:trPr>
      <w:tc>
        <w:tcPr>
          <w:tcW w:w="4074" w:type="dxa"/>
        </w:tcPr>
        <w:p w14:paraId="703EF87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ACE5CF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61E4EB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40D8B" w14:textId="77777777" w:rsidR="002C4FFA" w:rsidRDefault="002C4FFA" w:rsidP="00A87A54">
      <w:pPr>
        <w:spacing w:after="0" w:line="240" w:lineRule="auto"/>
      </w:pPr>
      <w:r>
        <w:separator/>
      </w:r>
    </w:p>
  </w:footnote>
  <w:footnote w:type="continuationSeparator" w:id="0">
    <w:p w14:paraId="58E0060C" w14:textId="77777777" w:rsidR="002C4FFA" w:rsidRDefault="002C4FF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89108" w14:textId="77777777" w:rsidR="006F28ED" w:rsidRDefault="006F28E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0235C" w14:textId="77777777" w:rsidR="006F28ED" w:rsidRDefault="006F28E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93A41" w14:paraId="2E4AC6E3" w14:textId="77777777" w:rsidTr="00C93EBA">
      <w:trPr>
        <w:trHeight w:val="227"/>
      </w:trPr>
      <w:tc>
        <w:tcPr>
          <w:tcW w:w="5534" w:type="dxa"/>
        </w:tcPr>
        <w:p w14:paraId="2E02DC90" w14:textId="77777777" w:rsidR="00D93A41" w:rsidRPr="007D73AB" w:rsidRDefault="00D93A41">
          <w:pPr>
            <w:pStyle w:val="Sidhuvud"/>
          </w:pPr>
        </w:p>
      </w:tc>
      <w:tc>
        <w:tcPr>
          <w:tcW w:w="3170" w:type="dxa"/>
          <w:vAlign w:val="bottom"/>
        </w:tcPr>
        <w:p w14:paraId="3ED45CA0" w14:textId="77777777" w:rsidR="00D93A41" w:rsidRPr="007D73AB" w:rsidRDefault="00D93A41" w:rsidP="00340DE0">
          <w:pPr>
            <w:pStyle w:val="Sidhuvud"/>
          </w:pPr>
        </w:p>
      </w:tc>
      <w:tc>
        <w:tcPr>
          <w:tcW w:w="1134" w:type="dxa"/>
        </w:tcPr>
        <w:p w14:paraId="73F23792" w14:textId="77777777" w:rsidR="00D93A41" w:rsidRDefault="00D93A41" w:rsidP="005A703A">
          <w:pPr>
            <w:pStyle w:val="Sidhuvud"/>
          </w:pPr>
        </w:p>
      </w:tc>
    </w:tr>
    <w:tr w:rsidR="00D93A41" w14:paraId="53B94D0D" w14:textId="77777777" w:rsidTr="00C93EBA">
      <w:trPr>
        <w:trHeight w:val="1928"/>
      </w:trPr>
      <w:tc>
        <w:tcPr>
          <w:tcW w:w="5534" w:type="dxa"/>
        </w:tcPr>
        <w:p w14:paraId="05BCCD35" w14:textId="77777777" w:rsidR="00D93A41" w:rsidRPr="00340DE0" w:rsidRDefault="00D93A4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A363C85" wp14:editId="2DBC8133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7191C75" w14:textId="77777777" w:rsidR="00D93A41" w:rsidRPr="00710A6C" w:rsidRDefault="00D93A41" w:rsidP="00EE3C0F">
          <w:pPr>
            <w:pStyle w:val="Sidhuvud"/>
            <w:rPr>
              <w:b/>
            </w:rPr>
          </w:pPr>
        </w:p>
        <w:p w14:paraId="596582CE" w14:textId="77777777" w:rsidR="00D93A41" w:rsidRDefault="00D93A41" w:rsidP="00EE3C0F">
          <w:pPr>
            <w:pStyle w:val="Sidhuvud"/>
          </w:pPr>
        </w:p>
        <w:p w14:paraId="2657EB8F" w14:textId="77777777" w:rsidR="00D93A41" w:rsidRDefault="00D93A41" w:rsidP="00EE3C0F">
          <w:pPr>
            <w:pStyle w:val="Sidhuvud"/>
          </w:pPr>
        </w:p>
        <w:p w14:paraId="15F494CF" w14:textId="77777777" w:rsidR="00D93A41" w:rsidRDefault="00D93A4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1065D48F82445BFA4F4A7BD0B1FCE89"/>
            </w:placeholder>
            <w:dataBinding w:prefixMappings="xmlns:ns0='http://lp/documentinfo/RK' " w:xpath="/ns0:DocumentInfo[1]/ns0:BaseInfo[1]/ns0:Dnr[1]" w:storeItemID="{9C85E444-4E90-4283-A3BE-832992B09443}"/>
            <w:text/>
          </w:sdtPr>
          <w:sdtEndPr/>
          <w:sdtContent>
            <w:p w14:paraId="62FD8417" w14:textId="45D9BC03" w:rsidR="00D93A41" w:rsidRDefault="006C5D00" w:rsidP="00EE3C0F">
              <w:pPr>
                <w:pStyle w:val="Sidhuvud"/>
              </w:pPr>
              <w:r>
                <w:t>Fi2021/01245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5476B20BFB6421193E506A7F96AB548"/>
            </w:placeholder>
            <w:showingPlcHdr/>
            <w:dataBinding w:prefixMappings="xmlns:ns0='http://lp/documentinfo/RK' " w:xpath="/ns0:DocumentInfo[1]/ns0:BaseInfo[1]/ns0:DocNumber[1]" w:storeItemID="{9C85E444-4E90-4283-A3BE-832992B09443}"/>
            <w:text/>
          </w:sdtPr>
          <w:sdtEndPr/>
          <w:sdtContent>
            <w:p w14:paraId="32C15DB8" w14:textId="77777777" w:rsidR="00D93A41" w:rsidRDefault="00D93A4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F351CE2" w14:textId="77777777" w:rsidR="00D93A41" w:rsidRDefault="00D93A41" w:rsidP="00EE3C0F">
          <w:pPr>
            <w:pStyle w:val="Sidhuvud"/>
          </w:pPr>
        </w:p>
      </w:tc>
      <w:tc>
        <w:tcPr>
          <w:tcW w:w="1134" w:type="dxa"/>
        </w:tcPr>
        <w:p w14:paraId="73A1D70D" w14:textId="77777777" w:rsidR="00D93A41" w:rsidRDefault="00D93A41" w:rsidP="0094502D">
          <w:pPr>
            <w:pStyle w:val="Sidhuvud"/>
          </w:pPr>
        </w:p>
        <w:p w14:paraId="22C3FC78" w14:textId="77777777" w:rsidR="00D93A41" w:rsidRPr="0094502D" w:rsidRDefault="00D93A41" w:rsidP="00EC71A6">
          <w:pPr>
            <w:pStyle w:val="Sidhuvud"/>
          </w:pPr>
        </w:p>
      </w:tc>
    </w:tr>
    <w:tr w:rsidR="00D93A41" w14:paraId="535BAEF4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71A68AFC368E41FA97891A57FFEDC13A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11D267E2" w14:textId="77777777" w:rsidR="004F7CEA" w:rsidRPr="004F7CEA" w:rsidRDefault="004F7CEA" w:rsidP="00340DE0">
              <w:pPr>
                <w:pStyle w:val="Sidhuvud"/>
                <w:rPr>
                  <w:b/>
                  <w:bCs/>
                </w:rPr>
              </w:pPr>
              <w:r w:rsidRPr="004F7CEA">
                <w:rPr>
                  <w:b/>
                  <w:bCs/>
                </w:rPr>
                <w:t>Finansdepartementet</w:t>
              </w:r>
            </w:p>
            <w:p w14:paraId="0617D6A3" w14:textId="77777777" w:rsidR="004F7CEA" w:rsidRDefault="004F7CEA" w:rsidP="00340DE0">
              <w:pPr>
                <w:pStyle w:val="Sidhuvud"/>
              </w:pPr>
              <w:r>
                <w:t>Finansministern</w:t>
              </w:r>
            </w:p>
            <w:p w14:paraId="069D3807" w14:textId="77777777" w:rsidR="004F7CEA" w:rsidRDefault="004F7CEA" w:rsidP="00340DE0">
              <w:pPr>
                <w:pStyle w:val="Sidhuvud"/>
              </w:pPr>
            </w:p>
            <w:p w14:paraId="06CDD42D" w14:textId="484FC660" w:rsidR="00D93A41" w:rsidRPr="00340DE0" w:rsidRDefault="00D93A41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4CF5287EEC442BC8CAFB645BB2FEB38"/>
          </w:placeholder>
          <w:dataBinding w:prefixMappings="xmlns:ns0='http://lp/documentinfo/RK' " w:xpath="/ns0:DocumentInfo[1]/ns0:BaseInfo[1]/ns0:Recipient[1]" w:storeItemID="{9C85E444-4E90-4283-A3BE-832992B09443}"/>
          <w:text w:multiLine="1"/>
        </w:sdtPr>
        <w:sdtEndPr/>
        <w:sdtContent>
          <w:tc>
            <w:tcPr>
              <w:tcW w:w="3170" w:type="dxa"/>
            </w:tcPr>
            <w:p w14:paraId="21517DC5" w14:textId="77777777" w:rsidR="00D93A41" w:rsidRDefault="00D93A4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E52A39D" w14:textId="77777777" w:rsidR="00D93A41" w:rsidRDefault="00D93A41" w:rsidP="003E6020">
          <w:pPr>
            <w:pStyle w:val="Sidhuvud"/>
          </w:pPr>
        </w:p>
      </w:tc>
    </w:tr>
  </w:tbl>
  <w:p w14:paraId="7F539636" w14:textId="377A308F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41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159C"/>
    <w:rsid w:val="000B2F96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460B3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0EDE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37168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2AB2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4FFA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0F24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6CF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4F7CEA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432C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C5D00"/>
    <w:rsid w:val="006D2998"/>
    <w:rsid w:val="006D3188"/>
    <w:rsid w:val="006D5159"/>
    <w:rsid w:val="006D6779"/>
    <w:rsid w:val="006E08FC"/>
    <w:rsid w:val="006F2588"/>
    <w:rsid w:val="006F28ED"/>
    <w:rsid w:val="00710A6C"/>
    <w:rsid w:val="00710D98"/>
    <w:rsid w:val="00711CE9"/>
    <w:rsid w:val="00712266"/>
    <w:rsid w:val="00712593"/>
    <w:rsid w:val="00712D82"/>
    <w:rsid w:val="007161C0"/>
    <w:rsid w:val="00716E22"/>
    <w:rsid w:val="007171AB"/>
    <w:rsid w:val="007213D0"/>
    <w:rsid w:val="007219C0"/>
    <w:rsid w:val="00731C75"/>
    <w:rsid w:val="00732599"/>
    <w:rsid w:val="00743E09"/>
    <w:rsid w:val="00744772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00A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28E4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581E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23EC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C37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3A41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1C9D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11AA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009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7C1F1"/>
  <w15:docId w15:val="{F3B92E1A-498D-4C61-926E-34D6B9E4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1065D48F82445BFA4F4A7BD0B1FCE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9FF933-07DF-4D0E-B84B-2DEEA6B4CE78}"/>
      </w:docPartPr>
      <w:docPartBody>
        <w:p w:rsidR="00CD7F20" w:rsidRDefault="0085024F" w:rsidP="0085024F">
          <w:pPr>
            <w:pStyle w:val="F1065D48F82445BFA4F4A7BD0B1FCE8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476B20BFB6421193E506A7F96AB5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CAFB51-3BD4-42D9-83B1-C0D674854E3E}"/>
      </w:docPartPr>
      <w:docPartBody>
        <w:p w:rsidR="00CD7F20" w:rsidRDefault="0085024F" w:rsidP="0085024F">
          <w:pPr>
            <w:pStyle w:val="95476B20BFB6421193E506A7F96AB54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1A68AFC368E41FA97891A57FFEDC1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AE05F1-1812-4E93-A94B-89890BAC26F3}"/>
      </w:docPartPr>
      <w:docPartBody>
        <w:p w:rsidR="00CD7F20" w:rsidRDefault="0085024F" w:rsidP="0085024F">
          <w:pPr>
            <w:pStyle w:val="71A68AFC368E41FA97891A57FFEDC13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CF5287EEC442BC8CAFB645BB2FEB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ADF7A7-76B7-4DB8-8090-093E1099EE20}"/>
      </w:docPartPr>
      <w:docPartBody>
        <w:p w:rsidR="00CD7F20" w:rsidRDefault="0085024F" w:rsidP="0085024F">
          <w:pPr>
            <w:pStyle w:val="C4CF5287EEC442BC8CAFB645BB2FEB3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3639C96ABBA401F8B0191E0DCBC88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C337E7-B8BF-404E-86D2-E693D100AC13}"/>
      </w:docPartPr>
      <w:docPartBody>
        <w:p w:rsidR="00CD7F20" w:rsidRDefault="0085024F" w:rsidP="0085024F">
          <w:pPr>
            <w:pStyle w:val="E3639C96ABBA401F8B0191E0DCBC885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4F"/>
    <w:rsid w:val="00306E3E"/>
    <w:rsid w:val="0085024F"/>
    <w:rsid w:val="00C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F76C78665224213A10961BBB0F13521">
    <w:name w:val="5F76C78665224213A10961BBB0F13521"/>
    <w:rsid w:val="0085024F"/>
  </w:style>
  <w:style w:type="character" w:styleId="Platshllartext">
    <w:name w:val="Placeholder Text"/>
    <w:basedOn w:val="Standardstycketeckensnitt"/>
    <w:uiPriority w:val="99"/>
    <w:semiHidden/>
    <w:rsid w:val="0085024F"/>
    <w:rPr>
      <w:noProof w:val="0"/>
      <w:color w:val="808080"/>
    </w:rPr>
  </w:style>
  <w:style w:type="paragraph" w:customStyle="1" w:styleId="A9B02FA96DB64DBEBC9173E3F93312FB">
    <w:name w:val="A9B02FA96DB64DBEBC9173E3F93312FB"/>
    <w:rsid w:val="0085024F"/>
  </w:style>
  <w:style w:type="paragraph" w:customStyle="1" w:styleId="697D96C975C749CB835222D564658803">
    <w:name w:val="697D96C975C749CB835222D564658803"/>
    <w:rsid w:val="0085024F"/>
  </w:style>
  <w:style w:type="paragraph" w:customStyle="1" w:styleId="35800FC4A4904EC3B5AAB0A866341438">
    <w:name w:val="35800FC4A4904EC3B5AAB0A866341438"/>
    <w:rsid w:val="0085024F"/>
  </w:style>
  <w:style w:type="paragraph" w:customStyle="1" w:styleId="F1065D48F82445BFA4F4A7BD0B1FCE89">
    <w:name w:val="F1065D48F82445BFA4F4A7BD0B1FCE89"/>
    <w:rsid w:val="0085024F"/>
  </w:style>
  <w:style w:type="paragraph" w:customStyle="1" w:styleId="95476B20BFB6421193E506A7F96AB548">
    <w:name w:val="95476B20BFB6421193E506A7F96AB548"/>
    <w:rsid w:val="0085024F"/>
  </w:style>
  <w:style w:type="paragraph" w:customStyle="1" w:styleId="7B9BCDC3BBD8418EA261E4BD84F564EA">
    <w:name w:val="7B9BCDC3BBD8418EA261E4BD84F564EA"/>
    <w:rsid w:val="0085024F"/>
  </w:style>
  <w:style w:type="paragraph" w:customStyle="1" w:styleId="CA391636C06F442EAFD28F165D8ED230">
    <w:name w:val="CA391636C06F442EAFD28F165D8ED230"/>
    <w:rsid w:val="0085024F"/>
  </w:style>
  <w:style w:type="paragraph" w:customStyle="1" w:styleId="D2A7A0C9B57944B4B24967BAE4778B28">
    <w:name w:val="D2A7A0C9B57944B4B24967BAE4778B28"/>
    <w:rsid w:val="0085024F"/>
  </w:style>
  <w:style w:type="paragraph" w:customStyle="1" w:styleId="71A68AFC368E41FA97891A57FFEDC13A">
    <w:name w:val="71A68AFC368E41FA97891A57FFEDC13A"/>
    <w:rsid w:val="0085024F"/>
  </w:style>
  <w:style w:type="paragraph" w:customStyle="1" w:styleId="C4CF5287EEC442BC8CAFB645BB2FEB38">
    <w:name w:val="C4CF5287EEC442BC8CAFB645BB2FEB38"/>
    <w:rsid w:val="0085024F"/>
  </w:style>
  <w:style w:type="paragraph" w:customStyle="1" w:styleId="95476B20BFB6421193E506A7F96AB5481">
    <w:name w:val="95476B20BFB6421193E506A7F96AB5481"/>
    <w:rsid w:val="0085024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1A68AFC368E41FA97891A57FFEDC13A1">
    <w:name w:val="71A68AFC368E41FA97891A57FFEDC13A1"/>
    <w:rsid w:val="0085024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8A0B90900FF4CBCB9F56FE9AE0947E1">
    <w:name w:val="18A0B90900FF4CBCB9F56FE9AE0947E1"/>
    <w:rsid w:val="0085024F"/>
  </w:style>
  <w:style w:type="paragraph" w:customStyle="1" w:styleId="F4F4C875259B4AC4B37CA5E58BF43D73">
    <w:name w:val="F4F4C875259B4AC4B37CA5E58BF43D73"/>
    <w:rsid w:val="0085024F"/>
  </w:style>
  <w:style w:type="paragraph" w:customStyle="1" w:styleId="38CFE06185564CD890197678D80CE819">
    <w:name w:val="38CFE06185564CD890197678D80CE819"/>
    <w:rsid w:val="0085024F"/>
  </w:style>
  <w:style w:type="paragraph" w:customStyle="1" w:styleId="079605F79D864466BC3053EE2CE738DD">
    <w:name w:val="079605F79D864466BC3053EE2CE738DD"/>
    <w:rsid w:val="0085024F"/>
  </w:style>
  <w:style w:type="paragraph" w:customStyle="1" w:styleId="0DD48520BBBE48D1B7E648B4EE9F9C09">
    <w:name w:val="0DD48520BBBE48D1B7E648B4EE9F9C09"/>
    <w:rsid w:val="0085024F"/>
  </w:style>
  <w:style w:type="paragraph" w:customStyle="1" w:styleId="E3639C96ABBA401F8B0191E0DCBC885E">
    <w:name w:val="E3639C96ABBA401F8B0191E0DCBC885E"/>
    <w:rsid w:val="0085024F"/>
  </w:style>
  <w:style w:type="paragraph" w:customStyle="1" w:styleId="7754E48CEE274F1B85683AA6F9E7ECE4">
    <w:name w:val="7754E48CEE274F1B85683AA6F9E7ECE4"/>
    <w:rsid w:val="008502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2021-03-24T00:00:00</HeaderDate>
    <Office/>
    <Dnr>Fi2021/01245</Dnr>
    <ParagrafNr/>
    <DocumentTitle/>
    <VisitingAddress/>
    <Extra1/>
    <Extra2/>
    <Extra3>Roger Hedlund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8f51a774-97ca-4c1a-8c0c-6927f23bbffb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D004226CA475CB4AA7DB47DA4D4BCE3D" ma:contentTypeVersion="13" ma:contentTypeDescription="Skapa ett nytt dokument." ma:contentTypeScope="" ma:versionID="ac23f9c1e18bc0e503e190b95e23156f">
  <xsd:schema xmlns:xsd="http://www.w3.org/2001/XMLSchema" xmlns:xs="http://www.w3.org/2001/XMLSchema" xmlns:p="http://schemas.microsoft.com/office/2006/metadata/properties" xmlns:ns2="84a146bb-e433-4be7-93e4-049a36845c6a" xmlns:ns3="cc625d36-bb37-4650-91b9-0c96159295ba" xmlns:ns5="4e9c2f0c-7bf8-49af-8356-cbf363fc78a7" xmlns:ns6="18f3d968-6251-40b0-9f11-012b293496c2" targetNamespace="http://schemas.microsoft.com/office/2006/metadata/properties" ma:root="true" ma:fieldsID="f2ca2379630c84be98383cfbe01c437e" ns2:_="" ns3:_="" ns5:_="" ns6:_="">
    <xsd:import namespace="84a146bb-e433-4be7-93e4-049a36845c6a"/>
    <xsd:import namespace="cc625d36-bb37-4650-91b9-0c96159295ba"/>
    <xsd:import namespace="4e9c2f0c-7bf8-49af-8356-cbf363fc78a7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5:RecordNumber" minOccurs="0"/>
                <xsd:element ref="ns6:RKNyckelord" minOccurs="0"/>
                <xsd:element ref="ns3:edbe0b5c82304c8e847ab7b8c02a77c3" minOccurs="0"/>
                <xsd:element ref="ns5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146bb-e433-4be7-93e4-049a36845c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58f65a21-36f4-4103-a175-f6be160d2a91}" ma:internalName="TaxCatchAll" ma:readOnly="false" ma:showField="CatchAllData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58f65a21-36f4-4103-a175-f6be160d2a91}" ma:internalName="TaxCatchAllLabel" ma:readOnly="true" ma:showField="CatchAllDataLabel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8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6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9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7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2021-03-24T00:00:00</HeaderDate>
    <Office/>
    <Dnr>Fi2021/01245</Dnr>
    <ParagrafNr/>
    <DocumentTitle/>
    <VisitingAddress/>
    <Extra1/>
    <Extra2/>
    <Extra3>Roger Hedlund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F84CE-737F-42EA-8CD8-7FEB751C95EA}"/>
</file>

<file path=customXml/itemProps2.xml><?xml version="1.0" encoding="utf-8"?>
<ds:datastoreItem xmlns:ds="http://schemas.openxmlformats.org/officeDocument/2006/customXml" ds:itemID="{9C85E444-4E90-4283-A3BE-832992B09443}"/>
</file>

<file path=customXml/itemProps3.xml><?xml version="1.0" encoding="utf-8"?>
<ds:datastoreItem xmlns:ds="http://schemas.openxmlformats.org/officeDocument/2006/customXml" ds:itemID="{D871AB15-3E6D-4438-B1DD-1F5ED2486C69}"/>
</file>

<file path=customXml/itemProps4.xml><?xml version="1.0" encoding="utf-8"?>
<ds:datastoreItem xmlns:ds="http://schemas.openxmlformats.org/officeDocument/2006/customXml" ds:itemID="{6A012A4D-902F-422D-8E90-13AB4F7C50D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233E727-C333-4C4D-A400-779590E63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146bb-e433-4be7-93e4-049a36845c6a"/>
    <ds:schemaRef ds:uri="cc625d36-bb37-4650-91b9-0c96159295ba"/>
    <ds:schemaRef ds:uri="4e9c2f0c-7bf8-49af-8356-cbf363fc78a7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C85E444-4E90-4283-A3BE-832992B09443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EEB37184-5129-4291-B5FA-9F249E2C2A4E}"/>
</file>

<file path=customXml/itemProps8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100</Words>
  <Characters>645</Characters>
  <Application>Microsoft Office Word</Application>
  <DocSecurity>0</DocSecurity>
  <Lines>15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2208 slutlig.docx</dc:title>
  <dc:subject/>
  <dc:creator>Sofia Andersson</dc:creator>
  <cp:keywords/>
  <dc:description/>
  <cp:lastModifiedBy>Jonna Söderman</cp:lastModifiedBy>
  <cp:revision>2</cp:revision>
  <dcterms:created xsi:type="dcterms:W3CDTF">2021-03-24T10:49:00Z</dcterms:created>
  <dcterms:modified xsi:type="dcterms:W3CDTF">2021-03-24T10:49:00Z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648b8908-5112-4dde-aa5a-58cf186a09aa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