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92" w:rsidRDefault="00E7519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</w:t>
      </w:r>
      <w:r w:rsidRPr="00E75192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E75192">
        <w:t>2019/20:1222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BF38110C1DC40FAA59C768BC32EDA12"/>
          </w:placeholder>
          <w:dataBinding w:prefixMappings="xmlns:ns0='http://lp/documentinfo/RK' " w:xpath="/ns0:DocumentInfo[1]/ns0:BaseInfo[1]/ns0:Extra3[1]" w:storeItemID="{44A21CDA-6FC7-481B-ACDE-3B000CA70FC7}"/>
          <w:text/>
        </w:sdtPr>
        <w:sdtEndPr/>
        <w:sdtContent>
          <w:proofErr w:type="spellStart"/>
          <w:r w:rsidRPr="00E75192">
            <w:t>Boriana</w:t>
          </w:r>
          <w:proofErr w:type="spellEnd"/>
          <w:r w:rsidRPr="00E75192">
            <w:t xml:space="preserve"> Åberg </w:t>
          </w:r>
        </w:sdtContent>
      </w:sdt>
      <w:r>
        <w:t>(</w:t>
      </w:r>
      <w:sdt>
        <w:sdtPr>
          <w:alias w:val="Parti"/>
          <w:tag w:val="Parti_delete"/>
          <w:id w:val="1620417071"/>
          <w:placeholder>
            <w:docPart w:val="FDB4580E849F4057A816C3245DC7451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Pr="00E75192">
            <w:t>M</w:t>
          </w:r>
        </w:sdtContent>
      </w:sdt>
      <w:r>
        <w:t>)</w:t>
      </w:r>
      <w:r>
        <w:br/>
      </w:r>
      <w:r w:rsidRPr="00E75192">
        <w:t>Stöd för sänkta hyror i utsatta branscher</w:t>
      </w:r>
    </w:p>
    <w:p w:rsidR="00E61522" w:rsidRDefault="00B252C8" w:rsidP="00E61522">
      <w:sdt>
        <w:sdtPr>
          <w:alias w:val="Frågeställare"/>
          <w:tag w:val="delete"/>
          <w:id w:val="-1635256365"/>
          <w:placeholder>
            <w:docPart w:val="1FBF7D7B56A942DB9F2ADD551E9F64A4"/>
          </w:placeholder>
          <w:dataBinding w:prefixMappings="xmlns:ns0='http://lp/documentinfo/RK' " w:xpath="/ns0:DocumentInfo[1]/ns0:BaseInfo[1]/ns0:Extra3[1]" w:storeItemID="{44A21CDA-6FC7-481B-ACDE-3B000CA70FC7}"/>
          <w:text/>
        </w:sdtPr>
        <w:sdtEndPr/>
        <w:sdtContent>
          <w:proofErr w:type="spellStart"/>
          <w:r w:rsidR="007A290B">
            <w:t>Boriana</w:t>
          </w:r>
          <w:proofErr w:type="spellEnd"/>
          <w:r w:rsidR="007A290B">
            <w:t xml:space="preserve"> Åberg </w:t>
          </w:r>
        </w:sdtContent>
      </w:sdt>
      <w:r w:rsidR="007A290B">
        <w:t xml:space="preserve"> har frågat mig</w:t>
      </w:r>
      <w:r w:rsidR="00E61522">
        <w:t xml:space="preserve"> </w:t>
      </w:r>
      <w:r w:rsidR="006D2947">
        <w:t>v</w:t>
      </w:r>
      <w:r w:rsidR="00E61522" w:rsidRPr="00E61522">
        <w:t>ilka bedömningar</w:t>
      </w:r>
      <w:r w:rsidR="006D2947">
        <w:t xml:space="preserve"> som</w:t>
      </w:r>
      <w:r w:rsidR="00E61522" w:rsidRPr="00E61522">
        <w:t xml:space="preserve"> ligger till grund för vilka branscher som omfattas av det aktuella </w:t>
      </w:r>
      <w:r w:rsidR="00E61522">
        <w:t>hyress</w:t>
      </w:r>
      <w:r w:rsidR="00E61522" w:rsidRPr="00E61522">
        <w:t xml:space="preserve">tödet som </w:t>
      </w:r>
      <w:r w:rsidR="00E61522">
        <w:t>jag</w:t>
      </w:r>
      <w:r w:rsidR="00E61522" w:rsidRPr="00E61522">
        <w:t xml:space="preserve"> har presenterat, och hur jag säkerställer att stödet når fram</w:t>
      </w:r>
      <w:r w:rsidR="00197F05">
        <w:t>.</w:t>
      </w:r>
    </w:p>
    <w:p w:rsidR="00E61522" w:rsidRDefault="00E61522" w:rsidP="00E61522">
      <w:r>
        <w:t xml:space="preserve">Det är ett mycket </w:t>
      </w:r>
      <w:r w:rsidR="0075503C">
        <w:t>allvarligt</w:t>
      </w:r>
      <w:r>
        <w:t xml:space="preserve"> läge som Sverige nu befinner sig i på grund av </w:t>
      </w:r>
      <w:r w:rsidR="006D2947">
        <w:t xml:space="preserve">det nya </w:t>
      </w:r>
      <w:r>
        <w:t xml:space="preserve">coronaviruset och vi vet att det är många företag som nu drabbas hårt. </w:t>
      </w:r>
    </w:p>
    <w:p w:rsidR="00BF60E2" w:rsidRPr="008A1D42" w:rsidRDefault="00E61522" w:rsidP="00BF60E2">
      <w:pPr>
        <w:spacing w:after="120"/>
      </w:pPr>
      <w:r>
        <w:t>Vad gäller förslaget om tillfälligt stöd för fasta hyreskostnader i utsatta branscher så har regeringen pekat ut sektorerna sällanköpshandel, hotell, restaurang och vissa andra verksamheter. Detaljer presenteras i den stödordning som publicerades den 17 april</w:t>
      </w:r>
      <w:r w:rsidR="006D2947">
        <w:t xml:space="preserve"> 2020</w:t>
      </w:r>
      <w:r w:rsidR="00BF60E2">
        <w:t>. Detta initiativ har utformats i första hand för verksamhet som är konsumentnära och som därmed kan antas ha drabbats särskilt hårt</w:t>
      </w:r>
      <w:r w:rsidR="0075503C">
        <w:t xml:space="preserve"> av coronavirusets effekter</w:t>
      </w:r>
      <w:r w:rsidR="00BF60E2">
        <w:t xml:space="preserve">. Även tjänsteverksamhet som bygger på fysisk närhet mellan producent och konsument omfattas. </w:t>
      </w:r>
    </w:p>
    <w:p w:rsidR="00E61522" w:rsidRPr="00E61522" w:rsidRDefault="00E61522" w:rsidP="00E61522">
      <w:r>
        <w:t>Regeringen följer utvecklingen mycket noga och analyserar</w:t>
      </w:r>
      <w:r w:rsidR="0075503C">
        <w:t xml:space="preserve"> löpande</w:t>
      </w:r>
      <w:r>
        <w:t xml:space="preserve">, tillsammans med </w:t>
      </w:r>
      <w:r w:rsidR="0075503C">
        <w:t>ansvariga</w:t>
      </w:r>
      <w:r>
        <w:t xml:space="preserve"> myndigheter, </w:t>
      </w:r>
      <w:r w:rsidR="0075503C">
        <w:t>åtgärdernas effekter och utesluter inte att nya åtgärder kommer att behöva</w:t>
      </w:r>
      <w:r w:rsidR="00665D45">
        <w:t>s</w:t>
      </w:r>
      <w:r w:rsidR="0075503C">
        <w:t xml:space="preserve"> för att mildra effekterna av </w:t>
      </w:r>
      <w:r w:rsidR="00665D45">
        <w:t xml:space="preserve">det nya </w:t>
      </w:r>
      <w:r w:rsidR="0075503C">
        <w:t xml:space="preserve">coronaviruset på jobb och företag i Sverige. </w:t>
      </w:r>
    </w:p>
    <w:p w:rsidR="00E61522" w:rsidRPr="00E61522" w:rsidRDefault="00E61522" w:rsidP="00E61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7A290B" w:rsidRDefault="007A290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11667DFB2E34AC4913C318806B75592"/>
          </w:placeholder>
          <w:dataBinding w:prefixMappings="xmlns:ns0='http://lp/documentinfo/RK' " w:xpath="/ns0:DocumentInfo[1]/ns0:BaseInfo[1]/ns0:HeaderDate[1]" w:storeItemID="{44A21CDA-6FC7-481B-ACDE-3B000CA70FC7}"/>
          <w:date w:fullDate="2020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61522">
            <w:t>5 maj 2020</w:t>
          </w:r>
        </w:sdtContent>
      </w:sdt>
    </w:p>
    <w:p w:rsidR="007A290B" w:rsidRDefault="007A290B" w:rsidP="004E7A8F">
      <w:pPr>
        <w:pStyle w:val="Brdtextutanavstnd"/>
      </w:pPr>
    </w:p>
    <w:p w:rsidR="007A290B" w:rsidRDefault="007A290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20DD947BA414A1EB0564838EDD2EAB6"/>
        </w:placeholder>
        <w:dataBinding w:prefixMappings="xmlns:ns0='http://lp/documentinfo/RK' " w:xpath="/ns0:DocumentInfo[1]/ns0:BaseInfo[1]/ns0:TopSender[1]" w:storeItemID="{44A21CDA-6FC7-481B-ACDE-3B000CA70FC7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:rsidR="00E75192" w:rsidRPr="00DB48AB" w:rsidRDefault="00E61522" w:rsidP="00DB48AB">
          <w:pPr>
            <w:pStyle w:val="Brdtext"/>
          </w:pPr>
          <w:r>
            <w:t>Ibrahim Baylan</w:t>
          </w:r>
        </w:p>
      </w:sdtContent>
    </w:sdt>
    <w:sectPr w:rsidR="00E7519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92" w:rsidRDefault="00E75192" w:rsidP="00A87A54">
      <w:pPr>
        <w:spacing w:after="0" w:line="240" w:lineRule="auto"/>
      </w:pPr>
      <w:r>
        <w:separator/>
      </w:r>
    </w:p>
    <w:p w:rsidR="00843961" w:rsidRDefault="00843961"/>
  </w:endnote>
  <w:endnote w:type="continuationSeparator" w:id="0">
    <w:p w:rsidR="00E75192" w:rsidRDefault="00E75192" w:rsidP="00A87A54">
      <w:pPr>
        <w:spacing w:after="0" w:line="240" w:lineRule="auto"/>
      </w:pPr>
      <w:r>
        <w:continuationSeparator/>
      </w:r>
    </w:p>
    <w:p w:rsidR="00843961" w:rsidRDefault="00843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92" w:rsidRDefault="00E75192" w:rsidP="00A87A54">
      <w:pPr>
        <w:spacing w:after="0" w:line="240" w:lineRule="auto"/>
      </w:pPr>
      <w:r>
        <w:separator/>
      </w:r>
    </w:p>
    <w:p w:rsidR="00843961" w:rsidRDefault="00843961"/>
  </w:footnote>
  <w:footnote w:type="continuationSeparator" w:id="0">
    <w:p w:rsidR="00E75192" w:rsidRDefault="00E75192" w:rsidP="00A87A54">
      <w:pPr>
        <w:spacing w:after="0" w:line="240" w:lineRule="auto"/>
      </w:pPr>
      <w:r>
        <w:continuationSeparator/>
      </w:r>
    </w:p>
    <w:p w:rsidR="00843961" w:rsidRDefault="00843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192" w:rsidTr="00C93EBA">
      <w:trPr>
        <w:trHeight w:val="227"/>
      </w:trPr>
      <w:tc>
        <w:tcPr>
          <w:tcW w:w="5534" w:type="dxa"/>
        </w:tcPr>
        <w:p w:rsidR="00E75192" w:rsidRPr="007D73AB" w:rsidRDefault="00E75192">
          <w:pPr>
            <w:pStyle w:val="Sidhuvud"/>
          </w:pPr>
        </w:p>
      </w:tc>
      <w:tc>
        <w:tcPr>
          <w:tcW w:w="3170" w:type="dxa"/>
          <w:vAlign w:val="bottom"/>
        </w:tcPr>
        <w:p w:rsidR="00E75192" w:rsidRPr="007D73AB" w:rsidRDefault="00E75192" w:rsidP="00340DE0">
          <w:pPr>
            <w:pStyle w:val="Sidhuvud"/>
          </w:pPr>
        </w:p>
      </w:tc>
      <w:tc>
        <w:tcPr>
          <w:tcW w:w="1134" w:type="dxa"/>
        </w:tcPr>
        <w:p w:rsidR="00E75192" w:rsidRDefault="00E75192" w:rsidP="005A703A">
          <w:pPr>
            <w:pStyle w:val="Sidhuvud"/>
          </w:pPr>
        </w:p>
      </w:tc>
    </w:tr>
    <w:tr w:rsidR="00E75192" w:rsidTr="00C93EBA">
      <w:trPr>
        <w:trHeight w:val="1928"/>
      </w:trPr>
      <w:tc>
        <w:tcPr>
          <w:tcW w:w="5534" w:type="dxa"/>
        </w:tcPr>
        <w:p w:rsidR="00E75192" w:rsidRPr="00340DE0" w:rsidRDefault="00E7519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75192" w:rsidRPr="00710A6C" w:rsidRDefault="00E75192" w:rsidP="00EE3C0F">
          <w:pPr>
            <w:pStyle w:val="Sidhuvud"/>
            <w:rPr>
              <w:b/>
            </w:rPr>
          </w:pPr>
        </w:p>
        <w:p w:rsidR="00E75192" w:rsidRDefault="00E75192" w:rsidP="00EE3C0F">
          <w:pPr>
            <w:pStyle w:val="Sidhuvud"/>
          </w:pPr>
        </w:p>
        <w:p w:rsidR="00E75192" w:rsidRDefault="00E75192" w:rsidP="00EE3C0F">
          <w:pPr>
            <w:pStyle w:val="Sidhuvud"/>
          </w:pPr>
        </w:p>
        <w:p w:rsidR="00E75192" w:rsidRDefault="00E7519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12F76B6A944B25BD333CFA782884E6"/>
            </w:placeholder>
            <w:dataBinding w:prefixMappings="xmlns:ns0='http://lp/documentinfo/RK' " w:xpath="/ns0:DocumentInfo[1]/ns0:BaseInfo[1]/ns0:Dnr[1]" w:storeItemID="{44A21CDA-6FC7-481B-ACDE-3B000CA70FC7}"/>
            <w:text/>
          </w:sdtPr>
          <w:sdtEndPr/>
          <w:sdtContent>
            <w:p w:rsidR="00E75192" w:rsidRDefault="00C969CF" w:rsidP="00EE3C0F">
              <w:pPr>
                <w:pStyle w:val="Sidhuvud"/>
              </w:pPr>
              <w:r>
                <w:t>N2020/01122/BI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732612A40641DE934F8BB998ECC020"/>
            </w:placeholder>
            <w:showingPlcHdr/>
            <w:dataBinding w:prefixMappings="xmlns:ns0='http://lp/documentinfo/RK' " w:xpath="/ns0:DocumentInfo[1]/ns0:BaseInfo[1]/ns0:DocNumber[1]" w:storeItemID="{44A21CDA-6FC7-481B-ACDE-3B000CA70FC7}"/>
            <w:text/>
          </w:sdtPr>
          <w:sdtEndPr/>
          <w:sdtContent>
            <w:p w:rsidR="00E75192" w:rsidRDefault="00E751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75192" w:rsidRDefault="00E75192" w:rsidP="00EE3C0F">
          <w:pPr>
            <w:pStyle w:val="Sidhuvud"/>
          </w:pPr>
        </w:p>
      </w:tc>
      <w:tc>
        <w:tcPr>
          <w:tcW w:w="1134" w:type="dxa"/>
        </w:tcPr>
        <w:p w:rsidR="00E75192" w:rsidRDefault="00E75192" w:rsidP="0094502D">
          <w:pPr>
            <w:pStyle w:val="Sidhuvud"/>
          </w:pPr>
        </w:p>
        <w:p w:rsidR="00E75192" w:rsidRPr="0094502D" w:rsidRDefault="00E75192" w:rsidP="00EC71A6">
          <w:pPr>
            <w:pStyle w:val="Sidhuvud"/>
          </w:pPr>
        </w:p>
      </w:tc>
    </w:tr>
    <w:tr w:rsidR="00E75192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88AF30F152C4637A38C69D79E9DA9B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E61522" w:rsidRPr="00BD56B6" w:rsidRDefault="00E61522" w:rsidP="00E61522">
              <w:pPr>
                <w:pStyle w:val="Sidhuvud"/>
                <w:rPr>
                  <w:b/>
                </w:rPr>
              </w:pPr>
              <w:r w:rsidRPr="00BD56B6">
                <w:rPr>
                  <w:b/>
                </w:rPr>
                <w:t>Näringsdepartementet</w:t>
              </w:r>
            </w:p>
            <w:p w:rsidR="00E61522" w:rsidRDefault="00E61522" w:rsidP="00E61522">
              <w:pPr>
                <w:pStyle w:val="Sidhuvud"/>
              </w:pPr>
              <w:r w:rsidRPr="00BD56B6">
                <w:t>Näringsministern</w:t>
              </w:r>
            </w:p>
            <w:p w:rsidR="00E61522" w:rsidRDefault="00E61522" w:rsidP="00E61522">
              <w:pPr>
                <w:pStyle w:val="Sidhuvud"/>
              </w:pPr>
            </w:p>
            <w:p w:rsidR="00E75192" w:rsidRPr="00340DE0" w:rsidRDefault="00E7519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798196B29F4F87A8569F17E75A0CE9"/>
          </w:placeholder>
          <w:dataBinding w:prefixMappings="xmlns:ns0='http://lp/documentinfo/RK' " w:xpath="/ns0:DocumentInfo[1]/ns0:BaseInfo[1]/ns0:Recipient[1]" w:storeItemID="{44A21CDA-6FC7-481B-ACDE-3B000CA70FC7}"/>
          <w:text w:multiLine="1"/>
        </w:sdtPr>
        <w:sdtEndPr/>
        <w:sdtContent>
          <w:tc>
            <w:tcPr>
              <w:tcW w:w="3170" w:type="dxa"/>
            </w:tcPr>
            <w:p w:rsidR="00E75192" w:rsidRDefault="00E751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75192" w:rsidRDefault="00E7519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9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428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97F05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4489"/>
    <w:rsid w:val="004C52AA"/>
    <w:rsid w:val="004C5686"/>
    <w:rsid w:val="004C70EE"/>
    <w:rsid w:val="004D6193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E6B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D45"/>
    <w:rsid w:val="006700F0"/>
    <w:rsid w:val="006706EA"/>
    <w:rsid w:val="00670A48"/>
    <w:rsid w:val="0067279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47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503C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90B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961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5489"/>
    <w:rsid w:val="00A2019A"/>
    <w:rsid w:val="00A23493"/>
    <w:rsid w:val="00A2416A"/>
    <w:rsid w:val="00A30E06"/>
    <w:rsid w:val="00A3270B"/>
    <w:rsid w:val="00A333A9"/>
    <w:rsid w:val="00A379E4"/>
    <w:rsid w:val="00A42F07"/>
    <w:rsid w:val="00A43781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52C8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0E2"/>
    <w:rsid w:val="00BF66D2"/>
    <w:rsid w:val="00C01585"/>
    <w:rsid w:val="00C017A9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9CF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075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522"/>
    <w:rsid w:val="00E6641E"/>
    <w:rsid w:val="00E66F18"/>
    <w:rsid w:val="00E70856"/>
    <w:rsid w:val="00E727DE"/>
    <w:rsid w:val="00E74A30"/>
    <w:rsid w:val="00E75192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D51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8002CDA-C385-4E28-9A79-AF70354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12F76B6A944B25BD333CFA78288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1DF8A-AFA8-4F3E-AF99-5DC68BD5BF4E}"/>
      </w:docPartPr>
      <w:docPartBody>
        <w:p w:rsidR="0084232B" w:rsidRDefault="008F2703" w:rsidP="008F2703">
          <w:pPr>
            <w:pStyle w:val="D112F76B6A944B25BD333CFA782884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732612A40641DE934F8BB998ECC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FAE88-7D32-4D52-964D-4A4CEE79CD05}"/>
      </w:docPartPr>
      <w:docPartBody>
        <w:p w:rsidR="0084232B" w:rsidRDefault="008F2703" w:rsidP="008F2703">
          <w:pPr>
            <w:pStyle w:val="6B732612A40641DE934F8BB998ECC0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8AF30F152C4637A38C69D79E9DA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397CB-C5DB-4CB2-A4A7-C23CD8737F9C}"/>
      </w:docPartPr>
      <w:docPartBody>
        <w:p w:rsidR="0084232B" w:rsidRDefault="008F2703" w:rsidP="008F2703">
          <w:pPr>
            <w:pStyle w:val="C88AF30F152C4637A38C69D79E9DA9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798196B29F4F87A8569F17E75A0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DF9F1-F87B-4DB7-A4D9-F93EF1917115}"/>
      </w:docPartPr>
      <w:docPartBody>
        <w:p w:rsidR="0084232B" w:rsidRDefault="008F2703" w:rsidP="008F2703">
          <w:pPr>
            <w:pStyle w:val="BA798196B29F4F87A8569F17E75A0C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F38110C1DC40FAA59C768BC32ED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E8B58-2F37-4DE8-98F7-8B97354760A2}"/>
      </w:docPartPr>
      <w:docPartBody>
        <w:p w:rsidR="0084232B" w:rsidRDefault="008F2703" w:rsidP="008F2703">
          <w:pPr>
            <w:pStyle w:val="FBF38110C1DC40FAA59C768BC32EDA1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DB4580E849F4057A816C3245DC74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C766F-7CAF-4D29-9AA6-72266527F935}"/>
      </w:docPartPr>
      <w:docPartBody>
        <w:p w:rsidR="0084232B" w:rsidRDefault="008F2703" w:rsidP="008F2703">
          <w:pPr>
            <w:pStyle w:val="FDB4580E849F4057A816C3245DC7451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FBF7D7B56A942DB9F2ADD551E9F6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CCB04-1303-4524-B16C-1C160F797299}"/>
      </w:docPartPr>
      <w:docPartBody>
        <w:p w:rsidR="0084232B" w:rsidRDefault="008F2703" w:rsidP="008F2703">
          <w:pPr>
            <w:pStyle w:val="1FBF7D7B56A942DB9F2ADD551E9F64A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11667DFB2E34AC4913C318806B7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B192B-C725-40AC-B441-4E400AF39BBE}"/>
      </w:docPartPr>
      <w:docPartBody>
        <w:p w:rsidR="0084232B" w:rsidRDefault="008F2703" w:rsidP="008F2703">
          <w:pPr>
            <w:pStyle w:val="711667DFB2E34AC4913C318806B7559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20DD947BA414A1EB0564838EDD2E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FAA91-7BC2-4C37-9095-3B3389B38F24}"/>
      </w:docPartPr>
      <w:docPartBody>
        <w:p w:rsidR="0084232B" w:rsidRDefault="008F2703" w:rsidP="008F2703">
          <w:pPr>
            <w:pStyle w:val="F20DD947BA414A1EB0564838EDD2EAB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03"/>
    <w:rsid w:val="0084232B"/>
    <w:rsid w:val="008F2703"/>
    <w:rsid w:val="00F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455744EC3DF4D60A76D9C2687CA140E">
    <w:name w:val="7455744EC3DF4D60A76D9C2687CA140E"/>
    <w:rsid w:val="008F2703"/>
  </w:style>
  <w:style w:type="character" w:styleId="Platshllartext">
    <w:name w:val="Placeholder Text"/>
    <w:basedOn w:val="Standardstycketeckensnitt"/>
    <w:uiPriority w:val="99"/>
    <w:semiHidden/>
    <w:rsid w:val="00F20904"/>
    <w:rPr>
      <w:noProof w:val="0"/>
      <w:color w:val="808080"/>
    </w:rPr>
  </w:style>
  <w:style w:type="paragraph" w:customStyle="1" w:styleId="82FA3CB374A84BAAA4F8551191A10B19">
    <w:name w:val="82FA3CB374A84BAAA4F8551191A10B19"/>
    <w:rsid w:val="008F2703"/>
  </w:style>
  <w:style w:type="paragraph" w:customStyle="1" w:styleId="2EC5AA1B44CC409C95A407465C887589">
    <w:name w:val="2EC5AA1B44CC409C95A407465C887589"/>
    <w:rsid w:val="008F2703"/>
  </w:style>
  <w:style w:type="paragraph" w:customStyle="1" w:styleId="E78B6F85E2FB4760888827C07EF9F955">
    <w:name w:val="E78B6F85E2FB4760888827C07EF9F955"/>
    <w:rsid w:val="008F2703"/>
  </w:style>
  <w:style w:type="paragraph" w:customStyle="1" w:styleId="D112F76B6A944B25BD333CFA782884E6">
    <w:name w:val="D112F76B6A944B25BD333CFA782884E6"/>
    <w:rsid w:val="008F2703"/>
  </w:style>
  <w:style w:type="paragraph" w:customStyle="1" w:styleId="6B732612A40641DE934F8BB998ECC020">
    <w:name w:val="6B732612A40641DE934F8BB998ECC020"/>
    <w:rsid w:val="008F2703"/>
  </w:style>
  <w:style w:type="paragraph" w:customStyle="1" w:styleId="ECA84C0170FC46E48CE16CD1D7864ED8">
    <w:name w:val="ECA84C0170FC46E48CE16CD1D7864ED8"/>
    <w:rsid w:val="008F2703"/>
  </w:style>
  <w:style w:type="paragraph" w:customStyle="1" w:styleId="023328E31EF44AB6AFC374EE6C8DDABC">
    <w:name w:val="023328E31EF44AB6AFC374EE6C8DDABC"/>
    <w:rsid w:val="008F2703"/>
  </w:style>
  <w:style w:type="paragraph" w:customStyle="1" w:styleId="18667BEBC44649B0A059C859A9250C07">
    <w:name w:val="18667BEBC44649B0A059C859A9250C07"/>
    <w:rsid w:val="008F2703"/>
  </w:style>
  <w:style w:type="paragraph" w:customStyle="1" w:styleId="C88AF30F152C4637A38C69D79E9DA9B8">
    <w:name w:val="C88AF30F152C4637A38C69D79E9DA9B8"/>
    <w:rsid w:val="008F2703"/>
  </w:style>
  <w:style w:type="paragraph" w:customStyle="1" w:styleId="BA798196B29F4F87A8569F17E75A0CE9">
    <w:name w:val="BA798196B29F4F87A8569F17E75A0CE9"/>
    <w:rsid w:val="008F2703"/>
  </w:style>
  <w:style w:type="paragraph" w:customStyle="1" w:styleId="D419022276B6400B9A5D9C814FD29945">
    <w:name w:val="D419022276B6400B9A5D9C814FD29945"/>
    <w:rsid w:val="008F2703"/>
  </w:style>
  <w:style w:type="paragraph" w:customStyle="1" w:styleId="BBDF84DD5E184AD8922E30770AAF1EA9">
    <w:name w:val="BBDF84DD5E184AD8922E30770AAF1EA9"/>
    <w:rsid w:val="008F2703"/>
  </w:style>
  <w:style w:type="paragraph" w:customStyle="1" w:styleId="3E2B6BE5454A4B35BC07F8D113A5E3B7">
    <w:name w:val="3E2B6BE5454A4B35BC07F8D113A5E3B7"/>
    <w:rsid w:val="008F2703"/>
  </w:style>
  <w:style w:type="paragraph" w:customStyle="1" w:styleId="43ACD86F99974EABAEBEA9C51445B59A">
    <w:name w:val="43ACD86F99974EABAEBEA9C51445B59A"/>
    <w:rsid w:val="008F2703"/>
  </w:style>
  <w:style w:type="paragraph" w:customStyle="1" w:styleId="FBF38110C1DC40FAA59C768BC32EDA12">
    <w:name w:val="FBF38110C1DC40FAA59C768BC32EDA12"/>
    <w:rsid w:val="008F2703"/>
  </w:style>
  <w:style w:type="paragraph" w:customStyle="1" w:styleId="FDB4580E849F4057A816C3245DC74516">
    <w:name w:val="FDB4580E849F4057A816C3245DC74516"/>
    <w:rsid w:val="008F2703"/>
  </w:style>
  <w:style w:type="paragraph" w:customStyle="1" w:styleId="2E8EC1EE313148129069DA6CAF128B12">
    <w:name w:val="2E8EC1EE313148129069DA6CAF128B12"/>
    <w:rsid w:val="008F2703"/>
  </w:style>
  <w:style w:type="paragraph" w:customStyle="1" w:styleId="1CBC202669BA4AF7BB1FFAC59AE927C3">
    <w:name w:val="1CBC202669BA4AF7BB1FFAC59AE927C3"/>
    <w:rsid w:val="008F2703"/>
  </w:style>
  <w:style w:type="paragraph" w:customStyle="1" w:styleId="1FBF7D7B56A942DB9F2ADD551E9F64A4">
    <w:name w:val="1FBF7D7B56A942DB9F2ADD551E9F64A4"/>
    <w:rsid w:val="008F2703"/>
  </w:style>
  <w:style w:type="paragraph" w:customStyle="1" w:styleId="711667DFB2E34AC4913C318806B75592">
    <w:name w:val="711667DFB2E34AC4913C318806B75592"/>
    <w:rsid w:val="008F2703"/>
  </w:style>
  <w:style w:type="paragraph" w:customStyle="1" w:styleId="F20DD947BA414A1EB0564838EDD2EAB6">
    <w:name w:val="F20DD947BA414A1EB0564838EDD2EAB6"/>
    <w:rsid w:val="008F2703"/>
  </w:style>
  <w:style w:type="paragraph" w:customStyle="1" w:styleId="C2F824E6202D4EA3848A14062238E840">
    <w:name w:val="C2F824E6202D4EA3848A14062238E840"/>
    <w:rsid w:val="00F20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2020-05-05T00:00:00</HeaderDate>
    <Office/>
    <Dnr>N2020/01122/BI</Dnr>
    <ParagrafNr/>
    <DocumentTitle/>
    <VisitingAddress/>
    <Extra1/>
    <Extra2/>
    <Extra3>Boriana Åberg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63B71E3F040BE4D9C771AF91B1442FB" ma:contentTypeVersion="4" ma:contentTypeDescription="Skapa ett nytt dokument." ma:contentTypeScope="" ma:versionID="4e253e8f1165b747399c2cf559d78b0e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5="2e3fbe0a-d33b-4aef-83f2-4eaf9ed2e0f2" xmlns:ns7="4e9c2f0c-7bf8-49af-8356-cbf363fc78a7" xmlns:ns8="9c9941df-7074-4a92-bf99-225d24d78d61" targetNamespace="http://schemas.microsoft.com/office/2006/metadata/properties" ma:root="true" ma:fieldsID="d26c2484596e719e9f37855c9b1f6381" ns2:_="" ns3:_="" ns5:_="" ns7:_="" ns8:_="">
    <xsd:import namespace="35670e95-d5a3-4c2b-9f0d-a339565e4e06"/>
    <xsd:import namespace="cc625d36-bb37-4650-91b9-0c96159295ba"/>
    <xsd:import namespace="2e3fbe0a-d33b-4aef-83f2-4eaf9ed2e0f2"/>
    <xsd:import namespace="4e9c2f0c-7bf8-49af-8356-cbf363fc78a7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RKOrdnaClass" minOccurs="0"/>
                <xsd:element ref="ns5:RKOrdnaCheckInComment" minOccurs="0"/>
                <xsd:element ref="ns5:Handl_x00e4_ggare"/>
                <xsd:element ref="ns3:edbe0b5c82304c8e847ab7b8c02a77c3" minOccurs="0"/>
                <xsd:element ref="ns7:DirtyMigration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4" nillable="true" ma:displayName="Diarienummer" ma:internalName="RecordNumber">
      <xsd:simpleType>
        <xsd:restriction base="dms:Text"/>
      </xsd:simpleType>
    </xsd:element>
    <xsd:element name="Nyckelord" ma:index="15" nillable="true" ma:displayName="Nyckelord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3c2077e-d2e0-4a80-9a34-d07abfa760e3}" ma:internalName="TaxCatchAll" ma:readOnly="false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be0a-d33b-4aef-83f2-4eaf9ed2e0f2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 ma:readOnly="false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 ma:readOnly="false">
      <xsd:simpleType>
        <xsd:restriction base="dms:Text"/>
      </xsd:simpleType>
    </xsd:element>
    <xsd:element name="Handl_x00e4_ggare" ma:index="19" ma:displayName="Handläggare" ma:internalName="Handl_x00e4_gga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2020-05-05T00:00:00</HeaderDate>
    <Office/>
    <Dnr>N2020/01122/BI</Dnr>
    <ParagrafNr/>
    <DocumentTitle/>
    <VisitingAddress/>
    <Extra1/>
    <Extra2/>
    <Extra3>Boriana Åberg 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b92931b0-daec-48fc-bca7-f7c2986619c0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B0BA-1E82-4D65-BB2B-B2F6B4566447}"/>
</file>

<file path=customXml/itemProps2.xml><?xml version="1.0" encoding="utf-8"?>
<ds:datastoreItem xmlns:ds="http://schemas.openxmlformats.org/officeDocument/2006/customXml" ds:itemID="{44A21CDA-6FC7-481B-ACDE-3B000CA70FC7}"/>
</file>

<file path=customXml/itemProps3.xml><?xml version="1.0" encoding="utf-8"?>
<ds:datastoreItem xmlns:ds="http://schemas.openxmlformats.org/officeDocument/2006/customXml" ds:itemID="{B30DF080-87BD-418F-AE49-D76F8F8FE70A}"/>
</file>

<file path=customXml/itemProps4.xml><?xml version="1.0" encoding="utf-8"?>
<ds:datastoreItem xmlns:ds="http://schemas.openxmlformats.org/officeDocument/2006/customXml" ds:itemID="{F3267872-C503-4DEE-B044-C0178EE5BCC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5CC112D-7E07-45C8-984F-32D677FAF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2e3fbe0a-d33b-4aef-83f2-4eaf9ed2e0f2"/>
    <ds:schemaRef ds:uri="4e9c2f0c-7bf8-49af-8356-cbf363fc78a7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A21CDA-6FC7-481B-ACDE-3B000CA70FC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414A0282-7FEC-4971-A4DC-D28971558F15}"/>
</file>

<file path=customXml/itemProps8.xml><?xml version="1.0" encoding="utf-8"?>
<ds:datastoreItem xmlns:ds="http://schemas.openxmlformats.org/officeDocument/2006/customXml" ds:itemID="{F3E3B286-EE1A-4946-8486-C4A9F1A529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203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1222.docx</dc:title>
  <dc:subject/>
  <dc:creator>Monika Mörtberg Backlund</dc:creator>
  <cp:keywords/>
  <dc:description/>
  <cp:lastModifiedBy>Ulrika Enshagen</cp:lastModifiedBy>
  <cp:revision>2</cp:revision>
  <dcterms:created xsi:type="dcterms:W3CDTF">2020-05-04T15:19:00Z</dcterms:created>
  <dcterms:modified xsi:type="dcterms:W3CDTF">2020-05-04T15:19:00Z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