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649A" w14:textId="77777777" w:rsidR="002C5135" w:rsidRDefault="002C5135" w:rsidP="00393ABA">
      <w:pPr>
        <w:pStyle w:val="Rubrik"/>
      </w:pPr>
      <w:bookmarkStart w:id="0" w:name="Start"/>
      <w:bookmarkStart w:id="1" w:name="_GoBack"/>
      <w:bookmarkEnd w:id="0"/>
      <w:bookmarkEnd w:id="1"/>
      <w:r>
        <w:t xml:space="preserve">Svar på fråga </w:t>
      </w:r>
      <w:r w:rsidRPr="002C5135">
        <w:t>201</w:t>
      </w:r>
      <w:r w:rsidR="001D4D76">
        <w:t>8</w:t>
      </w:r>
      <w:r w:rsidRPr="002C5135">
        <w:t>/1</w:t>
      </w:r>
      <w:r w:rsidR="001D4D76">
        <w:t>9</w:t>
      </w:r>
      <w:r w:rsidRPr="002C5135">
        <w:t>:</w:t>
      </w:r>
      <w:r w:rsidR="00243DD9">
        <w:t xml:space="preserve">300 </w:t>
      </w:r>
      <w:r>
        <w:t xml:space="preserve">av </w:t>
      </w:r>
      <w:r w:rsidR="00561FE6" w:rsidRPr="00561FE6">
        <w:t>Markus Wiechel</w:t>
      </w:r>
      <w:r>
        <w:t xml:space="preserve"> (</w:t>
      </w:r>
      <w:r w:rsidR="00561FE6">
        <w:t>SD</w:t>
      </w:r>
      <w:r w:rsidR="00696C83">
        <w:t xml:space="preserve">) </w:t>
      </w:r>
      <w:r w:rsidR="00243DD9">
        <w:t>Ursprungsmärkning av kött</w:t>
      </w:r>
    </w:p>
    <w:p w14:paraId="696C3A07" w14:textId="77777777" w:rsidR="00561FE6" w:rsidRDefault="00561FE6" w:rsidP="007F33A0">
      <w:pPr>
        <w:pStyle w:val="Brdtext"/>
      </w:pPr>
      <w:r w:rsidRPr="00243DD9">
        <w:t xml:space="preserve">Markus Wiechel har frågat mig om </w:t>
      </w:r>
      <w:r w:rsidR="00243DD9" w:rsidRPr="00243DD9">
        <w:t>det är aktuellt med nya krav på exempelvis ursprungsmärkning vid försäljning av kött, och vad jag avser att göra för att framöver säkerställa att utländskt kött som når de svenska konsumenterna är besiktigat</w:t>
      </w:r>
      <w:r w:rsidR="00243DD9">
        <w:t>.</w:t>
      </w:r>
    </w:p>
    <w:p w14:paraId="77FB0B13" w14:textId="77777777" w:rsidR="009F1A97" w:rsidRDefault="007F33A0" w:rsidP="007F33A0">
      <w:pPr>
        <w:pStyle w:val="Brdtext"/>
      </w:pPr>
      <w:r>
        <w:t xml:space="preserve">Det finns ett stort intresse idag var maten kommer ifrån och vad den innehåller. God information är en förutsättning för att konsumenter ska kunna göra medvetna och hållbara val. </w:t>
      </w:r>
    </w:p>
    <w:p w14:paraId="74E4C90B" w14:textId="469880BE" w:rsidR="003A17C0" w:rsidRDefault="007F33A0" w:rsidP="003A17C0">
      <w:pPr>
        <w:pStyle w:val="Brdtext"/>
      </w:pPr>
      <w:r>
        <w:t xml:space="preserve">När det gäller förpackade livsmedel finns </w:t>
      </w:r>
      <w:r w:rsidR="00C355B0">
        <w:t xml:space="preserve">det </w:t>
      </w:r>
      <w:r w:rsidR="009F1A97">
        <w:t xml:space="preserve">idag </w:t>
      </w:r>
      <w:r>
        <w:t>tydliga bestämmelser för hur information om ursprungsland ska lämnas för bland annat olika köttslag och för fisk</w:t>
      </w:r>
      <w:r w:rsidR="009F1A97">
        <w:t xml:space="preserve"> i</w:t>
      </w:r>
      <w:r w:rsidR="009F1A97" w:rsidRPr="009F1A97">
        <w:t xml:space="preserve"> </w:t>
      </w:r>
      <w:r w:rsidR="009F1A97">
        <w:t>Europaparlamentets och rådets förordning (EU) nr 1169/2011 om tillhandahållande av livsmedelsinformation till konsumenterna</w:t>
      </w:r>
      <w:r>
        <w:t xml:space="preserve">. </w:t>
      </w:r>
      <w:r w:rsidR="001345DE" w:rsidRPr="001345DE">
        <w:t>För livsmedel som tillhandahålls på restaurang och i storhushåll finns inga motsvarande krav. I dagsläget finns inga indikationer på att EU-kommissionen har för avsikt att föreslå obligatorisk ursprungsmärkning för fler produktgrupper än de som idag regleras inom EU.</w:t>
      </w:r>
    </w:p>
    <w:p w14:paraId="08018FA1" w14:textId="77777777" w:rsidR="003A17C0" w:rsidRDefault="003A17C0" w:rsidP="003A17C0">
      <w:pPr>
        <w:pStyle w:val="Brdtext"/>
      </w:pPr>
      <w:r>
        <w:t xml:space="preserve">Vill ett medlemsland införa nationella bestämmelser om obligatorisk ursprungsmärkning på produkter som idag inte regleras måste det anmälas till EU-kommissionen. Det är dock alltid möjligt att komplettera de obligatoriska bestämmelserna genom att frivilligt ange ytterligare information under förutsättning att den är korrekt och inte vilseledande, som t.ex. den frivilliga ursprungsmärkningen ”från Sverige”. </w:t>
      </w:r>
    </w:p>
    <w:p w14:paraId="3EEFC4DE" w14:textId="0275FD06" w:rsidR="00243DD9" w:rsidRDefault="00DE6790" w:rsidP="007F33A0">
      <w:pPr>
        <w:pStyle w:val="Brdtext"/>
      </w:pPr>
      <w:r>
        <w:lastRenderedPageBreak/>
        <w:t xml:space="preserve">För regeringen är det viktigt </w:t>
      </w:r>
      <w:r w:rsidR="007F33A0">
        <w:t>att konsumenter ska ha samma möjligheter till information när de äter på restaurang som när de handlar i en livsmedelsbutik</w:t>
      </w:r>
      <w:r>
        <w:t xml:space="preserve">. </w:t>
      </w:r>
      <w:r w:rsidR="007F33A0">
        <w:t xml:space="preserve"> </w:t>
      </w:r>
      <w:bookmarkStart w:id="2" w:name="_Hlk3199897"/>
      <w:r>
        <w:t>I</w:t>
      </w:r>
      <w:r w:rsidR="007F33A0">
        <w:t xml:space="preserve"> enlighet med </w:t>
      </w:r>
      <w:r>
        <w:t xml:space="preserve">den sakpolitiska </w:t>
      </w:r>
      <w:r w:rsidR="007F33A0">
        <w:t>överenskommelsen</w:t>
      </w:r>
      <w:r w:rsidR="00B06AE5">
        <w:t>, januariavtalet som träffats</w:t>
      </w:r>
      <w:r>
        <w:t xml:space="preserve"> mellan </w:t>
      </w:r>
      <w:r w:rsidR="006A4924" w:rsidRPr="006A4924">
        <w:t>Socialdemokraterna, Centerpartiet, Liberalerna och Miljöpartiet de gröna</w:t>
      </w:r>
      <w:r w:rsidR="007F33A0">
        <w:t xml:space="preserve">, </w:t>
      </w:r>
      <w:r>
        <w:t xml:space="preserve">ska </w:t>
      </w:r>
      <w:r w:rsidR="007F33A0">
        <w:t>obligatorisk ursprungsmärkning på kött och fisk på restaurang och i storkök införas</w:t>
      </w:r>
      <w:bookmarkEnd w:id="2"/>
      <w:r w:rsidR="007F33A0">
        <w:t>. Livsmedelsverket har haft i uppdrag att analysera vilka åtgärder som krävs för att Sverige ska göra en anmälan och redovisningen från detta uppdrag utgör ett bra underlag för vidare beredning av ärendet.</w:t>
      </w:r>
    </w:p>
    <w:p w14:paraId="0F604707" w14:textId="1CCCBDEA" w:rsidR="00361FFE" w:rsidRPr="00243DD9" w:rsidRDefault="00165335" w:rsidP="005D188C">
      <w:pPr>
        <w:pStyle w:val="Brdtext"/>
      </w:pPr>
      <w:r>
        <w:t xml:space="preserve">När det gäller </w:t>
      </w:r>
      <w:r w:rsidR="007E7865">
        <w:t xml:space="preserve">handeln med kött </w:t>
      </w:r>
      <w:r w:rsidR="006A4924">
        <w:t>inom EU</w:t>
      </w:r>
      <w:r w:rsidR="007E7865">
        <w:t xml:space="preserve"> så är det </w:t>
      </w:r>
      <w:r w:rsidR="005E0206">
        <w:t xml:space="preserve">ytterst </w:t>
      </w:r>
      <w:r w:rsidR="006A4924">
        <w:t xml:space="preserve">företagens </w:t>
      </w:r>
      <w:r w:rsidR="007E7865">
        <w:t>ansvar att säkerställa att djuren slaktas och</w:t>
      </w:r>
      <w:r w:rsidR="006C2B33">
        <w:t xml:space="preserve"> att</w:t>
      </w:r>
      <w:r w:rsidR="007E7865">
        <w:t xml:space="preserve"> köttet kontrolleras</w:t>
      </w:r>
      <w:r w:rsidR="007E7865" w:rsidRPr="007E7865">
        <w:t xml:space="preserve"> enligt </w:t>
      </w:r>
      <w:r w:rsidR="00365F4D">
        <w:t>EU:s gemensamma djurskydds</w:t>
      </w:r>
      <w:r w:rsidR="004F6050">
        <w:t>-</w:t>
      </w:r>
      <w:r w:rsidR="00365F4D">
        <w:t xml:space="preserve"> och livsmedels</w:t>
      </w:r>
      <w:r w:rsidR="007E7865" w:rsidRPr="007E7865">
        <w:t>lagstiftning.</w:t>
      </w:r>
      <w:r w:rsidR="005E0206">
        <w:t xml:space="preserve"> </w:t>
      </w:r>
      <w:r w:rsidR="00365F4D">
        <w:t>I fallet med det polska köttet</w:t>
      </w:r>
      <w:r w:rsidR="004F6050">
        <w:t xml:space="preserve"> </w:t>
      </w:r>
      <w:r w:rsidR="006A4924">
        <w:t>så har det konstaterats att företaget gravt har åsidosatt gällande lagstiftning.</w:t>
      </w:r>
      <w:r w:rsidR="006C2B33" w:rsidRPr="006C2B33">
        <w:t xml:space="preserve"> </w:t>
      </w:r>
      <w:bookmarkStart w:id="3" w:name="_Hlk2797126"/>
      <w:r w:rsidR="006C2B33">
        <w:t xml:space="preserve">Den behöriga myndigheten i respektive land </w:t>
      </w:r>
      <w:r w:rsidR="006C2B33" w:rsidRPr="001345DE">
        <w:t>kontrollerar</w:t>
      </w:r>
      <w:r w:rsidR="006C2B33">
        <w:t xml:space="preserve"> att företagen följer lagstiftningen.</w:t>
      </w:r>
      <w:r w:rsidR="007A76D6">
        <w:t xml:space="preserve"> </w:t>
      </w:r>
      <w:r w:rsidR="00361FFE" w:rsidRPr="007A76D6">
        <w:t xml:space="preserve">EU:s </w:t>
      </w:r>
      <w:r w:rsidR="005D188C">
        <w:t>varnings</w:t>
      </w:r>
      <w:r w:rsidR="00361FFE" w:rsidRPr="007A76D6">
        <w:t xml:space="preserve">system </w:t>
      </w:r>
      <w:r w:rsidR="00361FFE">
        <w:t>för</w:t>
      </w:r>
      <w:r w:rsidR="005D188C">
        <w:t xml:space="preserve"> </w:t>
      </w:r>
      <w:r w:rsidR="00361FFE">
        <w:t>livsmedel (RASSF) möjliggör att livsmedel som kan</w:t>
      </w:r>
      <w:r w:rsidR="00361FFE" w:rsidRPr="007A76D6">
        <w:t xml:space="preserve"> utgöra en </w:t>
      </w:r>
      <w:r w:rsidR="005D188C">
        <w:t>hälso</w:t>
      </w:r>
      <w:r w:rsidR="00361FFE" w:rsidRPr="007A76D6">
        <w:t xml:space="preserve">risk </w:t>
      </w:r>
      <w:r w:rsidR="00361FFE">
        <w:t>snabbt kan spåras och stoppa</w:t>
      </w:r>
      <w:r w:rsidR="005D188C">
        <w:t>s</w:t>
      </w:r>
      <w:r w:rsidR="00361FFE">
        <w:t xml:space="preserve"> </w:t>
      </w:r>
      <w:r w:rsidR="005D188C">
        <w:t>på</w:t>
      </w:r>
      <w:r w:rsidR="00361FFE">
        <w:t xml:space="preserve"> marknaden </w:t>
      </w:r>
      <w:r w:rsidR="00361FFE" w:rsidRPr="007A76D6">
        <w:t>i hela EU</w:t>
      </w:r>
      <w:r w:rsidR="005D188C">
        <w:t>.</w:t>
      </w:r>
    </w:p>
    <w:bookmarkEnd w:id="3"/>
    <w:p w14:paraId="7B918ADE" w14:textId="77777777" w:rsidR="007B10D8" w:rsidRPr="005D188C" w:rsidRDefault="005E0206" w:rsidP="005D188C">
      <w:pPr>
        <w:pStyle w:val="Brdtext"/>
      </w:pPr>
      <w:r w:rsidRPr="005D188C">
        <w:t>Då</w:t>
      </w:r>
      <w:r w:rsidR="007B10D8" w:rsidRPr="005D188C">
        <w:t xml:space="preserve"> vi har sett flera exempel på matfusk under de senaste åren har regeringen vidtagit flera åtgärder för att skärpa straffbestämmelserna och förbättra kontrollen för att komma tillrätta med livsmedelsbedrägerier. I mars 2018 föreslog regeringen ändringar i straffbestämmelserna i livsmedelslagen och i lagen om foder och animaliska biprodukter (prop. 2017/18:165). Riksdagen beslutade i enlighet med propositionen och lagändringarna trädde i kraft den 1 januari 2019.  Detta innebär att straffet för allvarliga livsmedelsbrott har höjts, från böter till fängelsestraff på högst två år.</w:t>
      </w:r>
    </w:p>
    <w:p w14:paraId="198950C0" w14:textId="77777777" w:rsidR="002C5135" w:rsidRPr="001C4297" w:rsidRDefault="002C5135" w:rsidP="00393ABA">
      <w:pPr>
        <w:pStyle w:val="Brdtext"/>
        <w:rPr>
          <w:lang w:val="de-DE"/>
        </w:rPr>
      </w:pPr>
      <w:r w:rsidRPr="001C4297">
        <w:rPr>
          <w:lang w:val="de-DE"/>
        </w:rPr>
        <w:t xml:space="preserve">Stockholm den </w:t>
      </w:r>
      <w:sdt>
        <w:sdtPr>
          <w:rPr>
            <w:lang w:val="de-DE"/>
          </w:rPr>
          <w:id w:val="-1225218591"/>
          <w:placeholder>
            <w:docPart w:val="C963068E33574ADDB91E169D62AD7198"/>
          </w:placeholder>
          <w:dataBinding w:prefixMappings="xmlns:ns0='http://lp/documentinfo/RK' " w:xpath="/ns0:DocumentInfo[1]/ns0:BaseInfo[1]/ns0:HeaderDate[1]" w:storeItemID="{4B30355D-F1D6-44D5-B7D1-54AC687B367E}"/>
          <w:date w:fullDate="2019-03-13T00:00:00Z">
            <w:dateFormat w:val="d MMMM yyyy"/>
            <w:lid w:val="sv-SE"/>
            <w:storeMappedDataAs w:val="dateTime"/>
            <w:calendar w:val="gregorian"/>
          </w:date>
        </w:sdtPr>
        <w:sdtEndPr/>
        <w:sdtContent>
          <w:r w:rsidR="00243DD9">
            <w:t>13 mars 2019</w:t>
          </w:r>
        </w:sdtContent>
      </w:sdt>
    </w:p>
    <w:p w14:paraId="43EB9105" w14:textId="77777777" w:rsidR="002C5135" w:rsidRPr="001C4297" w:rsidRDefault="002C5135" w:rsidP="00393ABA">
      <w:pPr>
        <w:pStyle w:val="Brdtextutanavstnd"/>
        <w:rPr>
          <w:lang w:val="de-DE"/>
        </w:rPr>
      </w:pPr>
    </w:p>
    <w:p w14:paraId="3F273A4B" w14:textId="77777777" w:rsidR="002C5135" w:rsidRPr="001C4297" w:rsidRDefault="002C5135" w:rsidP="00393ABA">
      <w:pPr>
        <w:pStyle w:val="Brdtextutanavstnd"/>
        <w:rPr>
          <w:lang w:val="de-DE"/>
        </w:rPr>
      </w:pPr>
    </w:p>
    <w:p w14:paraId="5EF4220A" w14:textId="77777777" w:rsidR="002C5135" w:rsidRPr="001C4297" w:rsidRDefault="002C5135" w:rsidP="00393ABA">
      <w:pPr>
        <w:pStyle w:val="Brdtextutanavstnd"/>
        <w:rPr>
          <w:lang w:val="de-DE"/>
        </w:rPr>
      </w:pPr>
    </w:p>
    <w:p w14:paraId="56CACED2" w14:textId="77777777" w:rsidR="002C5135" w:rsidRPr="00A834AB" w:rsidRDefault="00561FE6" w:rsidP="00393ABA">
      <w:pPr>
        <w:pStyle w:val="Brdtext"/>
        <w:rPr>
          <w:lang w:val="de-DE"/>
        </w:rPr>
      </w:pPr>
      <w:r>
        <w:rPr>
          <w:lang w:val="de-DE"/>
        </w:rPr>
        <w:t>Jennie Nilsson</w:t>
      </w:r>
    </w:p>
    <w:sectPr w:rsidR="002C5135" w:rsidRPr="00A834AB" w:rsidSect="002C513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F192" w14:textId="77777777" w:rsidR="00CB67BB" w:rsidRDefault="00CB67BB" w:rsidP="00A87A54">
      <w:pPr>
        <w:spacing w:after="0" w:line="240" w:lineRule="auto"/>
      </w:pPr>
      <w:r>
        <w:separator/>
      </w:r>
    </w:p>
  </w:endnote>
  <w:endnote w:type="continuationSeparator" w:id="0">
    <w:p w14:paraId="3EC6B8FE" w14:textId="77777777" w:rsidR="00CB67BB" w:rsidRDefault="00CB67BB" w:rsidP="00A87A54">
      <w:pPr>
        <w:spacing w:after="0" w:line="240" w:lineRule="auto"/>
      </w:pPr>
      <w:r>
        <w:continuationSeparator/>
      </w:r>
    </w:p>
  </w:endnote>
  <w:endnote w:type="continuationNotice" w:id="1">
    <w:p w14:paraId="5466ECFC" w14:textId="77777777" w:rsidR="00CB67BB" w:rsidRDefault="00CB6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93ABA" w:rsidRPr="00347E11" w14:paraId="45F02C36" w14:textId="77777777" w:rsidTr="00393ABA">
      <w:trPr>
        <w:trHeight w:val="227"/>
        <w:jc w:val="right"/>
      </w:trPr>
      <w:tc>
        <w:tcPr>
          <w:tcW w:w="708" w:type="dxa"/>
          <w:vAlign w:val="bottom"/>
        </w:tcPr>
        <w:p w14:paraId="547920E7" w14:textId="3E149B97" w:rsidR="00393ABA" w:rsidRPr="00B62610" w:rsidRDefault="00393ABA"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4262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42627">
            <w:rPr>
              <w:rStyle w:val="Sidnummer"/>
              <w:noProof/>
            </w:rPr>
            <w:t>2</w:t>
          </w:r>
          <w:r>
            <w:rPr>
              <w:rStyle w:val="Sidnummer"/>
            </w:rPr>
            <w:fldChar w:fldCharType="end"/>
          </w:r>
          <w:r>
            <w:rPr>
              <w:rStyle w:val="Sidnummer"/>
            </w:rPr>
            <w:t>)</w:t>
          </w:r>
        </w:p>
      </w:tc>
    </w:tr>
    <w:tr w:rsidR="00393ABA" w:rsidRPr="00347E11" w14:paraId="1DB65A59" w14:textId="77777777" w:rsidTr="00393ABA">
      <w:trPr>
        <w:trHeight w:val="850"/>
        <w:jc w:val="right"/>
      </w:trPr>
      <w:tc>
        <w:tcPr>
          <w:tcW w:w="708" w:type="dxa"/>
          <w:vAlign w:val="bottom"/>
        </w:tcPr>
        <w:p w14:paraId="29DCFBD8" w14:textId="77777777" w:rsidR="00393ABA" w:rsidRPr="00347E11" w:rsidRDefault="00393ABA" w:rsidP="005606BC">
          <w:pPr>
            <w:pStyle w:val="Sidfot"/>
            <w:spacing w:line="276" w:lineRule="auto"/>
            <w:jc w:val="right"/>
          </w:pPr>
        </w:p>
      </w:tc>
    </w:tr>
  </w:tbl>
  <w:p w14:paraId="77B4C9BE" w14:textId="77777777" w:rsidR="00393ABA" w:rsidRPr="005606BC" w:rsidRDefault="00393ABA"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93ABA" w:rsidRPr="00347E11" w14:paraId="3E917DB3" w14:textId="77777777" w:rsidTr="001F4302">
      <w:trPr>
        <w:trHeight w:val="510"/>
      </w:trPr>
      <w:tc>
        <w:tcPr>
          <w:tcW w:w="8525" w:type="dxa"/>
          <w:gridSpan w:val="2"/>
          <w:vAlign w:val="bottom"/>
        </w:tcPr>
        <w:p w14:paraId="3A328127" w14:textId="77777777" w:rsidR="00393ABA" w:rsidRPr="00347E11" w:rsidRDefault="00393ABA" w:rsidP="00347E11">
          <w:pPr>
            <w:pStyle w:val="Sidfot"/>
            <w:rPr>
              <w:sz w:val="8"/>
            </w:rPr>
          </w:pPr>
        </w:p>
      </w:tc>
    </w:tr>
    <w:tr w:rsidR="00393ABA" w:rsidRPr="00EE3C0F" w14:paraId="438837F3" w14:textId="77777777" w:rsidTr="00C26068">
      <w:trPr>
        <w:trHeight w:val="227"/>
      </w:trPr>
      <w:tc>
        <w:tcPr>
          <w:tcW w:w="4074" w:type="dxa"/>
        </w:tcPr>
        <w:p w14:paraId="6E900F45" w14:textId="77777777" w:rsidR="00393ABA" w:rsidRPr="00F53AEA" w:rsidRDefault="00393ABA" w:rsidP="00C26068">
          <w:pPr>
            <w:pStyle w:val="Sidfot"/>
            <w:spacing w:line="276" w:lineRule="auto"/>
          </w:pPr>
        </w:p>
      </w:tc>
      <w:tc>
        <w:tcPr>
          <w:tcW w:w="4451" w:type="dxa"/>
        </w:tcPr>
        <w:p w14:paraId="27A6C2B4" w14:textId="77777777" w:rsidR="00393ABA" w:rsidRPr="00F53AEA" w:rsidRDefault="00393ABA" w:rsidP="00F53AEA">
          <w:pPr>
            <w:pStyle w:val="Sidfot"/>
            <w:spacing w:line="276" w:lineRule="auto"/>
          </w:pPr>
        </w:p>
      </w:tc>
    </w:tr>
  </w:tbl>
  <w:p w14:paraId="5BD746D5" w14:textId="77777777" w:rsidR="00393ABA" w:rsidRPr="00EE3C0F" w:rsidRDefault="00393ABA">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D5C4" w14:textId="77777777" w:rsidR="00CB67BB" w:rsidRDefault="00CB67BB" w:rsidP="00A87A54">
      <w:pPr>
        <w:spacing w:after="0" w:line="240" w:lineRule="auto"/>
      </w:pPr>
      <w:r>
        <w:separator/>
      </w:r>
    </w:p>
  </w:footnote>
  <w:footnote w:type="continuationSeparator" w:id="0">
    <w:p w14:paraId="67C4CE23" w14:textId="77777777" w:rsidR="00CB67BB" w:rsidRDefault="00CB67BB" w:rsidP="00A87A54">
      <w:pPr>
        <w:spacing w:after="0" w:line="240" w:lineRule="auto"/>
      </w:pPr>
      <w:r>
        <w:continuationSeparator/>
      </w:r>
    </w:p>
  </w:footnote>
  <w:footnote w:type="continuationNotice" w:id="1">
    <w:p w14:paraId="197E7CA3" w14:textId="77777777" w:rsidR="00CB67BB" w:rsidRDefault="00CB6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93ABA" w14:paraId="27DEDE22" w14:textId="77777777" w:rsidTr="00C93EBA">
      <w:trPr>
        <w:trHeight w:val="227"/>
      </w:trPr>
      <w:tc>
        <w:tcPr>
          <w:tcW w:w="5534" w:type="dxa"/>
        </w:tcPr>
        <w:p w14:paraId="0AFDC511" w14:textId="77777777" w:rsidR="00393ABA" w:rsidRPr="007D73AB" w:rsidRDefault="00393ABA">
          <w:pPr>
            <w:pStyle w:val="Sidhuvud"/>
          </w:pPr>
        </w:p>
      </w:tc>
      <w:tc>
        <w:tcPr>
          <w:tcW w:w="3170" w:type="dxa"/>
          <w:vAlign w:val="bottom"/>
        </w:tcPr>
        <w:p w14:paraId="447DE46F" w14:textId="77777777" w:rsidR="00393ABA" w:rsidRPr="007D73AB" w:rsidRDefault="00393ABA" w:rsidP="00340DE0">
          <w:pPr>
            <w:pStyle w:val="Sidhuvud"/>
          </w:pPr>
        </w:p>
      </w:tc>
      <w:tc>
        <w:tcPr>
          <w:tcW w:w="1134" w:type="dxa"/>
        </w:tcPr>
        <w:p w14:paraId="2CB14633" w14:textId="77777777" w:rsidR="00393ABA" w:rsidRDefault="00393ABA" w:rsidP="00393ABA">
          <w:pPr>
            <w:pStyle w:val="Sidhuvud"/>
          </w:pPr>
        </w:p>
      </w:tc>
    </w:tr>
    <w:tr w:rsidR="00393ABA" w14:paraId="43264818" w14:textId="77777777" w:rsidTr="00C93EBA">
      <w:trPr>
        <w:trHeight w:val="1928"/>
      </w:trPr>
      <w:tc>
        <w:tcPr>
          <w:tcW w:w="5534" w:type="dxa"/>
        </w:tcPr>
        <w:p w14:paraId="2BFC7C65" w14:textId="77777777" w:rsidR="00393ABA" w:rsidRPr="00340DE0" w:rsidRDefault="00393ABA" w:rsidP="00340DE0">
          <w:pPr>
            <w:pStyle w:val="Sidhuvud"/>
          </w:pPr>
          <w:r>
            <w:rPr>
              <w:noProof/>
            </w:rPr>
            <w:drawing>
              <wp:inline distT="0" distB="0" distL="0" distR="0" wp14:anchorId="0C1F2C13" wp14:editId="22EA8F3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03CF175" w14:textId="77777777" w:rsidR="00393ABA" w:rsidRPr="00710A6C" w:rsidRDefault="00393ABA" w:rsidP="00EE3C0F">
          <w:pPr>
            <w:pStyle w:val="Sidhuvud"/>
            <w:rPr>
              <w:b/>
            </w:rPr>
          </w:pPr>
        </w:p>
        <w:p w14:paraId="0D07C2EA" w14:textId="77777777" w:rsidR="00393ABA" w:rsidRDefault="00393ABA" w:rsidP="00EE3C0F">
          <w:pPr>
            <w:pStyle w:val="Sidhuvud"/>
          </w:pPr>
        </w:p>
        <w:p w14:paraId="7DCD4154" w14:textId="77777777" w:rsidR="00393ABA" w:rsidRDefault="00393ABA" w:rsidP="00EE3C0F">
          <w:pPr>
            <w:pStyle w:val="Sidhuvud"/>
          </w:pPr>
        </w:p>
        <w:p w14:paraId="465027CE" w14:textId="77777777" w:rsidR="00393ABA" w:rsidRDefault="00393ABA" w:rsidP="00EE3C0F">
          <w:pPr>
            <w:pStyle w:val="Sidhuvud"/>
          </w:pPr>
        </w:p>
        <w:p w14:paraId="0C13E015" w14:textId="77777777" w:rsidR="00393ABA" w:rsidRDefault="00A42627" w:rsidP="00EE3C0F">
          <w:pPr>
            <w:pStyle w:val="Sidhuvud"/>
          </w:pPr>
          <w:sdt>
            <w:sdtPr>
              <w:alias w:val="Dnr"/>
              <w:tag w:val="ccRKShow_Dnr"/>
              <w:id w:val="-829283628"/>
              <w:placeholder>
                <w:docPart w:val="C7CA1A1FFEB4464EB53ADF5C4AA5C825"/>
              </w:placeholder>
              <w:showingPlcHdr/>
              <w:dataBinding w:prefixMappings="xmlns:ns0='http://lp/documentinfo/RK' " w:xpath="/ns0:DocumentInfo[1]/ns0:BaseInfo[1]/ns0:Dnr[1]" w:storeItemID="{4B30355D-F1D6-44D5-B7D1-54AC687B367E}"/>
              <w:text/>
            </w:sdtPr>
            <w:sdtEndPr>
              <w:rPr>
                <w:rFonts w:eastAsia="Times New Roman"/>
                <w:sz w:val="20"/>
                <w:szCs w:val="20"/>
              </w:rPr>
            </w:sdtEndPr>
            <w:sdtContent>
              <w:r w:rsidR="00393ABA">
                <w:rPr>
                  <w:rStyle w:val="Platshllartext"/>
                </w:rPr>
                <w:t xml:space="preserve"> </w:t>
              </w:r>
            </w:sdtContent>
          </w:sdt>
          <w:r w:rsidR="00393ABA">
            <w:rPr>
              <w:rFonts w:eastAsia="Times New Roman"/>
              <w:sz w:val="20"/>
              <w:szCs w:val="20"/>
            </w:rPr>
            <w:t>N201</w:t>
          </w:r>
          <w:r w:rsidR="00561FE6">
            <w:rPr>
              <w:rFonts w:eastAsia="Times New Roman"/>
              <w:sz w:val="20"/>
              <w:szCs w:val="20"/>
            </w:rPr>
            <w:t>9</w:t>
          </w:r>
          <w:r w:rsidR="00393ABA">
            <w:rPr>
              <w:rFonts w:eastAsia="Times New Roman"/>
              <w:sz w:val="20"/>
              <w:szCs w:val="20"/>
            </w:rPr>
            <w:t>/0</w:t>
          </w:r>
          <w:r w:rsidR="00561FE6">
            <w:rPr>
              <w:rFonts w:eastAsia="Times New Roman"/>
              <w:sz w:val="20"/>
              <w:szCs w:val="20"/>
            </w:rPr>
            <w:t>0</w:t>
          </w:r>
          <w:r w:rsidR="00243DD9">
            <w:rPr>
              <w:rFonts w:eastAsia="Times New Roman"/>
              <w:sz w:val="20"/>
              <w:szCs w:val="20"/>
            </w:rPr>
            <w:t>829</w:t>
          </w:r>
          <w:r w:rsidR="00393ABA">
            <w:rPr>
              <w:rFonts w:eastAsia="Times New Roman"/>
              <w:sz w:val="20"/>
              <w:szCs w:val="20"/>
            </w:rPr>
            <w:t xml:space="preserve">/DL </w:t>
          </w:r>
          <w:sdt>
            <w:sdtPr>
              <w:alias w:val="DocNumber"/>
              <w:tag w:val="DocNumber"/>
              <w:id w:val="1726028884"/>
              <w:placeholder>
                <w:docPart w:val="A2C5402F538D4F73B3153E60E318DE35"/>
              </w:placeholder>
              <w:showingPlcHdr/>
              <w:dataBinding w:prefixMappings="xmlns:ns0='http://lp/documentinfo/RK' " w:xpath="/ns0:DocumentInfo[1]/ns0:BaseInfo[1]/ns0:DocNumber[1]" w:storeItemID="{4B30355D-F1D6-44D5-B7D1-54AC687B367E}"/>
              <w:text/>
            </w:sdtPr>
            <w:sdtEndPr/>
            <w:sdtContent>
              <w:r w:rsidR="00393ABA">
                <w:rPr>
                  <w:rStyle w:val="Platshllartext"/>
                </w:rPr>
                <w:t xml:space="preserve"> </w:t>
              </w:r>
            </w:sdtContent>
          </w:sdt>
        </w:p>
        <w:p w14:paraId="71883BB9" w14:textId="77777777" w:rsidR="00393ABA" w:rsidRDefault="00393ABA" w:rsidP="00EE3C0F">
          <w:pPr>
            <w:pStyle w:val="Sidhuvud"/>
          </w:pPr>
        </w:p>
      </w:tc>
      <w:tc>
        <w:tcPr>
          <w:tcW w:w="1134" w:type="dxa"/>
        </w:tcPr>
        <w:p w14:paraId="12682DF5" w14:textId="77777777" w:rsidR="00393ABA" w:rsidRDefault="00393ABA" w:rsidP="0094502D">
          <w:pPr>
            <w:pStyle w:val="Sidhuvud"/>
          </w:pPr>
        </w:p>
        <w:p w14:paraId="41B7CC52" w14:textId="77777777" w:rsidR="00393ABA" w:rsidRPr="0094502D" w:rsidRDefault="00393ABA" w:rsidP="00EC71A6">
          <w:pPr>
            <w:pStyle w:val="Sidhuvud"/>
          </w:pPr>
        </w:p>
      </w:tc>
    </w:tr>
    <w:tr w:rsidR="00393ABA" w14:paraId="4F461FE1" w14:textId="77777777" w:rsidTr="00C93EBA">
      <w:trPr>
        <w:trHeight w:val="2268"/>
      </w:trPr>
      <w:tc>
        <w:tcPr>
          <w:tcW w:w="5534" w:type="dxa"/>
          <w:tcMar>
            <w:right w:w="1134" w:type="dxa"/>
          </w:tcMar>
        </w:tcPr>
        <w:sdt>
          <w:sdtPr>
            <w:rPr>
              <w:b/>
            </w:rPr>
            <w:alias w:val="SenderText"/>
            <w:tag w:val="ccRKShow_SenderText"/>
            <w:id w:val="1374046025"/>
            <w:placeholder>
              <w:docPart w:val="1616D835B9204BE8A0E3E30B5A45B1A7"/>
            </w:placeholder>
          </w:sdtPr>
          <w:sdtEndPr>
            <w:rPr>
              <w:b w:val="0"/>
            </w:rPr>
          </w:sdtEndPr>
          <w:sdtContent>
            <w:p w14:paraId="2EA8A68C" w14:textId="77777777" w:rsidR="00393ABA" w:rsidRPr="002C5135" w:rsidRDefault="00393ABA" w:rsidP="00340DE0">
              <w:pPr>
                <w:pStyle w:val="Sidhuvud"/>
                <w:rPr>
                  <w:b/>
                </w:rPr>
              </w:pPr>
              <w:r w:rsidRPr="002C5135">
                <w:rPr>
                  <w:b/>
                </w:rPr>
                <w:t>Näringsdepartementet</w:t>
              </w:r>
            </w:p>
            <w:p w14:paraId="170A1CEF" w14:textId="77777777" w:rsidR="00393ABA" w:rsidRDefault="00393ABA" w:rsidP="00340DE0">
              <w:pPr>
                <w:pStyle w:val="Sidhuvud"/>
              </w:pPr>
              <w:r w:rsidRPr="002C5135">
                <w:t>Landsbygdsministern</w:t>
              </w:r>
            </w:p>
            <w:p w14:paraId="7A04A8A7" w14:textId="77777777" w:rsidR="00393ABA" w:rsidRDefault="00393ABA" w:rsidP="00340DE0">
              <w:pPr>
                <w:pStyle w:val="Sidhuvud"/>
              </w:pPr>
            </w:p>
            <w:p w14:paraId="1FC718D7" w14:textId="77777777" w:rsidR="00E04564" w:rsidRDefault="00A42627" w:rsidP="00E04564">
              <w:pPr>
                <w:pStyle w:val="Sidhuvud"/>
              </w:pPr>
            </w:p>
          </w:sdtContent>
        </w:sdt>
        <w:p w14:paraId="3410A17C" w14:textId="68179DC4" w:rsidR="00E04564" w:rsidRPr="00E04564" w:rsidRDefault="00E04564" w:rsidP="00E04564">
          <w:pPr>
            <w:pStyle w:val="Sidhuvud"/>
            <w:rPr>
              <w:i/>
            </w:rPr>
          </w:pPr>
          <w:r w:rsidRPr="00E04564">
            <w:rPr>
              <w:i/>
            </w:rPr>
            <w:t xml:space="preserve"> </w:t>
          </w:r>
        </w:p>
        <w:p w14:paraId="7D0FE06B" w14:textId="77777777" w:rsidR="00393ABA" w:rsidRPr="00340DE0" w:rsidRDefault="00393ABA" w:rsidP="000632BB">
          <w:pPr>
            <w:pStyle w:val="Sidhuvud"/>
          </w:pPr>
        </w:p>
      </w:tc>
      <w:sdt>
        <w:sdtPr>
          <w:alias w:val="Recipient"/>
          <w:tag w:val="ccRKShow_Recipient"/>
          <w:id w:val="-28344517"/>
          <w:placeholder>
            <w:docPart w:val="A54CBDE99AB5439B90CB006614B486CF"/>
          </w:placeholder>
          <w:dataBinding w:prefixMappings="xmlns:ns0='http://lp/documentinfo/RK' " w:xpath="/ns0:DocumentInfo[1]/ns0:BaseInfo[1]/ns0:Recipient[1]" w:storeItemID="{4B30355D-F1D6-44D5-B7D1-54AC687B367E}"/>
          <w:text w:multiLine="1"/>
        </w:sdtPr>
        <w:sdtEndPr/>
        <w:sdtContent>
          <w:tc>
            <w:tcPr>
              <w:tcW w:w="3170" w:type="dxa"/>
            </w:tcPr>
            <w:p w14:paraId="652168EC" w14:textId="77777777" w:rsidR="00393ABA" w:rsidRDefault="00393ABA" w:rsidP="00547B89">
              <w:pPr>
                <w:pStyle w:val="Sidhuvud"/>
              </w:pPr>
              <w:r>
                <w:t>Till riksdagen</w:t>
              </w:r>
            </w:p>
          </w:tc>
        </w:sdtContent>
      </w:sdt>
      <w:tc>
        <w:tcPr>
          <w:tcW w:w="1134" w:type="dxa"/>
        </w:tcPr>
        <w:p w14:paraId="4DC30FE8" w14:textId="77777777" w:rsidR="00393ABA" w:rsidRDefault="00393ABA" w:rsidP="003E6020">
          <w:pPr>
            <w:pStyle w:val="Sidhuvud"/>
          </w:pPr>
        </w:p>
      </w:tc>
    </w:tr>
  </w:tbl>
  <w:p w14:paraId="5041EA75" w14:textId="77777777" w:rsidR="00393ABA" w:rsidRDefault="00393AB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hideGrammaticalErrors/>
  <w:attachedTemplate r:id="rId1"/>
  <w:trackRevisions/>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3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23D1"/>
    <w:rsid w:val="00053CAA"/>
    <w:rsid w:val="00057FE0"/>
    <w:rsid w:val="000620FD"/>
    <w:rsid w:val="000632BB"/>
    <w:rsid w:val="00063DCB"/>
    <w:rsid w:val="00066BC9"/>
    <w:rsid w:val="0007033C"/>
    <w:rsid w:val="00072FFC"/>
    <w:rsid w:val="00073B75"/>
    <w:rsid w:val="000757FC"/>
    <w:rsid w:val="000862E0"/>
    <w:rsid w:val="000873C3"/>
    <w:rsid w:val="00093408"/>
    <w:rsid w:val="00093BBF"/>
    <w:rsid w:val="0009435C"/>
    <w:rsid w:val="000A13CA"/>
    <w:rsid w:val="000A456A"/>
    <w:rsid w:val="000A476E"/>
    <w:rsid w:val="000A5E43"/>
    <w:rsid w:val="000C120F"/>
    <w:rsid w:val="000C2589"/>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5DE"/>
    <w:rsid w:val="00134837"/>
    <w:rsid w:val="00135111"/>
    <w:rsid w:val="001428E2"/>
    <w:rsid w:val="0015286A"/>
    <w:rsid w:val="00165335"/>
    <w:rsid w:val="00167FA8"/>
    <w:rsid w:val="00170CE4"/>
    <w:rsid w:val="0017300E"/>
    <w:rsid w:val="00173126"/>
    <w:rsid w:val="00176A26"/>
    <w:rsid w:val="001813DF"/>
    <w:rsid w:val="0019051C"/>
    <w:rsid w:val="0019127B"/>
    <w:rsid w:val="00192350"/>
    <w:rsid w:val="00192E34"/>
    <w:rsid w:val="00197A8A"/>
    <w:rsid w:val="001A2A61"/>
    <w:rsid w:val="001B4824"/>
    <w:rsid w:val="001C4297"/>
    <w:rsid w:val="001C4980"/>
    <w:rsid w:val="001C5DC9"/>
    <w:rsid w:val="001C71A9"/>
    <w:rsid w:val="001D4D76"/>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738D"/>
    <w:rsid w:val="00222258"/>
    <w:rsid w:val="00223AD6"/>
    <w:rsid w:val="0022666A"/>
    <w:rsid w:val="002315F5"/>
    <w:rsid w:val="00233D52"/>
    <w:rsid w:val="00237147"/>
    <w:rsid w:val="00243DD9"/>
    <w:rsid w:val="00260D2D"/>
    <w:rsid w:val="00264503"/>
    <w:rsid w:val="00271D00"/>
    <w:rsid w:val="00275872"/>
    <w:rsid w:val="00280B73"/>
    <w:rsid w:val="00281106"/>
    <w:rsid w:val="00282417"/>
    <w:rsid w:val="00282D27"/>
    <w:rsid w:val="00287F0D"/>
    <w:rsid w:val="00292420"/>
    <w:rsid w:val="00296B7A"/>
    <w:rsid w:val="002A6820"/>
    <w:rsid w:val="002B6849"/>
    <w:rsid w:val="002C5135"/>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5E1A"/>
    <w:rsid w:val="00347E11"/>
    <w:rsid w:val="003503DD"/>
    <w:rsid w:val="00350696"/>
    <w:rsid w:val="00350C92"/>
    <w:rsid w:val="003542C5"/>
    <w:rsid w:val="00361FFE"/>
    <w:rsid w:val="00365461"/>
    <w:rsid w:val="00365F4D"/>
    <w:rsid w:val="00370311"/>
    <w:rsid w:val="00380663"/>
    <w:rsid w:val="003853E3"/>
    <w:rsid w:val="0038587E"/>
    <w:rsid w:val="00392ED4"/>
    <w:rsid w:val="00393680"/>
    <w:rsid w:val="00393ABA"/>
    <w:rsid w:val="00394D4C"/>
    <w:rsid w:val="003A1315"/>
    <w:rsid w:val="003A17C0"/>
    <w:rsid w:val="003A2E73"/>
    <w:rsid w:val="003A3071"/>
    <w:rsid w:val="003A5969"/>
    <w:rsid w:val="003A5C58"/>
    <w:rsid w:val="003B0C81"/>
    <w:rsid w:val="003B1C89"/>
    <w:rsid w:val="003C7BE0"/>
    <w:rsid w:val="003D0DD3"/>
    <w:rsid w:val="003D17EF"/>
    <w:rsid w:val="003D3535"/>
    <w:rsid w:val="003D7B03"/>
    <w:rsid w:val="003E5A50"/>
    <w:rsid w:val="003E6020"/>
    <w:rsid w:val="003F1F1F"/>
    <w:rsid w:val="003F299F"/>
    <w:rsid w:val="003F50D0"/>
    <w:rsid w:val="003F6B92"/>
    <w:rsid w:val="00404DB4"/>
    <w:rsid w:val="0041223B"/>
    <w:rsid w:val="00413A4E"/>
    <w:rsid w:val="00415163"/>
    <w:rsid w:val="004157BE"/>
    <w:rsid w:val="0042068E"/>
    <w:rsid w:val="00420A82"/>
    <w:rsid w:val="00422030"/>
    <w:rsid w:val="00422A7F"/>
    <w:rsid w:val="00431A7B"/>
    <w:rsid w:val="0043623F"/>
    <w:rsid w:val="00441D70"/>
    <w:rsid w:val="004425C2"/>
    <w:rsid w:val="00445604"/>
    <w:rsid w:val="00446EA6"/>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07F5"/>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050"/>
    <w:rsid w:val="004F6525"/>
    <w:rsid w:val="004F6FE2"/>
    <w:rsid w:val="005032A1"/>
    <w:rsid w:val="00505905"/>
    <w:rsid w:val="00505D80"/>
    <w:rsid w:val="00507C4F"/>
    <w:rsid w:val="00511A1B"/>
    <w:rsid w:val="00511A68"/>
    <w:rsid w:val="00513E7D"/>
    <w:rsid w:val="0052127C"/>
    <w:rsid w:val="005302E0"/>
    <w:rsid w:val="00544738"/>
    <w:rsid w:val="005456E4"/>
    <w:rsid w:val="00547B89"/>
    <w:rsid w:val="005606BC"/>
    <w:rsid w:val="00561FE6"/>
    <w:rsid w:val="00563E73"/>
    <w:rsid w:val="00565792"/>
    <w:rsid w:val="00567799"/>
    <w:rsid w:val="00571A0B"/>
    <w:rsid w:val="0057244E"/>
    <w:rsid w:val="00573DFD"/>
    <w:rsid w:val="005747D0"/>
    <w:rsid w:val="005850D7"/>
    <w:rsid w:val="0058522F"/>
    <w:rsid w:val="00586266"/>
    <w:rsid w:val="00595EDE"/>
    <w:rsid w:val="00596E2B"/>
    <w:rsid w:val="005A0CBA"/>
    <w:rsid w:val="005A2022"/>
    <w:rsid w:val="005A5193"/>
    <w:rsid w:val="005B115A"/>
    <w:rsid w:val="005B537F"/>
    <w:rsid w:val="005C120D"/>
    <w:rsid w:val="005C2783"/>
    <w:rsid w:val="005D07C2"/>
    <w:rsid w:val="005D188C"/>
    <w:rsid w:val="005E0206"/>
    <w:rsid w:val="005E2F29"/>
    <w:rsid w:val="005E400D"/>
    <w:rsid w:val="005E4E79"/>
    <w:rsid w:val="005E5CE7"/>
    <w:rsid w:val="005F08C5"/>
    <w:rsid w:val="005F7612"/>
    <w:rsid w:val="00605718"/>
    <w:rsid w:val="00605C66"/>
    <w:rsid w:val="00614047"/>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96C83"/>
    <w:rsid w:val="006A09DA"/>
    <w:rsid w:val="006A1835"/>
    <w:rsid w:val="006A4924"/>
    <w:rsid w:val="006B4A30"/>
    <w:rsid w:val="006B7569"/>
    <w:rsid w:val="006C1AB1"/>
    <w:rsid w:val="006C28EE"/>
    <w:rsid w:val="006C2B33"/>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599B"/>
    <w:rsid w:val="00771EFC"/>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76D6"/>
    <w:rsid w:val="007B023C"/>
    <w:rsid w:val="007B10D8"/>
    <w:rsid w:val="007C44FF"/>
    <w:rsid w:val="007C7BDB"/>
    <w:rsid w:val="007D73AB"/>
    <w:rsid w:val="007E2712"/>
    <w:rsid w:val="007E4A9C"/>
    <w:rsid w:val="007E5516"/>
    <w:rsid w:val="007E7865"/>
    <w:rsid w:val="007E7EE2"/>
    <w:rsid w:val="007F06CA"/>
    <w:rsid w:val="007F33A0"/>
    <w:rsid w:val="007F6072"/>
    <w:rsid w:val="0080228F"/>
    <w:rsid w:val="00804C1B"/>
    <w:rsid w:val="008118C4"/>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4605"/>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10EC"/>
    <w:rsid w:val="009036E7"/>
    <w:rsid w:val="0091053B"/>
    <w:rsid w:val="00912945"/>
    <w:rsid w:val="00915D4C"/>
    <w:rsid w:val="009279B2"/>
    <w:rsid w:val="00935814"/>
    <w:rsid w:val="0094502D"/>
    <w:rsid w:val="00947013"/>
    <w:rsid w:val="00955C3A"/>
    <w:rsid w:val="00973084"/>
    <w:rsid w:val="00984EA2"/>
    <w:rsid w:val="00986CC3"/>
    <w:rsid w:val="0099068E"/>
    <w:rsid w:val="009920AA"/>
    <w:rsid w:val="00992943"/>
    <w:rsid w:val="009A0866"/>
    <w:rsid w:val="009A4D0A"/>
    <w:rsid w:val="009B0288"/>
    <w:rsid w:val="009B2F70"/>
    <w:rsid w:val="009B7BB6"/>
    <w:rsid w:val="009C2459"/>
    <w:rsid w:val="009C255A"/>
    <w:rsid w:val="009C2B46"/>
    <w:rsid w:val="009C4448"/>
    <w:rsid w:val="009C610D"/>
    <w:rsid w:val="009D43F3"/>
    <w:rsid w:val="009D4E9F"/>
    <w:rsid w:val="009D5D40"/>
    <w:rsid w:val="009D6B1B"/>
    <w:rsid w:val="009E107B"/>
    <w:rsid w:val="009E18D6"/>
    <w:rsid w:val="009F1A97"/>
    <w:rsid w:val="00A00AE4"/>
    <w:rsid w:val="00A00D24"/>
    <w:rsid w:val="00A01F5C"/>
    <w:rsid w:val="00A07A99"/>
    <w:rsid w:val="00A2019A"/>
    <w:rsid w:val="00A2416A"/>
    <w:rsid w:val="00A3270B"/>
    <w:rsid w:val="00A379E4"/>
    <w:rsid w:val="00A42627"/>
    <w:rsid w:val="00A43B02"/>
    <w:rsid w:val="00A44946"/>
    <w:rsid w:val="00A46B85"/>
    <w:rsid w:val="00A50585"/>
    <w:rsid w:val="00A506F1"/>
    <w:rsid w:val="00A5156E"/>
    <w:rsid w:val="00A51D75"/>
    <w:rsid w:val="00A53E57"/>
    <w:rsid w:val="00A548EA"/>
    <w:rsid w:val="00A56824"/>
    <w:rsid w:val="00A65996"/>
    <w:rsid w:val="00A67276"/>
    <w:rsid w:val="00A67588"/>
    <w:rsid w:val="00A67840"/>
    <w:rsid w:val="00A71A9E"/>
    <w:rsid w:val="00A7382D"/>
    <w:rsid w:val="00A743AC"/>
    <w:rsid w:val="00A834AB"/>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06AE5"/>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ACB"/>
    <w:rsid w:val="00BF4F06"/>
    <w:rsid w:val="00BF534E"/>
    <w:rsid w:val="00BF5717"/>
    <w:rsid w:val="00C01585"/>
    <w:rsid w:val="00C05B23"/>
    <w:rsid w:val="00C141C6"/>
    <w:rsid w:val="00C16F5A"/>
    <w:rsid w:val="00C2071A"/>
    <w:rsid w:val="00C20ACB"/>
    <w:rsid w:val="00C23703"/>
    <w:rsid w:val="00C26068"/>
    <w:rsid w:val="00C271A8"/>
    <w:rsid w:val="00C32067"/>
    <w:rsid w:val="00C355B0"/>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7BB"/>
    <w:rsid w:val="00CB6A8A"/>
    <w:rsid w:val="00CB6EDE"/>
    <w:rsid w:val="00CC41BA"/>
    <w:rsid w:val="00CD17C1"/>
    <w:rsid w:val="00CD1C6C"/>
    <w:rsid w:val="00CD37F1"/>
    <w:rsid w:val="00CD3CBA"/>
    <w:rsid w:val="00CD6169"/>
    <w:rsid w:val="00CD6D76"/>
    <w:rsid w:val="00CE20BC"/>
    <w:rsid w:val="00CE32C9"/>
    <w:rsid w:val="00CF1FD8"/>
    <w:rsid w:val="00CF45F2"/>
    <w:rsid w:val="00CF4FDC"/>
    <w:rsid w:val="00D00E9E"/>
    <w:rsid w:val="00D021D2"/>
    <w:rsid w:val="00D061BB"/>
    <w:rsid w:val="00D06D71"/>
    <w:rsid w:val="00D07BE1"/>
    <w:rsid w:val="00D116C0"/>
    <w:rsid w:val="00D13433"/>
    <w:rsid w:val="00D13D8A"/>
    <w:rsid w:val="00D20DA7"/>
    <w:rsid w:val="00D279D8"/>
    <w:rsid w:val="00D27C8E"/>
    <w:rsid w:val="00D33EE4"/>
    <w:rsid w:val="00D33FEB"/>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327C"/>
    <w:rsid w:val="00DA5C0D"/>
    <w:rsid w:val="00DA7D84"/>
    <w:rsid w:val="00DB714B"/>
    <w:rsid w:val="00DC10F6"/>
    <w:rsid w:val="00DC3E45"/>
    <w:rsid w:val="00DC4598"/>
    <w:rsid w:val="00DD0722"/>
    <w:rsid w:val="00DD212F"/>
    <w:rsid w:val="00DE6790"/>
    <w:rsid w:val="00DF5BFB"/>
    <w:rsid w:val="00DF5CD6"/>
    <w:rsid w:val="00E022DA"/>
    <w:rsid w:val="00E03BCB"/>
    <w:rsid w:val="00E04564"/>
    <w:rsid w:val="00E124DC"/>
    <w:rsid w:val="00E24E63"/>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D1F56"/>
    <w:rsid w:val="00FD412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0FE216"/>
  <w15:docId w15:val="{89763B54-E0D6-457C-9316-2D1FD7CE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CA1A1FFEB4464EB53ADF5C4AA5C825"/>
        <w:category>
          <w:name w:val="Allmänt"/>
          <w:gallery w:val="placeholder"/>
        </w:category>
        <w:types>
          <w:type w:val="bbPlcHdr"/>
        </w:types>
        <w:behaviors>
          <w:behavior w:val="content"/>
        </w:behaviors>
        <w:guid w:val="{6823A82D-0F86-4FF8-ACBD-5167FB93A513}"/>
      </w:docPartPr>
      <w:docPartBody>
        <w:p w:rsidR="00925F2D" w:rsidRDefault="00760785" w:rsidP="00760785">
          <w:pPr>
            <w:pStyle w:val="C7CA1A1FFEB4464EB53ADF5C4AA5C825"/>
          </w:pPr>
          <w:r>
            <w:rPr>
              <w:rStyle w:val="Platshllartext"/>
            </w:rPr>
            <w:t xml:space="preserve"> </w:t>
          </w:r>
        </w:p>
      </w:docPartBody>
    </w:docPart>
    <w:docPart>
      <w:docPartPr>
        <w:name w:val="A2C5402F538D4F73B3153E60E318DE35"/>
        <w:category>
          <w:name w:val="Allmänt"/>
          <w:gallery w:val="placeholder"/>
        </w:category>
        <w:types>
          <w:type w:val="bbPlcHdr"/>
        </w:types>
        <w:behaviors>
          <w:behavior w:val="content"/>
        </w:behaviors>
        <w:guid w:val="{0ABC024C-B4E7-471B-A253-FD45F51175D7}"/>
      </w:docPartPr>
      <w:docPartBody>
        <w:p w:rsidR="00925F2D" w:rsidRDefault="00760785" w:rsidP="00760785">
          <w:pPr>
            <w:pStyle w:val="A2C5402F538D4F73B3153E60E318DE35"/>
          </w:pPr>
          <w:r>
            <w:rPr>
              <w:rStyle w:val="Platshllartext"/>
            </w:rPr>
            <w:t xml:space="preserve"> </w:t>
          </w:r>
        </w:p>
      </w:docPartBody>
    </w:docPart>
    <w:docPart>
      <w:docPartPr>
        <w:name w:val="1616D835B9204BE8A0E3E30B5A45B1A7"/>
        <w:category>
          <w:name w:val="Allmänt"/>
          <w:gallery w:val="placeholder"/>
        </w:category>
        <w:types>
          <w:type w:val="bbPlcHdr"/>
        </w:types>
        <w:behaviors>
          <w:behavior w:val="content"/>
        </w:behaviors>
        <w:guid w:val="{7B3710D6-EC16-4D2D-885F-D7DEBB8DF9C7}"/>
      </w:docPartPr>
      <w:docPartBody>
        <w:p w:rsidR="00925F2D" w:rsidRDefault="00760785" w:rsidP="00760785">
          <w:pPr>
            <w:pStyle w:val="1616D835B9204BE8A0E3E30B5A45B1A7"/>
          </w:pPr>
          <w:r>
            <w:rPr>
              <w:rStyle w:val="Platshllartext"/>
            </w:rPr>
            <w:t xml:space="preserve"> </w:t>
          </w:r>
        </w:p>
      </w:docPartBody>
    </w:docPart>
    <w:docPart>
      <w:docPartPr>
        <w:name w:val="A54CBDE99AB5439B90CB006614B486CF"/>
        <w:category>
          <w:name w:val="Allmänt"/>
          <w:gallery w:val="placeholder"/>
        </w:category>
        <w:types>
          <w:type w:val="bbPlcHdr"/>
        </w:types>
        <w:behaviors>
          <w:behavior w:val="content"/>
        </w:behaviors>
        <w:guid w:val="{97750F9F-5B53-4ED5-8F5C-FAA5316DFBA7}"/>
      </w:docPartPr>
      <w:docPartBody>
        <w:p w:rsidR="00925F2D" w:rsidRDefault="00760785" w:rsidP="00760785">
          <w:pPr>
            <w:pStyle w:val="A54CBDE99AB5439B90CB006614B486CF"/>
          </w:pPr>
          <w:r>
            <w:rPr>
              <w:rStyle w:val="Platshllartext"/>
            </w:rPr>
            <w:t xml:space="preserve"> </w:t>
          </w:r>
        </w:p>
      </w:docPartBody>
    </w:docPart>
    <w:docPart>
      <w:docPartPr>
        <w:name w:val="C963068E33574ADDB91E169D62AD7198"/>
        <w:category>
          <w:name w:val="Allmänt"/>
          <w:gallery w:val="placeholder"/>
        </w:category>
        <w:types>
          <w:type w:val="bbPlcHdr"/>
        </w:types>
        <w:behaviors>
          <w:behavior w:val="content"/>
        </w:behaviors>
        <w:guid w:val="{A26BC515-3520-4B7C-B7C5-F89C84473F90}"/>
      </w:docPartPr>
      <w:docPartBody>
        <w:p w:rsidR="00925F2D" w:rsidRDefault="00760785" w:rsidP="00760785">
          <w:pPr>
            <w:pStyle w:val="C963068E33574ADDB91E169D62AD719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85"/>
    <w:rsid w:val="000A6E10"/>
    <w:rsid w:val="00760785"/>
    <w:rsid w:val="00925F2D"/>
    <w:rsid w:val="00F06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13456980F94C29AAB396BE11D29931">
    <w:name w:val="BE13456980F94C29AAB396BE11D29931"/>
    <w:rsid w:val="00760785"/>
  </w:style>
  <w:style w:type="character" w:styleId="Platshllartext">
    <w:name w:val="Placeholder Text"/>
    <w:basedOn w:val="Standardstycketeckensnitt"/>
    <w:uiPriority w:val="99"/>
    <w:semiHidden/>
    <w:rsid w:val="00760785"/>
    <w:rPr>
      <w:noProof w:val="0"/>
      <w:color w:val="808080"/>
    </w:rPr>
  </w:style>
  <w:style w:type="paragraph" w:customStyle="1" w:styleId="03DE2CDB6C11404AB5AD78F7F8585C66">
    <w:name w:val="03DE2CDB6C11404AB5AD78F7F8585C66"/>
    <w:rsid w:val="00760785"/>
  </w:style>
  <w:style w:type="paragraph" w:customStyle="1" w:styleId="E271A897F7A14D8688B8B54F23A14100">
    <w:name w:val="E271A897F7A14D8688B8B54F23A14100"/>
    <w:rsid w:val="00760785"/>
  </w:style>
  <w:style w:type="paragraph" w:customStyle="1" w:styleId="5EADDDCDF8144408B33F7229103101BE">
    <w:name w:val="5EADDDCDF8144408B33F7229103101BE"/>
    <w:rsid w:val="00760785"/>
  </w:style>
  <w:style w:type="paragraph" w:customStyle="1" w:styleId="C7CA1A1FFEB4464EB53ADF5C4AA5C825">
    <w:name w:val="C7CA1A1FFEB4464EB53ADF5C4AA5C825"/>
    <w:rsid w:val="00760785"/>
  </w:style>
  <w:style w:type="paragraph" w:customStyle="1" w:styleId="A2C5402F538D4F73B3153E60E318DE35">
    <w:name w:val="A2C5402F538D4F73B3153E60E318DE35"/>
    <w:rsid w:val="00760785"/>
  </w:style>
  <w:style w:type="paragraph" w:customStyle="1" w:styleId="20369579B9DF413B8782CC87806CB198">
    <w:name w:val="20369579B9DF413B8782CC87806CB198"/>
    <w:rsid w:val="00760785"/>
  </w:style>
  <w:style w:type="paragraph" w:customStyle="1" w:styleId="2CB955965B2F4464B0B0BAFF2859192F">
    <w:name w:val="2CB955965B2F4464B0B0BAFF2859192F"/>
    <w:rsid w:val="00760785"/>
  </w:style>
  <w:style w:type="paragraph" w:customStyle="1" w:styleId="09A4331557FC4DB4A87ACB6E89608DDD">
    <w:name w:val="09A4331557FC4DB4A87ACB6E89608DDD"/>
    <w:rsid w:val="00760785"/>
  </w:style>
  <w:style w:type="paragraph" w:customStyle="1" w:styleId="1616D835B9204BE8A0E3E30B5A45B1A7">
    <w:name w:val="1616D835B9204BE8A0E3E30B5A45B1A7"/>
    <w:rsid w:val="00760785"/>
  </w:style>
  <w:style w:type="paragraph" w:customStyle="1" w:styleId="A54CBDE99AB5439B90CB006614B486CF">
    <w:name w:val="A54CBDE99AB5439B90CB006614B486CF"/>
    <w:rsid w:val="00760785"/>
  </w:style>
  <w:style w:type="paragraph" w:customStyle="1" w:styleId="101EEE88FC6D4016A24D2ABB771068C3">
    <w:name w:val="101EEE88FC6D4016A24D2ABB771068C3"/>
    <w:rsid w:val="00760785"/>
  </w:style>
  <w:style w:type="paragraph" w:customStyle="1" w:styleId="FA4012EEAA00401E82E2547C59DBB055">
    <w:name w:val="FA4012EEAA00401E82E2547C59DBB055"/>
    <w:rsid w:val="00760785"/>
  </w:style>
  <w:style w:type="paragraph" w:customStyle="1" w:styleId="7183ACE5FA634943BC6815D8E259C3F8">
    <w:name w:val="7183ACE5FA634943BC6815D8E259C3F8"/>
    <w:rsid w:val="00760785"/>
  </w:style>
  <w:style w:type="paragraph" w:customStyle="1" w:styleId="B38C4E46BCFE4FA8936B3D41A3617B29">
    <w:name w:val="B38C4E46BCFE4FA8936B3D41A3617B29"/>
    <w:rsid w:val="00760785"/>
  </w:style>
  <w:style w:type="paragraph" w:customStyle="1" w:styleId="FED9FC5DB3264AC48992B2553BB3FE56">
    <w:name w:val="FED9FC5DB3264AC48992B2553BB3FE56"/>
    <w:rsid w:val="00760785"/>
  </w:style>
  <w:style w:type="paragraph" w:customStyle="1" w:styleId="C963068E33574ADDB91E169D62AD7198">
    <w:name w:val="C963068E33574ADDB91E169D62AD7198"/>
    <w:rsid w:val="00760785"/>
  </w:style>
  <w:style w:type="paragraph" w:customStyle="1" w:styleId="934B7A13EEC0476DB450731E5C10088B">
    <w:name w:val="934B7A13EEC0476DB450731E5C10088B"/>
    <w:rsid w:val="0076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68f55b05-0fd6-4120-93e4-d56259481223</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2019-03-13T00:00:00</HeaderDate>
    <Office/>
    <Dnr/>
    <ParagrafNr/>
    <DocumentTitle/>
    <VisitingAddress/>
    <Extra1/>
    <Extra2/>
    <Extra3>Saila Quicklund</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/yta/n-nv</xsnScope>
</customXsn>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8F8683B7D72BC54E8D24964418EF1C9C" ma:contentTypeVersion="23" ma:contentTypeDescription="Skapa ett nytt dokument." ma:contentTypeScope="" ma:versionID="215397c61802991542f63f7f960c5f2b">
  <xsd:schema xmlns:xsd="http://www.w3.org/2001/XMLSchema" xmlns:xs="http://www.w3.org/2001/XMLSchema" xmlns:p="http://schemas.microsoft.com/office/2006/metadata/properties" xmlns:ns2="35670e95-d5a3-4c2b-9f0d-a339565e4e06" xmlns:ns3="cc625d36-bb37-4650-91b9-0c96159295ba" xmlns:ns4="4e9c2f0c-7bf8-49af-8356-cbf363fc78a7" xmlns:ns5="18f3d968-6251-40b0-9f11-012b293496c2" xmlns:ns6="744aa7d2-8cd6-42a5-944f-f33a2303f794" xmlns:ns7="9c9941df-7074-4a92-bf99-225d24d78d61" targetNamespace="http://schemas.microsoft.com/office/2006/metadata/properties" ma:root="true" ma:fieldsID="6a2470af4ba72d4f6dd832e4d0098495" ns2:_="" ns3:_="" ns4:_="" ns5:_="" ns6:_="" ns7:_="">
    <xsd:import namespace="35670e95-d5a3-4c2b-9f0d-a339565e4e06"/>
    <xsd:import namespace="cc625d36-bb37-4650-91b9-0c96159295ba"/>
    <xsd:import namespace="4e9c2f0c-7bf8-49af-8356-cbf363fc78a7"/>
    <xsd:import namespace="18f3d968-6251-40b0-9f11-012b293496c2"/>
    <xsd:import namespace="744aa7d2-8cd6-42a5-944f-f33a2303f794"/>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4:RecordNumber" minOccurs="0"/>
                <xsd:element ref="ns5:RKNyckelord" minOccurs="0"/>
                <xsd:element ref="ns4:DirtyMigration" minOccurs="0"/>
                <xsd:element ref="ns3:edbe0b5c82304c8e847ab7b8c02a77c3" minOccurs="0"/>
                <xsd:element ref="ns6:Best_x00e4_llningar_x0020_fr_x00e5_n_x0020_pol"/>
                <xsd:element ref="ns6:Vad" minOccurs="0"/>
                <xsd:element ref="ns6:Best_x00e4_llare"/>
                <xsd:element ref="ns6:Inf_x00f6_r" minOccurs="0"/>
                <xsd:element ref="ns6:_x00c5_r"/>
                <xsd:element ref="ns6:Datum"/>
                <xsd:element ref="ns6:Version_x002e_"/>
                <xsd:element ref="ns6:Omr_x00e5_de" minOccurs="0"/>
                <xsd:element ref="ns6:_x00c4_mnesomr_x00e5_de"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2"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9"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8"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aa7d2-8cd6-42a5-944f-f33a2303f794" elementFormDefault="qualified">
    <xsd:import namespace="http://schemas.microsoft.com/office/2006/documentManagement/types"/>
    <xsd:import namespace="http://schemas.microsoft.com/office/infopath/2007/PartnerControls"/>
    <xsd:element name="Best_x00e4_llningar_x0020_fr_x00e5_n_x0020_pol" ma:index="20" ma:displayName="Beställningar från pol" ma:format="Dropdown" ma:internalName="Best_x00e4_llningar_x0020_fr_x00e5_n_x0020_pol">
      <xsd:simpleType>
        <xsd:restriction base="dms:Choice">
          <xsd:enumeration value="Uppvaktning"/>
          <xsd:enumeration value="Mediakontakt"/>
          <xsd:enumeration value="Möte"/>
          <xsd:enumeration value="Resa"/>
          <xsd:enumeration value="Ministerråd"/>
          <xsd:enumeration value="Riksdag"/>
        </xsd:restriction>
      </xsd:simpleType>
    </xsd:element>
    <xsd:element name="Vad" ma:index="21" nillable="true" ma:displayName="Vad" ma:internalName="Vad" ma:requiredMultiChoice="true">
      <xsd:complexType>
        <xsd:complexContent>
          <xsd:extension base="dms:MultiChoice">
            <xsd:sequence>
              <xsd:element name="Value" maxOccurs="unbounded" minOccurs="0" nillable="true">
                <xsd:simpleType>
                  <xsd:restriction base="dms:Choice">
                    <xsd:enumeration value="Talepunkt"/>
                    <xsd:enumeration value="Bakgrund"/>
                    <xsd:enumeration value="Pressmeddelande"/>
                    <xsd:enumeration value="Frågor och svar"/>
                    <xsd:enumeration value="Riksdagsfråga"/>
                    <xsd:enumeration value="Interpellation"/>
                  </xsd:restriction>
                </xsd:simpleType>
              </xsd:element>
            </xsd:sequence>
          </xsd:extension>
        </xsd:complexContent>
      </xsd:complexType>
    </xsd:element>
    <xsd:element name="Best_x00e4_llare" ma:index="22" ma:displayName="Beställare" ma:format="Dropdown" ma:internalName="Best_x00e4_llare">
      <xsd:simpleType>
        <xsd:restriction base="dms:Choice">
          <xsd:enumeration value="Statsrådet"/>
          <xsd:enumeration value="Statssekreteraren"/>
          <xsd:enumeration value="Politiskt sakkunnig"/>
          <xsd:enumeration value="Pressekreterare"/>
          <xsd:enumeration value="Annan"/>
        </xsd:restriction>
      </xsd:simpleType>
    </xsd:element>
    <xsd:element name="Inf_x00f6_r" ma:index="23" nillable="true" ma:displayName="Vem" ma:internalName="Inf_x00f6_r" ma:requiredMultiChoice="true">
      <xsd:complexType>
        <xsd:complexContent>
          <xsd:extension base="dms:MultiChoice">
            <xsd:sequence>
              <xsd:element name="Value" maxOccurs="unbounded" minOccurs="0" nillable="true">
                <xsd:simpleType>
                  <xsd:restriction base="dms:Choice">
                    <xsd:enumeration value="Branschorganisation"/>
                    <xsd:enumeration value="Intresseorganisation"/>
                    <xsd:enumeration value="Media"/>
                    <xsd:enumeration value="EU-MS"/>
                    <xsd:enumeration value="Norden"/>
                    <xsd:enumeration value="Annan"/>
                  </xsd:restriction>
                </xsd:simpleType>
              </xsd:element>
            </xsd:sequence>
          </xsd:extension>
        </xsd:complexContent>
      </xsd:complexType>
    </xsd:element>
    <xsd:element name="_x00c5_r" ma:index="24" ma:displayName="År" ma:format="Dropdown" ma:internalName="_x00c5_r">
      <xsd:simpleType>
        <xsd:restriction base="dms:Choice">
          <xsd:enumeration value="2019"/>
          <xsd:enumeration value="2020"/>
          <xsd:enumeration value="2021"/>
          <xsd:enumeration value="2022"/>
          <xsd:enumeration value="2023"/>
          <xsd:enumeration value="2024"/>
          <xsd:enumeration value="2025"/>
        </xsd:restriction>
      </xsd:simpleType>
    </xsd:element>
    <xsd:element name="Datum" ma:index="25" ma:displayName="Datum" ma:format="DateOnly" ma:internalName="Datum">
      <xsd:simpleType>
        <xsd:restriction base="dms:DateTime"/>
      </xsd:simpleType>
    </xsd:element>
    <xsd:element name="Version_x002e_" ma:index="26" ma:displayName="Version." ma:format="Dropdown" ma:internalName="Version_x002e_">
      <xsd:simpleType>
        <xsd:restriction base="dms:Choice">
          <xsd:enumeration value="Utkast"/>
          <xsd:enumeration value="Slutlig"/>
        </xsd:restriction>
      </xsd:simpleType>
    </xsd:element>
    <xsd:element name="Omr_x00e5_de" ma:index="27" nillable="true" ma:displayName="Område" ma:internalName="Omr_x00e5_de" ma:requiredMultiChoice="true">
      <xsd:complexType>
        <xsd:complexContent>
          <xsd:extension base="dms:MultiChoice">
            <xsd:sequence>
              <xsd:element name="Value" maxOccurs="unbounded" minOccurs="0" nillable="true">
                <xsd:simpleType>
                  <xsd:restriction base="dms:Choice">
                    <xsd:enumeration value="Djurhälsa"/>
                    <xsd:enumeration value="Djurskydd"/>
                    <xsd:enumeration value="Livsmedel"/>
                    <xsd:enumeration value="Foder"/>
                    <xsd:enumeration value="Vatten"/>
                  </xsd:restriction>
                </xsd:simpleType>
              </xsd:element>
            </xsd:sequence>
          </xsd:extension>
        </xsd:complexContent>
      </xsd:complexType>
    </xsd:element>
    <xsd:element name="_x00c4_mnesomr_x00e5_de" ma:index="28" nillable="true" ma:displayName="Sökord" ma:internalName="_x00c4_mnesomr_x00e5_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F3A2-DD07-43AE-ACD4-9B729D0D6D52}"/>
</file>

<file path=customXml/itemProps2.xml><?xml version="1.0" encoding="utf-8"?>
<ds:datastoreItem xmlns:ds="http://schemas.openxmlformats.org/officeDocument/2006/customXml" ds:itemID="{DDFE1400-4419-4F24-8312-91C8B49C6517}"/>
</file>

<file path=customXml/itemProps3.xml><?xml version="1.0" encoding="utf-8"?>
<ds:datastoreItem xmlns:ds="http://schemas.openxmlformats.org/officeDocument/2006/customXml" ds:itemID="{4B30355D-F1D6-44D5-B7D1-54AC687B367E}"/>
</file>

<file path=customXml/itemProps4.xml><?xml version="1.0" encoding="utf-8"?>
<ds:datastoreItem xmlns:ds="http://schemas.openxmlformats.org/officeDocument/2006/customXml" ds:itemID="{61C1CD22-DAF7-4E5A-8DF3-BCB2FD17FC75}">
  <ds:schemaRefs>
    <ds:schemaRef ds:uri="http://schemas.microsoft.com/office/2006/metadata/customXsn"/>
  </ds:schemaRefs>
</ds:datastoreItem>
</file>

<file path=customXml/itemProps5.xml><?xml version="1.0" encoding="utf-8"?>
<ds:datastoreItem xmlns:ds="http://schemas.openxmlformats.org/officeDocument/2006/customXml" ds:itemID="{A8732D0E-8231-49D6-A9BF-54DDB887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4e9c2f0c-7bf8-49af-8356-cbf363fc78a7"/>
    <ds:schemaRef ds:uri="18f3d968-6251-40b0-9f11-012b293496c2"/>
    <ds:schemaRef ds:uri="744aa7d2-8cd6-42a5-944f-f33a2303f794"/>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D320B8-633E-4D15-B49B-48C82098A128}">
  <ds:schemaRefs>
    <ds:schemaRef ds:uri="http://schemas.microsoft.com/sharepoint/events"/>
  </ds:schemaRefs>
</ds:datastoreItem>
</file>

<file path=customXml/itemProps7.xml><?xml version="1.0" encoding="utf-8"?>
<ds:datastoreItem xmlns:ds="http://schemas.openxmlformats.org/officeDocument/2006/customXml" ds:itemID="{527E64BB-9E7F-4B23-AE38-1E7F38129A9F}"/>
</file>

<file path=customXml/itemProps8.xml><?xml version="1.0" encoding="utf-8"?>
<ds:datastoreItem xmlns:ds="http://schemas.openxmlformats.org/officeDocument/2006/customXml" ds:itemID="{1EFECFE7-B04C-436E-9193-5BDB89597972}"/>
</file>

<file path=docProps/app.xml><?xml version="1.0" encoding="utf-8"?>
<Properties xmlns="http://schemas.openxmlformats.org/officeDocument/2006/extended-properties" xmlns:vt="http://schemas.openxmlformats.org/officeDocument/2006/docPropsVTypes">
  <Template>RK Basmall</Template>
  <TotalTime>0</TotalTime>
  <Pages>2</Pages>
  <Words>517</Words>
  <Characters>2746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Svanhild Foldal</dc:creator>
  <cp:keywords/>
  <dc:description/>
  <cp:lastModifiedBy>Susanne Hellqvist</cp:lastModifiedBy>
  <cp:revision>2</cp:revision>
  <cp:lastPrinted>2019-03-12T13:51:00Z</cp:lastPrinted>
  <dcterms:created xsi:type="dcterms:W3CDTF">2019-03-13T08:59:00Z</dcterms:created>
  <dcterms:modified xsi:type="dcterms:W3CDTF">2019-03-13T08:59:00Z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51802c3f-d4f2-4872-810a-51fe1468cc91</vt:lpwstr>
  </property>
  <property fmtid="{D5CDD505-2E9C-101B-9397-08002B2CF9AE}" pid="6" name="Order">
    <vt:r8>1008600</vt:r8>
  </property>
  <property fmtid="{D5CDD505-2E9C-101B-9397-08002B2CF9AE}" pid="7" name="Organisation">
    <vt:lpwstr/>
  </property>
  <property fmtid="{D5CDD505-2E9C-101B-9397-08002B2CF9AE}" pid="8" name="ActivityCategory">
    <vt:lpwstr/>
  </property>
</Properties>
</file>