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2058D" w:rsidP="00DA0661">
      <w:pPr>
        <w:pStyle w:val="Title"/>
      </w:pPr>
      <w:bookmarkStart w:id="0" w:name="Start"/>
      <w:bookmarkEnd w:id="0"/>
      <w:r>
        <w:t xml:space="preserve">Svar på fråga 2022/23:228 av </w:t>
      </w:r>
      <w:sdt>
        <w:sdtPr>
          <w:alias w:val="Frågeställare"/>
          <w:tag w:val="delete"/>
          <w:id w:val="-211816850"/>
          <w:placeholder>
            <w:docPart w:val="767446C13EA9405887138691A2A46060"/>
          </w:placeholder>
          <w:dataBinding w:xpath="/ns0:DocumentInfo[1]/ns0:BaseInfo[1]/ns0:Extra3[1]" w:storeItemID="{498DEC2C-D9B9-4F1E-8E57-4ED894EEE705}" w:prefixMappings="xmlns:ns0='http://lp/documentinfo/RK' "/>
          <w:text/>
        </w:sdtPr>
        <w:sdtContent>
          <w:r>
            <w:t>Andrea Andersson Tay</w:t>
          </w:r>
        </w:sdtContent>
      </w:sdt>
      <w:r>
        <w:t xml:space="preserve"> (</w:t>
      </w:r>
      <w:sdt>
        <w:sdtPr>
          <w:alias w:val="Parti"/>
          <w:tag w:val="Parti_delete"/>
          <w:id w:val="1620417071"/>
          <w:placeholder>
            <w:docPart w:val="7201B96E6CBA48D8BFAF6106668770FF"/>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t>Återvinning av plast</w:t>
      </w:r>
    </w:p>
    <w:p w:rsidR="0052058D" w:rsidP="002749F7">
      <w:pPr>
        <w:pStyle w:val="BodyText"/>
      </w:pPr>
      <w:sdt>
        <w:sdtPr>
          <w:alias w:val="Frågeställare"/>
          <w:tag w:val="delete"/>
          <w:id w:val="-1635256365"/>
          <w:placeholder>
            <w:docPart w:val="27E31AB966214E8F87A061FB1A158A4A"/>
          </w:placeholder>
          <w:dataBinding w:xpath="/ns0:DocumentInfo[1]/ns0:BaseInfo[1]/ns0:Extra3[1]" w:storeItemID="{498DEC2C-D9B9-4F1E-8E57-4ED894EEE705}" w:prefixMappings="xmlns:ns0='http://lp/documentinfo/RK' "/>
          <w:text/>
        </w:sdtPr>
        <w:sdtContent>
          <w:r>
            <w:t>Andrea Andersson Tay</w:t>
          </w:r>
        </w:sdtContent>
      </w:sdt>
      <w:r>
        <w:t xml:space="preserve"> har frågat mig om jag a</w:t>
      </w:r>
      <w:r w:rsidRPr="0052058D">
        <w:t>vser att vidta åtgärder för att reglera och minska antalet plastsorter för producenterna för att stärka materialåtervinningen</w:t>
      </w:r>
      <w:r>
        <w:t>.</w:t>
      </w:r>
    </w:p>
    <w:p w:rsidR="0052058D" w:rsidP="0052058D">
      <w:pPr>
        <w:pStyle w:val="BodyText"/>
      </w:pPr>
      <w:r w:rsidRPr="0052058D">
        <w:t>Regeringen har en hög ambitionsnivå för att nå miljö- och klimatmålen. Det gäller även att nå de befintliga etappmålen</w:t>
      </w:r>
      <w:r>
        <w:t xml:space="preserve"> som omfattar plastavfall och andra avfallsströmmar</w:t>
      </w:r>
      <w:r w:rsidRPr="0052058D">
        <w:t>. Plastavfall tillhör en av de avfallsströmmar som har svårast att nå målen för förberedelse för återanvändning eller materialåtervinning. Regeringen har därför bland annat gett Naturvårdsverket i uppdrag att föreslå åtgärder för att öka materialåtervinningen av avfall så att målen nås. Uppdraget ska slutredovisa</w:t>
      </w:r>
      <w:r>
        <w:t>s</w:t>
      </w:r>
      <w:r w:rsidRPr="0052058D">
        <w:t xml:space="preserve"> den 31 oktober i år. </w:t>
      </w:r>
    </w:p>
    <w:p w:rsidR="0052058D" w:rsidRPr="0052058D" w:rsidP="0052058D">
      <w:pPr>
        <w:pStyle w:val="BodyText"/>
      </w:pPr>
      <w:r w:rsidRPr="0052058D">
        <w:t xml:space="preserve">Regeringen arbetar också aktivt </w:t>
      </w:r>
      <w:r w:rsidR="008C0468">
        <w:t>i de internationella förhandlingarna om ett nytt globalt avtal mot plastföroreningar. Förhandlingarna om det nya avtalet omfattar</w:t>
      </w:r>
      <w:r w:rsidRPr="0052058D">
        <w:t xml:space="preserve"> hanteringen av plast under tillverkning, användning och avfallshantering. För att öka materialåtervinningen av avfall är det också sedan tidigare förbjudet att förbränna avfall som har samlats in separat för att materialåtervinnas.</w:t>
      </w:r>
      <w:r>
        <w:t xml:space="preserve"> Naturvårdsverket har dessutom i uppdrag at</w:t>
      </w:r>
      <w:r w:rsidR="0028702D">
        <w:t>t</w:t>
      </w:r>
      <w:r>
        <w:t xml:space="preserve"> arbeta för att främja omställningen av plast i en cirkulär ekonomi och för att nå målet om att Sverige ska bli världens första fossilfria välfärdsland. I uppdraget ingår att a</w:t>
      </w:r>
      <w:r w:rsidRPr="0052058D">
        <w:t>nalysera och kartlägga vilka typer av plaster som lämpar sig för olika typer av användningar för att uppnå cirkulära flöden och minska klimatpåverkan från plaster</w:t>
      </w:r>
      <w:r w:rsidR="0028702D">
        <w:t>. Det kan</w:t>
      </w:r>
      <w:r w:rsidRPr="0052058D">
        <w:t xml:space="preserve"> exempelvis </w:t>
      </w:r>
      <w:r w:rsidR="0028702D">
        <w:t xml:space="preserve">handla om </w:t>
      </w:r>
      <w:r w:rsidRPr="0052058D">
        <w:t xml:space="preserve">att redan i </w:t>
      </w:r>
      <w:r w:rsidRPr="0052058D">
        <w:t>designskedet</w:t>
      </w:r>
      <w:r w:rsidRPr="0052058D">
        <w:t xml:space="preserve"> fastställa när fossil plast kan ersättas med biobaserade plaster, återanvändbara material, återvunnen plast, plast med lång livslängd eller </w:t>
      </w:r>
      <w:r w:rsidRPr="0052058D">
        <w:t>andra material, samt vilken plast som är lämpligast för olika användningsområden.</w:t>
      </w:r>
      <w:r>
        <w:t xml:space="preserve"> Naturvårdsverket ska även a</w:t>
      </w:r>
      <w:r w:rsidRPr="0052058D">
        <w:t>nalysera och föreslå ytterligare styrmedel som behövs för att rätt plast används på rätt plats i en cirkulär och fossilfri ekonomi.</w:t>
      </w:r>
      <w:r>
        <w:t xml:space="preserve"> Slutredovisningen av uppdraget ska göras senast den 15 mars 2024.</w:t>
      </w:r>
    </w:p>
    <w:p w:rsidR="0052058D" w:rsidP="006A12F1">
      <w:pPr>
        <w:pStyle w:val="BodyText"/>
      </w:pPr>
      <w:r>
        <w:t xml:space="preserve">Stockholm den </w:t>
      </w:r>
      <w:sdt>
        <w:sdtPr>
          <w:id w:val="-1225218591"/>
          <w:placeholder>
            <w:docPart w:val="D4CE5C01409D4365A218E2475A5159F6"/>
          </w:placeholder>
          <w:dataBinding w:xpath="/ns0:DocumentInfo[1]/ns0:BaseInfo[1]/ns0:HeaderDate[1]" w:storeItemID="{498DEC2C-D9B9-4F1E-8E57-4ED894EEE705}" w:prefixMappings="xmlns:ns0='http://lp/documentinfo/RK' "/>
          <w:date w:fullDate="2023-01-25T00:00:00Z">
            <w:dateFormat w:val="d MMMM yyyy"/>
            <w:lid w:val="sv-SE"/>
            <w:storeMappedDataAs w:val="dateTime"/>
            <w:calendar w:val="gregorian"/>
          </w:date>
        </w:sdtPr>
        <w:sdtContent>
          <w:r>
            <w:t>25 januari 2023</w:t>
          </w:r>
        </w:sdtContent>
      </w:sdt>
    </w:p>
    <w:p w:rsidR="0052058D" w:rsidP="004E7A8F">
      <w:pPr>
        <w:pStyle w:val="Brdtextutanavstnd"/>
      </w:pPr>
    </w:p>
    <w:p w:rsidR="0052058D" w:rsidP="004E7A8F">
      <w:pPr>
        <w:pStyle w:val="Brdtextutanavstnd"/>
      </w:pPr>
    </w:p>
    <w:p w:rsidR="0052058D" w:rsidP="004E7A8F">
      <w:pPr>
        <w:pStyle w:val="Brdtextutanavstnd"/>
      </w:pPr>
    </w:p>
    <w:sdt>
      <w:sdtPr>
        <w:alias w:val="Klicka på listpilen"/>
        <w:tag w:val="run-loadAllMinistersFromDep_delete"/>
        <w:id w:val="-122627287"/>
        <w:placeholder>
          <w:docPart w:val="4C264DF803864D149D068C2655469A63"/>
        </w:placeholder>
        <w:dataBinding w:xpath="/ns0:DocumentInfo[1]/ns0:BaseInfo[1]/ns0:TopSender[1]" w:storeItemID="{498DEC2C-D9B9-4F1E-8E57-4ED894EEE705}" w:prefixMappings="xmlns:ns0='http://lp/documentinfo/RK' "/>
        <w:comboBox w:lastValue="Klimat- och miljöministern">
          <w:listItem w:value="Energi- och näringsministern" w:displayText="Ebba Busch"/>
          <w:listItem w:value="Klimat- och miljöministern" w:displayText="Romina Pourmokhtari"/>
        </w:comboBox>
      </w:sdtPr>
      <w:sdtContent>
        <w:p w:rsidR="0052058D" w:rsidP="00422A41">
          <w:pPr>
            <w:pStyle w:val="BodyText"/>
          </w:pPr>
          <w:r>
            <w:rPr>
              <w:rStyle w:val="DefaultParagraphFont"/>
            </w:rPr>
            <w:t>Romina Pourmokhtari</w:t>
          </w:r>
        </w:p>
      </w:sdtContent>
    </w:sdt>
    <w:p w:rsidR="0052058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2058D" w:rsidRPr="007D73AB">
          <w:pPr>
            <w:pStyle w:val="Header"/>
          </w:pPr>
        </w:p>
      </w:tc>
      <w:tc>
        <w:tcPr>
          <w:tcW w:w="3170" w:type="dxa"/>
          <w:vAlign w:val="bottom"/>
        </w:tcPr>
        <w:p w:rsidR="0052058D" w:rsidRPr="007D73AB" w:rsidP="00340DE0">
          <w:pPr>
            <w:pStyle w:val="Header"/>
          </w:pPr>
        </w:p>
      </w:tc>
      <w:tc>
        <w:tcPr>
          <w:tcW w:w="1134" w:type="dxa"/>
        </w:tcPr>
        <w:p w:rsidR="0052058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2058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2058D" w:rsidRPr="00710A6C" w:rsidP="00EE3C0F">
          <w:pPr>
            <w:pStyle w:val="Header"/>
            <w:rPr>
              <w:b/>
            </w:rPr>
          </w:pPr>
        </w:p>
        <w:p w:rsidR="0052058D" w:rsidP="00EE3C0F">
          <w:pPr>
            <w:pStyle w:val="Header"/>
          </w:pPr>
        </w:p>
        <w:p w:rsidR="0052058D" w:rsidP="00EE3C0F">
          <w:pPr>
            <w:pStyle w:val="Header"/>
          </w:pPr>
        </w:p>
        <w:p w:rsidR="0052058D" w:rsidP="00EE3C0F">
          <w:pPr>
            <w:pStyle w:val="Header"/>
          </w:pPr>
        </w:p>
        <w:sdt>
          <w:sdtPr>
            <w:alias w:val="Dnr"/>
            <w:tag w:val="ccRKShow_Dnr"/>
            <w:id w:val="-829283628"/>
            <w:placeholder>
              <w:docPart w:val="5BF201E09975432AA39766686EA95D62"/>
            </w:placeholder>
            <w:dataBinding w:xpath="/ns0:DocumentInfo[1]/ns0:BaseInfo[1]/ns0:Dnr[1]" w:storeItemID="{498DEC2C-D9B9-4F1E-8E57-4ED894EEE705}" w:prefixMappings="xmlns:ns0='http://lp/documentinfo/RK' "/>
            <w:text/>
          </w:sdtPr>
          <w:sdtContent>
            <w:p w:rsidR="0052058D" w:rsidP="00EE3C0F">
              <w:pPr>
                <w:pStyle w:val="Header"/>
              </w:pPr>
              <w:r>
                <w:t>KN2023/</w:t>
              </w:r>
              <w:r>
                <w:t xml:space="preserve"> </w:t>
              </w:r>
              <w:r>
                <w:t>01959</w:t>
              </w:r>
            </w:p>
          </w:sdtContent>
        </w:sdt>
        <w:sdt>
          <w:sdtPr>
            <w:alias w:val="DocNumber"/>
            <w:tag w:val="DocNumber"/>
            <w:id w:val="1726028884"/>
            <w:placeholder>
              <w:docPart w:val="A2B584295BAB453DAD7EFCD0BA15B2A5"/>
            </w:placeholder>
            <w:showingPlcHdr/>
            <w:dataBinding w:xpath="/ns0:DocumentInfo[1]/ns0:BaseInfo[1]/ns0:DocNumber[1]" w:storeItemID="{498DEC2C-D9B9-4F1E-8E57-4ED894EEE705}" w:prefixMappings="xmlns:ns0='http://lp/documentinfo/RK' "/>
            <w:text/>
          </w:sdtPr>
          <w:sdtContent>
            <w:p w:rsidR="0052058D" w:rsidP="00EE3C0F">
              <w:pPr>
                <w:pStyle w:val="Header"/>
              </w:pPr>
              <w:r>
                <w:rPr>
                  <w:rStyle w:val="PlaceholderText"/>
                </w:rPr>
                <w:t xml:space="preserve"> </w:t>
              </w:r>
            </w:p>
          </w:sdtContent>
        </w:sdt>
        <w:p w:rsidR="0052058D" w:rsidP="00EE3C0F">
          <w:pPr>
            <w:pStyle w:val="Header"/>
          </w:pPr>
        </w:p>
      </w:tc>
      <w:tc>
        <w:tcPr>
          <w:tcW w:w="1134" w:type="dxa"/>
        </w:tcPr>
        <w:p w:rsidR="0052058D" w:rsidP="0094502D">
          <w:pPr>
            <w:pStyle w:val="Header"/>
          </w:pPr>
        </w:p>
        <w:p w:rsidR="0052058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E2888ADDE914D5EAA01ED4B89801BC0"/>
          </w:placeholder>
          <w:richText/>
        </w:sdtPr>
        <w:sdtEndPr>
          <w:rPr>
            <w:b w:val="0"/>
          </w:rPr>
        </w:sdtEndPr>
        <w:sdtContent>
          <w:tc>
            <w:tcPr>
              <w:tcW w:w="5534" w:type="dxa"/>
              <w:tcMar>
                <w:right w:w="1134" w:type="dxa"/>
              </w:tcMar>
            </w:tcPr>
            <w:p w:rsidR="0052058D" w:rsidRPr="0052058D" w:rsidP="00340DE0">
              <w:pPr>
                <w:pStyle w:val="Header"/>
                <w:rPr>
                  <w:b/>
                </w:rPr>
              </w:pPr>
              <w:r w:rsidRPr="0052058D">
                <w:rPr>
                  <w:b/>
                </w:rPr>
                <w:t>Klimat- och näringslivsdepartementet</w:t>
              </w:r>
            </w:p>
            <w:p w:rsidR="0052058D" w:rsidRPr="00340DE0" w:rsidP="00340DE0">
              <w:pPr>
                <w:pStyle w:val="Header"/>
              </w:pPr>
              <w:r w:rsidRPr="0052058D">
                <w:t>Klimat- och miljöministern</w:t>
              </w:r>
            </w:p>
          </w:tc>
        </w:sdtContent>
      </w:sdt>
      <w:sdt>
        <w:sdtPr>
          <w:alias w:val="Recipient"/>
          <w:tag w:val="ccRKShow_Recipient"/>
          <w:id w:val="-28344517"/>
          <w:placeholder>
            <w:docPart w:val="A868750C2D86477ABACA68D626248D77"/>
          </w:placeholder>
          <w:dataBinding w:xpath="/ns0:DocumentInfo[1]/ns0:BaseInfo[1]/ns0:Recipient[1]" w:storeItemID="{498DEC2C-D9B9-4F1E-8E57-4ED894EEE705}" w:prefixMappings="xmlns:ns0='http://lp/documentinfo/RK' "/>
          <w:text w:multiLine="1"/>
        </w:sdtPr>
        <w:sdtContent>
          <w:tc>
            <w:tcPr>
              <w:tcW w:w="3170" w:type="dxa"/>
            </w:tcPr>
            <w:p w:rsidR="0052058D" w:rsidP="00547B89">
              <w:pPr>
                <w:pStyle w:val="Header"/>
              </w:pPr>
              <w:r>
                <w:t>Till riksdagen</w:t>
              </w:r>
            </w:p>
          </w:tc>
        </w:sdtContent>
      </w:sdt>
      <w:tc>
        <w:tcPr>
          <w:tcW w:w="1134" w:type="dxa"/>
        </w:tcPr>
        <w:p w:rsidR="0052058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F23CB0"/>
    <w:multiLevelType w:val="multilevel"/>
    <w:tmpl w:val="F34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F201E09975432AA39766686EA95D62"/>
        <w:category>
          <w:name w:val="Allmänt"/>
          <w:gallery w:val="placeholder"/>
        </w:category>
        <w:types>
          <w:type w:val="bbPlcHdr"/>
        </w:types>
        <w:behaviors>
          <w:behavior w:val="content"/>
        </w:behaviors>
        <w:guid w:val="{F42D7C31-D1D8-443E-916C-573C65FA509D}"/>
      </w:docPartPr>
      <w:docPartBody>
        <w:p w:rsidR="008D5144" w:rsidP="00B17C0F">
          <w:pPr>
            <w:pStyle w:val="5BF201E09975432AA39766686EA95D62"/>
          </w:pPr>
          <w:r>
            <w:rPr>
              <w:rStyle w:val="PlaceholderText"/>
            </w:rPr>
            <w:t xml:space="preserve"> </w:t>
          </w:r>
        </w:p>
      </w:docPartBody>
    </w:docPart>
    <w:docPart>
      <w:docPartPr>
        <w:name w:val="A2B584295BAB453DAD7EFCD0BA15B2A5"/>
        <w:category>
          <w:name w:val="Allmänt"/>
          <w:gallery w:val="placeholder"/>
        </w:category>
        <w:types>
          <w:type w:val="bbPlcHdr"/>
        </w:types>
        <w:behaviors>
          <w:behavior w:val="content"/>
        </w:behaviors>
        <w:guid w:val="{DB939714-86F7-4E92-8257-44CA7A0150C5}"/>
      </w:docPartPr>
      <w:docPartBody>
        <w:p w:rsidR="008D5144" w:rsidP="00B17C0F">
          <w:pPr>
            <w:pStyle w:val="A2B584295BAB453DAD7EFCD0BA15B2A51"/>
          </w:pPr>
          <w:r>
            <w:rPr>
              <w:rStyle w:val="PlaceholderText"/>
            </w:rPr>
            <w:t xml:space="preserve"> </w:t>
          </w:r>
        </w:p>
      </w:docPartBody>
    </w:docPart>
    <w:docPart>
      <w:docPartPr>
        <w:name w:val="0E2888ADDE914D5EAA01ED4B89801BC0"/>
        <w:category>
          <w:name w:val="Allmänt"/>
          <w:gallery w:val="placeholder"/>
        </w:category>
        <w:types>
          <w:type w:val="bbPlcHdr"/>
        </w:types>
        <w:behaviors>
          <w:behavior w:val="content"/>
        </w:behaviors>
        <w:guid w:val="{0CBA7A51-5FBA-4E15-B2F7-0B555C7777B7}"/>
      </w:docPartPr>
      <w:docPartBody>
        <w:p w:rsidR="008D5144" w:rsidP="00B17C0F">
          <w:pPr>
            <w:pStyle w:val="0E2888ADDE914D5EAA01ED4B89801BC01"/>
          </w:pPr>
          <w:r>
            <w:rPr>
              <w:rStyle w:val="PlaceholderText"/>
            </w:rPr>
            <w:t xml:space="preserve"> </w:t>
          </w:r>
        </w:p>
      </w:docPartBody>
    </w:docPart>
    <w:docPart>
      <w:docPartPr>
        <w:name w:val="A868750C2D86477ABACA68D626248D77"/>
        <w:category>
          <w:name w:val="Allmänt"/>
          <w:gallery w:val="placeholder"/>
        </w:category>
        <w:types>
          <w:type w:val="bbPlcHdr"/>
        </w:types>
        <w:behaviors>
          <w:behavior w:val="content"/>
        </w:behaviors>
        <w:guid w:val="{56612E69-7780-411E-A85C-266154AFBD25}"/>
      </w:docPartPr>
      <w:docPartBody>
        <w:p w:rsidR="008D5144" w:rsidP="00B17C0F">
          <w:pPr>
            <w:pStyle w:val="A868750C2D86477ABACA68D626248D77"/>
          </w:pPr>
          <w:r>
            <w:rPr>
              <w:rStyle w:val="PlaceholderText"/>
            </w:rPr>
            <w:t xml:space="preserve"> </w:t>
          </w:r>
        </w:p>
      </w:docPartBody>
    </w:docPart>
    <w:docPart>
      <w:docPartPr>
        <w:name w:val="767446C13EA9405887138691A2A46060"/>
        <w:category>
          <w:name w:val="Allmänt"/>
          <w:gallery w:val="placeholder"/>
        </w:category>
        <w:types>
          <w:type w:val="bbPlcHdr"/>
        </w:types>
        <w:behaviors>
          <w:behavior w:val="content"/>
        </w:behaviors>
        <w:guid w:val="{8D5F4D7C-B6F0-443A-AD6A-2A1A35964498}"/>
      </w:docPartPr>
      <w:docPartBody>
        <w:p w:rsidR="008D5144" w:rsidP="00B17C0F">
          <w:pPr>
            <w:pStyle w:val="767446C13EA9405887138691A2A4606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201B96E6CBA48D8BFAF6106668770FF"/>
        <w:category>
          <w:name w:val="Allmänt"/>
          <w:gallery w:val="placeholder"/>
        </w:category>
        <w:types>
          <w:type w:val="bbPlcHdr"/>
        </w:types>
        <w:behaviors>
          <w:behavior w:val="content"/>
        </w:behaviors>
        <w:guid w:val="{298C7C3C-C170-4E88-8C30-AF4CCFF62006}"/>
      </w:docPartPr>
      <w:docPartBody>
        <w:p w:rsidR="008D5144" w:rsidP="00B17C0F">
          <w:pPr>
            <w:pStyle w:val="7201B96E6CBA48D8BFAF6106668770FF"/>
          </w:pPr>
          <w:r>
            <w:t xml:space="preserve"> </w:t>
          </w:r>
          <w:r>
            <w:rPr>
              <w:rStyle w:val="PlaceholderText"/>
            </w:rPr>
            <w:t>Välj ett parti.</w:t>
          </w:r>
        </w:p>
      </w:docPartBody>
    </w:docPart>
    <w:docPart>
      <w:docPartPr>
        <w:name w:val="27E31AB966214E8F87A061FB1A158A4A"/>
        <w:category>
          <w:name w:val="Allmänt"/>
          <w:gallery w:val="placeholder"/>
        </w:category>
        <w:types>
          <w:type w:val="bbPlcHdr"/>
        </w:types>
        <w:behaviors>
          <w:behavior w:val="content"/>
        </w:behaviors>
        <w:guid w:val="{A3FDB0BA-B1D9-44D2-A5AC-8372E3C19797}"/>
      </w:docPartPr>
      <w:docPartBody>
        <w:p w:rsidR="008D5144" w:rsidP="00B17C0F">
          <w:pPr>
            <w:pStyle w:val="27E31AB966214E8F87A061FB1A158A4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4CE5C01409D4365A218E2475A5159F6"/>
        <w:category>
          <w:name w:val="Allmänt"/>
          <w:gallery w:val="placeholder"/>
        </w:category>
        <w:types>
          <w:type w:val="bbPlcHdr"/>
        </w:types>
        <w:behaviors>
          <w:behavior w:val="content"/>
        </w:behaviors>
        <w:guid w:val="{6B602628-A40C-4725-897F-610A4388FF4E}"/>
      </w:docPartPr>
      <w:docPartBody>
        <w:p w:rsidR="008D5144" w:rsidP="00B17C0F">
          <w:pPr>
            <w:pStyle w:val="D4CE5C01409D4365A218E2475A5159F6"/>
          </w:pPr>
          <w:r>
            <w:rPr>
              <w:rStyle w:val="PlaceholderText"/>
            </w:rPr>
            <w:t>Klicka här för att ange datum.</w:t>
          </w:r>
        </w:p>
      </w:docPartBody>
    </w:docPart>
    <w:docPart>
      <w:docPartPr>
        <w:name w:val="4C264DF803864D149D068C2655469A63"/>
        <w:category>
          <w:name w:val="Allmänt"/>
          <w:gallery w:val="placeholder"/>
        </w:category>
        <w:types>
          <w:type w:val="bbPlcHdr"/>
        </w:types>
        <w:behaviors>
          <w:behavior w:val="content"/>
        </w:behaviors>
        <w:guid w:val="{05641C08-26E3-44F7-AB2A-C0B24ACE1443}"/>
      </w:docPartPr>
      <w:docPartBody>
        <w:p w:rsidR="008D5144" w:rsidP="00B17C0F">
          <w:pPr>
            <w:pStyle w:val="4C264DF803864D149D068C2655469A6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C0F"/>
    <w:rPr>
      <w:noProof w:val="0"/>
      <w:color w:val="808080"/>
    </w:rPr>
  </w:style>
  <w:style w:type="paragraph" w:customStyle="1" w:styleId="5BF201E09975432AA39766686EA95D62">
    <w:name w:val="5BF201E09975432AA39766686EA95D62"/>
    <w:rsid w:val="00B17C0F"/>
  </w:style>
  <w:style w:type="paragraph" w:customStyle="1" w:styleId="A868750C2D86477ABACA68D626248D77">
    <w:name w:val="A868750C2D86477ABACA68D626248D77"/>
    <w:rsid w:val="00B17C0F"/>
  </w:style>
  <w:style w:type="paragraph" w:customStyle="1" w:styleId="A2B584295BAB453DAD7EFCD0BA15B2A51">
    <w:name w:val="A2B584295BAB453DAD7EFCD0BA15B2A51"/>
    <w:rsid w:val="00B17C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2888ADDE914D5EAA01ED4B89801BC01">
    <w:name w:val="0E2888ADDE914D5EAA01ED4B89801BC01"/>
    <w:rsid w:val="00B17C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7446C13EA9405887138691A2A46060">
    <w:name w:val="767446C13EA9405887138691A2A46060"/>
    <w:rsid w:val="00B17C0F"/>
  </w:style>
  <w:style w:type="paragraph" w:customStyle="1" w:styleId="7201B96E6CBA48D8BFAF6106668770FF">
    <w:name w:val="7201B96E6CBA48D8BFAF6106668770FF"/>
    <w:rsid w:val="00B17C0F"/>
  </w:style>
  <w:style w:type="paragraph" w:customStyle="1" w:styleId="27E31AB966214E8F87A061FB1A158A4A">
    <w:name w:val="27E31AB966214E8F87A061FB1A158A4A"/>
    <w:rsid w:val="00B17C0F"/>
  </w:style>
  <w:style w:type="paragraph" w:customStyle="1" w:styleId="D4CE5C01409D4365A218E2475A5159F6">
    <w:name w:val="D4CE5C01409D4365A218E2475A5159F6"/>
    <w:rsid w:val="00B17C0F"/>
  </w:style>
  <w:style w:type="paragraph" w:customStyle="1" w:styleId="4C264DF803864D149D068C2655469A63">
    <w:name w:val="4C264DF803864D149D068C2655469A63"/>
    <w:rsid w:val="00B17C0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554c0d60-3dfb-43fa-9971-1a6bb7f5e982</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2023-01-25T00:00:00</HeaderDate>
    <Office/>
    <Dnr>KN2023/ 01959</Dnr>
    <ParagrafNr/>
    <DocumentTitle/>
    <VisitingAddress/>
    <Extra1/>
    <Extra2/>
    <Extra3>Andrea Andersson Tay</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3FA0FDC-FE85-4F2E-9CC8-CAB708FA3067}"/>
</file>

<file path=customXml/itemProps2.xml><?xml version="1.0" encoding="utf-8"?>
<ds:datastoreItem xmlns:ds="http://schemas.openxmlformats.org/officeDocument/2006/customXml" ds:itemID="{A4DFDB49-B773-498D-8E56-E71336BFC73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ADAA1B8-2289-4929-9E7D-5B55138EE62E}"/>
</file>

<file path=customXml/itemProps5.xml><?xml version="1.0" encoding="utf-8"?>
<ds:datastoreItem xmlns:ds="http://schemas.openxmlformats.org/officeDocument/2006/customXml" ds:itemID="{498DEC2C-D9B9-4F1E-8E57-4ED894EEE705}"/>
</file>

<file path=docProps/app.xml><?xml version="1.0" encoding="utf-8"?>
<Properties xmlns="http://schemas.openxmlformats.org/officeDocument/2006/extended-properties" xmlns:vt="http://schemas.openxmlformats.org/officeDocument/2006/docPropsVTypes">
  <Template>RK Basmall</Template>
  <TotalTime>0</TotalTime>
  <Pages>2</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2022_23 -228 Återvinning av plast.docx</dc:title>
  <cp:revision>3</cp:revision>
  <dcterms:created xsi:type="dcterms:W3CDTF">2023-01-20T13:46:00Z</dcterms:created>
  <dcterms:modified xsi:type="dcterms:W3CDTF">2023-01-20T13:51:00Z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82b54f41-0fa9-447e-8877-fab7e4b6fb75</vt:lpwstr>
  </property>
</Properties>
</file>