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47DE9" w14:textId="2EEFA7D7" w:rsidR="00FB4585" w:rsidRDefault="00FB4585" w:rsidP="00DA0661">
      <w:pPr>
        <w:pStyle w:val="Rubrik"/>
      </w:pPr>
      <w:bookmarkStart w:id="0" w:name="Start"/>
      <w:bookmarkEnd w:id="0"/>
      <w:r>
        <w:t xml:space="preserve">Svar på fråga </w:t>
      </w:r>
      <w:r w:rsidRPr="00FB4585">
        <w:t xml:space="preserve">2018/19:808 </w:t>
      </w:r>
      <w:r>
        <w:t>av Roger Haddad (L)</w:t>
      </w:r>
      <w:r>
        <w:br/>
      </w:r>
      <w:r w:rsidRPr="00FB4585">
        <w:t>Skolor med koppling till extremism</w:t>
      </w:r>
    </w:p>
    <w:p w14:paraId="699F0D90" w14:textId="5A5A64D3" w:rsidR="00FB4585" w:rsidRDefault="00FB4585" w:rsidP="002749F7">
      <w:pPr>
        <w:pStyle w:val="Brdtext"/>
      </w:pPr>
      <w:r>
        <w:t>Roger Haddad har frågat mig</w:t>
      </w:r>
      <w:r w:rsidRPr="00FB4585">
        <w:t xml:space="preserve"> vilka generella åtgärder som jag och regeringen avser att vidta för att icke-konfessionell</w:t>
      </w:r>
      <w:r>
        <w:t>a skolor som ändå driver konfes</w:t>
      </w:r>
      <w:r>
        <w:softHyphen/>
      </w:r>
      <w:r w:rsidRPr="00FB4585">
        <w:t>sionella inslag och skolor som drivs av personer med extremistiska åsikter ska kunna bli av med sina tillstånd.</w:t>
      </w:r>
    </w:p>
    <w:p w14:paraId="15D836D0" w14:textId="0B3D8D2F" w:rsidR="00FB4585" w:rsidRDefault="00FB4585" w:rsidP="00FB4585">
      <w:pPr>
        <w:pStyle w:val="Brdtext"/>
      </w:pPr>
      <w:r>
        <w:t xml:space="preserve">All utbildning inom skolväsendet måste följa de bestämmelser som finns i </w:t>
      </w:r>
      <w:r>
        <w:t>skolförfattningarna. Utbildningen och undervisningen i förskolor och skolor med offentlig huvudman ska vara icke-konfessionell</w:t>
      </w:r>
      <w:r w:rsidR="000C7213">
        <w:t xml:space="preserve"> (1 kap. 6 § skollagen </w:t>
      </w:r>
      <w:r w:rsidR="000C7213">
        <w:rPr>
          <w:sz w:val="23"/>
        </w:rPr>
        <w:t>[2010:800])</w:t>
      </w:r>
      <w:r>
        <w:t>. Även i fristående förskolor och skolor ska undervisningen vara icke-konfessionell, men utbildningen i övrigt får enligt skollagen ha en konfessi</w:t>
      </w:r>
      <w:r w:rsidR="00F839A0">
        <w:t xml:space="preserve">onell inriktning (1 kap. 7 §). </w:t>
      </w:r>
      <w:r>
        <w:t>Deltagandet i konfessionella inslag ska alltid vara frivilligt.</w:t>
      </w:r>
    </w:p>
    <w:p w14:paraId="22BB99D0" w14:textId="77777777" w:rsidR="00FB4585" w:rsidRDefault="00FB4585" w:rsidP="00FB4585">
      <w:pPr>
        <w:pStyle w:val="Brdtext"/>
      </w:pPr>
      <w:r>
        <w:t>Statens skolinspektion kan som tillsynsmyndighet vidta en rad olika åtgärder när skolor inte följer gällande bestämmelser. Det första steget är ofta ett föreläggande om att vidta åtgärder för att undanröja bristerna. Redan i dag får Skol</w:t>
      </w:r>
      <w:r>
        <w:softHyphen/>
        <w:t>inspektionen även återkalla ett godkännande av en enskild som huvudman för en fristående skola om ett föreläggande inte har följts och missförhållandet är allvarligt (26 kap. 13 § skollagen).</w:t>
      </w:r>
    </w:p>
    <w:p w14:paraId="120888A6" w14:textId="3865E06F" w:rsidR="00FB4585" w:rsidRDefault="00FB4585" w:rsidP="00FB4585">
      <w:pPr>
        <w:pStyle w:val="Brdtext"/>
      </w:pPr>
      <w:r>
        <w:t>Sedan den 1 januari 2019 gäller även skärpta krav på ägar- och lednings-prövning för fristående skolor (2 kap. 5 §</w:t>
      </w:r>
      <w:r w:rsidR="000C7213">
        <w:t xml:space="preserve"> skollagen</w:t>
      </w:r>
      <w:r>
        <w:t xml:space="preserve">). De nya bestämmelserna omfattar krav på erfarenhet av eller på annat sätt förvärvad insikt i de förskrifter som gäller för skolverksamheten samt lämplighet att bedriva denna. Kraven omfattar ägare med ett väsentligt inflytande, ledning och även andra som har ett bestämmande inflytande </w:t>
      </w:r>
      <w:r w:rsidR="000C7213">
        <w:t>över</w:t>
      </w:r>
      <w:r>
        <w:t xml:space="preserve"> verksamhet</w:t>
      </w:r>
      <w:r w:rsidR="000C7213">
        <w:t>en</w:t>
      </w:r>
      <w:r>
        <w:t xml:space="preserve">. </w:t>
      </w:r>
      <w:r w:rsidR="00D01B8A">
        <w:t xml:space="preserve">En sådan </w:t>
      </w:r>
      <w:r w:rsidR="00D01B8A">
        <w:lastRenderedPageBreak/>
        <w:t xml:space="preserve">prövning görs av Skolinspektionen </w:t>
      </w:r>
      <w:r>
        <w:t xml:space="preserve">både vid nyetablering och utökning av befintlig verksamhet. Även huvudmän som redan är godkända att bedriva verksamhet inom skolväsendet är skyldiga att löpande säkerställa att kraven på erfarenhet eller insikt samt lämplighet är uppfyllda inom ägar- och ledningskretsen. Skolinspektionen </w:t>
      </w:r>
      <w:r w:rsidR="00970C77">
        <w:t xml:space="preserve">prövar </w:t>
      </w:r>
      <w:r>
        <w:t>inom ramen för sitt tillsyns</w:t>
      </w:r>
      <w:r>
        <w:softHyphen/>
        <w:t xml:space="preserve">uppdrag om </w:t>
      </w:r>
      <w:r w:rsidR="00970C77">
        <w:t xml:space="preserve">huvudmännen fortlöpande </w:t>
      </w:r>
      <w:r>
        <w:t xml:space="preserve">uppfyller de </w:t>
      </w:r>
      <w:r w:rsidR="00970C77">
        <w:t xml:space="preserve">aktuella </w:t>
      </w:r>
      <w:r>
        <w:t xml:space="preserve">kraven. </w:t>
      </w:r>
    </w:p>
    <w:p w14:paraId="6C6EF1BD" w14:textId="77777777" w:rsidR="00FB4585" w:rsidRDefault="00FB4585" w:rsidP="00FB4585">
      <w:pPr>
        <w:pStyle w:val="Brdtext"/>
      </w:pPr>
      <w:r>
        <w:t>Vidare följer av den sakpolitiska överenskommelsen mellan Socialdemo</w:t>
      </w:r>
      <w:r>
        <w:softHyphen/>
        <w:t>kraterna, Centerpartiet, Liberalerna och Miljöpartiet de gröna, att möjlig</w:t>
      </w:r>
      <w:r>
        <w:softHyphen/>
        <w:t>heterna för Skolinspektionen att stänga skolor med stora brister, såväl fristående som kommunala, ska öka. Frågan bereds nu inom Regerings-kansliet.</w:t>
      </w:r>
    </w:p>
    <w:p w14:paraId="33B43176" w14:textId="5E904BF5" w:rsidR="00FB4585" w:rsidRDefault="00FB4585" w:rsidP="00FB4585">
      <w:pPr>
        <w:pStyle w:val="Brdtext"/>
      </w:pPr>
      <w:r>
        <w:t>Den förra regeringen beslutade i mars 2018 om direktiv till en särskild utredare att bl.a. analysera vad som kan anses följa av Europakonventionen, andra internationella åtaganden om mänskliga rättigheter och regerings</w:t>
      </w:r>
      <w:r>
        <w:softHyphen/>
        <w:t>formen, i relation till konfessionella inslag i skola, förskola och fritidshem, oavsett om huvudmannen är offentlig eller enskild (dir. 2018:15). Utredaren ska även se över om det i samband med prövningen av enskilda som huvudmän för skolor, förskolor och fritidshem med en konfessionell inriktning – utöver befintliga krav – finns behov av att ställa upp särskilda krav. Sådana krav kan t.ex. mer specifikt ta sikte på förutsättningarna att bedriva en verksamhet som förmedlar och förankrar respekt för den värde</w:t>
      </w:r>
      <w:r>
        <w:softHyphen/>
        <w:t xml:space="preserve">grund som gäller för det svenska skolväsendet. I enlighet med den </w:t>
      </w:r>
      <w:r w:rsidR="00970C77">
        <w:t xml:space="preserve">tidigare nämnda </w:t>
      </w:r>
      <w:r>
        <w:t xml:space="preserve">sakpolitiska överenskommelsen beslutade regeringen den 29 maj 2019 att utredningen även ska lämna sådana författningsförslag som behövs för att ett etableringsstopp för fristående skolor med konfessionell inriktning ska kunna införas. Uppdraget </w:t>
      </w:r>
      <w:r>
        <w:t>ska redovis</w:t>
      </w:r>
      <w:r w:rsidR="00F21197">
        <w:t>as senast den 19 december 2019.</w:t>
      </w:r>
    </w:p>
    <w:p w14:paraId="2A7BF06E" w14:textId="53253E93" w:rsidR="00FB4585" w:rsidRDefault="00FB4585" w:rsidP="002749F7">
      <w:pPr>
        <w:pStyle w:val="Brdtext"/>
      </w:pPr>
      <w:r>
        <w:t>Mot denna bakgrund kan jag konstatera att detta är ett viktigt och prioriterat område där flera åtgärder redan har genomförts och ytterligare arbete pågår.</w:t>
      </w:r>
      <w:bookmarkStart w:id="1" w:name="_GoBack"/>
      <w:bookmarkEnd w:id="1"/>
    </w:p>
    <w:p w14:paraId="6FC3825A" w14:textId="1D2095F9" w:rsidR="00FB4585" w:rsidRDefault="00FB4585" w:rsidP="006A12F1">
      <w:pPr>
        <w:pStyle w:val="Brdtext"/>
      </w:pPr>
      <w:r>
        <w:t xml:space="preserve">Stockholm den </w:t>
      </w:r>
      <w:sdt>
        <w:sdtPr>
          <w:id w:val="-1225218591"/>
          <w:placeholder>
            <w:docPart w:val="9ABC3726D87149DFA3D8298F4A1BA250"/>
          </w:placeholder>
          <w:dataBinding w:prefixMappings="xmlns:ns0='http://lp/documentinfo/RK' " w:xpath="/ns0:DocumentInfo[1]/ns0:BaseInfo[1]/ns0:HeaderDate[1]" w:storeItemID="{F9A7D591-217F-43A4-A4C3-FFF7360E4CE5}"/>
          <w:date w:fullDate="2019-06-26T00:00:00Z">
            <w:dateFormat w:val="d MMMM yyyy"/>
            <w:lid w:val="sv-SE"/>
            <w:storeMappedDataAs w:val="dateTime"/>
            <w:calendar w:val="gregorian"/>
          </w:date>
        </w:sdtPr>
        <w:sdtEndPr/>
        <w:sdtContent>
          <w:r w:rsidR="001D059A">
            <w:t>26 juni 2019</w:t>
          </w:r>
        </w:sdtContent>
      </w:sdt>
    </w:p>
    <w:p w14:paraId="3A6CA118" w14:textId="77777777" w:rsidR="00FB4585" w:rsidRDefault="00FB4585" w:rsidP="004E7A8F">
      <w:pPr>
        <w:pStyle w:val="Brdtextutanavstnd"/>
      </w:pPr>
    </w:p>
    <w:p w14:paraId="746CECDC" w14:textId="77777777" w:rsidR="00FB4585" w:rsidRDefault="00FB4585" w:rsidP="004E7A8F">
      <w:pPr>
        <w:pStyle w:val="Brdtextutanavstnd"/>
      </w:pPr>
    </w:p>
    <w:p w14:paraId="11C79748" w14:textId="77777777" w:rsidR="00FB4585" w:rsidRDefault="00FB4585" w:rsidP="004E7A8F">
      <w:pPr>
        <w:pStyle w:val="Brdtextutanavstnd"/>
      </w:pPr>
    </w:p>
    <w:p w14:paraId="679D19D5" w14:textId="74A7BE99" w:rsidR="00FB4585" w:rsidRPr="00DB48AB" w:rsidRDefault="00FB4585" w:rsidP="00DB48AB">
      <w:pPr>
        <w:pStyle w:val="Brdtext"/>
      </w:pPr>
      <w:r>
        <w:t>Anna Ekström</w:t>
      </w:r>
    </w:p>
    <w:sectPr w:rsidR="00FB4585"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9DC15" w14:textId="77777777" w:rsidR="00FB4585" w:rsidRDefault="00FB4585" w:rsidP="00A87A54">
      <w:pPr>
        <w:spacing w:after="0" w:line="240" w:lineRule="auto"/>
      </w:pPr>
      <w:r>
        <w:separator/>
      </w:r>
    </w:p>
  </w:endnote>
  <w:endnote w:type="continuationSeparator" w:id="0">
    <w:p w14:paraId="0474494C" w14:textId="77777777" w:rsidR="00FB4585" w:rsidRDefault="00FB458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0E7664D" w14:textId="77777777" w:rsidTr="006A26EC">
      <w:trPr>
        <w:trHeight w:val="227"/>
        <w:jc w:val="right"/>
      </w:trPr>
      <w:tc>
        <w:tcPr>
          <w:tcW w:w="708" w:type="dxa"/>
          <w:vAlign w:val="bottom"/>
        </w:tcPr>
        <w:p w14:paraId="3B0A3030" w14:textId="1F6E69E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A0A1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A0A11">
            <w:rPr>
              <w:rStyle w:val="Sidnummer"/>
              <w:noProof/>
            </w:rPr>
            <w:t>2</w:t>
          </w:r>
          <w:r>
            <w:rPr>
              <w:rStyle w:val="Sidnummer"/>
            </w:rPr>
            <w:fldChar w:fldCharType="end"/>
          </w:r>
          <w:r>
            <w:rPr>
              <w:rStyle w:val="Sidnummer"/>
            </w:rPr>
            <w:t>)</w:t>
          </w:r>
        </w:p>
      </w:tc>
    </w:tr>
    <w:tr w:rsidR="005606BC" w:rsidRPr="00347E11" w14:paraId="418CF13C" w14:textId="77777777" w:rsidTr="006A26EC">
      <w:trPr>
        <w:trHeight w:val="850"/>
        <w:jc w:val="right"/>
      </w:trPr>
      <w:tc>
        <w:tcPr>
          <w:tcW w:w="708" w:type="dxa"/>
          <w:vAlign w:val="bottom"/>
        </w:tcPr>
        <w:p w14:paraId="184C48AE" w14:textId="77777777" w:rsidR="005606BC" w:rsidRPr="00347E11" w:rsidRDefault="005606BC" w:rsidP="005606BC">
          <w:pPr>
            <w:pStyle w:val="Sidfot"/>
            <w:spacing w:line="276" w:lineRule="auto"/>
            <w:jc w:val="right"/>
          </w:pPr>
        </w:p>
      </w:tc>
    </w:tr>
  </w:tbl>
  <w:p w14:paraId="570F633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E20C227" w14:textId="77777777" w:rsidTr="001F4302">
      <w:trPr>
        <w:trHeight w:val="510"/>
      </w:trPr>
      <w:tc>
        <w:tcPr>
          <w:tcW w:w="8525" w:type="dxa"/>
          <w:gridSpan w:val="2"/>
          <w:vAlign w:val="bottom"/>
        </w:tcPr>
        <w:p w14:paraId="77C5E64B" w14:textId="77777777" w:rsidR="00347E11" w:rsidRPr="00347E11" w:rsidRDefault="00347E11" w:rsidP="00347E11">
          <w:pPr>
            <w:pStyle w:val="Sidfot"/>
            <w:rPr>
              <w:sz w:val="8"/>
            </w:rPr>
          </w:pPr>
        </w:p>
      </w:tc>
    </w:tr>
    <w:tr w:rsidR="00093408" w:rsidRPr="00EE3C0F" w14:paraId="54DE7D77" w14:textId="77777777" w:rsidTr="00C26068">
      <w:trPr>
        <w:trHeight w:val="227"/>
      </w:trPr>
      <w:tc>
        <w:tcPr>
          <w:tcW w:w="4074" w:type="dxa"/>
        </w:tcPr>
        <w:p w14:paraId="49C55C8F" w14:textId="77777777" w:rsidR="00347E11" w:rsidRPr="00F53AEA" w:rsidRDefault="00347E11" w:rsidP="00C26068">
          <w:pPr>
            <w:pStyle w:val="Sidfot"/>
            <w:spacing w:line="276" w:lineRule="auto"/>
          </w:pPr>
        </w:p>
      </w:tc>
      <w:tc>
        <w:tcPr>
          <w:tcW w:w="4451" w:type="dxa"/>
        </w:tcPr>
        <w:p w14:paraId="337CC6AC" w14:textId="77777777" w:rsidR="00093408" w:rsidRPr="00F53AEA" w:rsidRDefault="00093408" w:rsidP="00F53AEA">
          <w:pPr>
            <w:pStyle w:val="Sidfot"/>
            <w:spacing w:line="276" w:lineRule="auto"/>
          </w:pPr>
        </w:p>
      </w:tc>
    </w:tr>
  </w:tbl>
  <w:p w14:paraId="768014E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B6ABD" w14:textId="77777777" w:rsidR="00FB4585" w:rsidRDefault="00FB4585" w:rsidP="00A87A54">
      <w:pPr>
        <w:spacing w:after="0" w:line="240" w:lineRule="auto"/>
      </w:pPr>
      <w:r>
        <w:separator/>
      </w:r>
    </w:p>
  </w:footnote>
  <w:footnote w:type="continuationSeparator" w:id="0">
    <w:p w14:paraId="0911A844" w14:textId="77777777" w:rsidR="00FB4585" w:rsidRDefault="00FB458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B4585" w14:paraId="2EB6DCB0" w14:textId="77777777" w:rsidTr="00C93EBA">
      <w:trPr>
        <w:trHeight w:val="227"/>
      </w:trPr>
      <w:tc>
        <w:tcPr>
          <w:tcW w:w="5534" w:type="dxa"/>
        </w:tcPr>
        <w:p w14:paraId="239A0BEF" w14:textId="77777777" w:rsidR="00FB4585" w:rsidRPr="007D73AB" w:rsidRDefault="00FB4585">
          <w:pPr>
            <w:pStyle w:val="Sidhuvud"/>
          </w:pPr>
        </w:p>
      </w:tc>
      <w:tc>
        <w:tcPr>
          <w:tcW w:w="3170" w:type="dxa"/>
          <w:vAlign w:val="bottom"/>
        </w:tcPr>
        <w:p w14:paraId="67C896EE" w14:textId="77777777" w:rsidR="00FB4585" w:rsidRPr="007D73AB" w:rsidRDefault="00FB4585" w:rsidP="00340DE0">
          <w:pPr>
            <w:pStyle w:val="Sidhuvud"/>
          </w:pPr>
        </w:p>
      </w:tc>
      <w:tc>
        <w:tcPr>
          <w:tcW w:w="1134" w:type="dxa"/>
        </w:tcPr>
        <w:p w14:paraId="155310C4" w14:textId="77777777" w:rsidR="00FB4585" w:rsidRDefault="00FB4585" w:rsidP="005A703A">
          <w:pPr>
            <w:pStyle w:val="Sidhuvud"/>
          </w:pPr>
        </w:p>
      </w:tc>
    </w:tr>
    <w:tr w:rsidR="00FB4585" w14:paraId="5050371E" w14:textId="77777777" w:rsidTr="00C93EBA">
      <w:trPr>
        <w:trHeight w:val="1928"/>
      </w:trPr>
      <w:tc>
        <w:tcPr>
          <w:tcW w:w="5534" w:type="dxa"/>
        </w:tcPr>
        <w:p w14:paraId="383D093B" w14:textId="77777777" w:rsidR="00FB4585" w:rsidRPr="00340DE0" w:rsidRDefault="00FB4585" w:rsidP="00340DE0">
          <w:pPr>
            <w:pStyle w:val="Sidhuvud"/>
          </w:pPr>
          <w:r>
            <w:rPr>
              <w:noProof/>
            </w:rPr>
            <w:drawing>
              <wp:inline distT="0" distB="0" distL="0" distR="0" wp14:anchorId="14028B0C" wp14:editId="409D102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897E63E" w14:textId="77777777" w:rsidR="00FB4585" w:rsidRPr="00710A6C" w:rsidRDefault="00FB4585" w:rsidP="00EE3C0F">
          <w:pPr>
            <w:pStyle w:val="Sidhuvud"/>
            <w:rPr>
              <w:b/>
            </w:rPr>
          </w:pPr>
        </w:p>
        <w:p w14:paraId="166888C8" w14:textId="77777777" w:rsidR="00FB4585" w:rsidRDefault="00FB4585" w:rsidP="00EE3C0F">
          <w:pPr>
            <w:pStyle w:val="Sidhuvud"/>
          </w:pPr>
        </w:p>
        <w:p w14:paraId="4354133C" w14:textId="77777777" w:rsidR="00FB4585" w:rsidRDefault="00FB4585" w:rsidP="00EE3C0F">
          <w:pPr>
            <w:pStyle w:val="Sidhuvud"/>
          </w:pPr>
        </w:p>
        <w:p w14:paraId="0B72AF94" w14:textId="77777777" w:rsidR="00FB4585" w:rsidRDefault="00FB4585" w:rsidP="00EE3C0F">
          <w:pPr>
            <w:pStyle w:val="Sidhuvud"/>
          </w:pPr>
        </w:p>
        <w:sdt>
          <w:sdtPr>
            <w:alias w:val="Dnr"/>
            <w:tag w:val="ccRKShow_Dnr"/>
            <w:id w:val="-829283628"/>
            <w:placeholder>
              <w:docPart w:val="56EE14D1548D47F4B2658AFA50083306"/>
            </w:placeholder>
            <w:dataBinding w:prefixMappings="xmlns:ns0='http://lp/documentinfo/RK' " w:xpath="/ns0:DocumentInfo[1]/ns0:BaseInfo[1]/ns0:Dnr[1]" w:storeItemID="{F9A7D591-217F-43A4-A4C3-FFF7360E4CE5}"/>
            <w:text/>
          </w:sdtPr>
          <w:sdtEndPr/>
          <w:sdtContent>
            <w:p w14:paraId="49C67EE2" w14:textId="6B6747F1" w:rsidR="00FB4585" w:rsidRDefault="00871EAE" w:rsidP="00EE3C0F">
              <w:pPr>
                <w:pStyle w:val="Sidhuvud"/>
              </w:pPr>
              <w:r>
                <w:t>U2019/</w:t>
              </w:r>
              <w:r w:rsidR="00FB4585">
                <w:t>02280/S</w:t>
              </w:r>
            </w:p>
          </w:sdtContent>
        </w:sdt>
        <w:sdt>
          <w:sdtPr>
            <w:alias w:val="DocNumber"/>
            <w:tag w:val="DocNumber"/>
            <w:id w:val="1726028884"/>
            <w:placeholder>
              <w:docPart w:val="44EBAC47506141DAA33AEF96D030470D"/>
            </w:placeholder>
            <w:showingPlcHdr/>
            <w:dataBinding w:prefixMappings="xmlns:ns0='http://lp/documentinfo/RK' " w:xpath="/ns0:DocumentInfo[1]/ns0:BaseInfo[1]/ns0:DocNumber[1]" w:storeItemID="{F9A7D591-217F-43A4-A4C3-FFF7360E4CE5}"/>
            <w:text/>
          </w:sdtPr>
          <w:sdtEndPr/>
          <w:sdtContent>
            <w:p w14:paraId="5EFE6DD4" w14:textId="77777777" w:rsidR="00FB4585" w:rsidRDefault="00FB4585" w:rsidP="00EE3C0F">
              <w:pPr>
                <w:pStyle w:val="Sidhuvud"/>
              </w:pPr>
              <w:r>
                <w:rPr>
                  <w:rStyle w:val="Platshllartext"/>
                </w:rPr>
                <w:t xml:space="preserve"> </w:t>
              </w:r>
            </w:p>
          </w:sdtContent>
        </w:sdt>
        <w:p w14:paraId="61C85407" w14:textId="77777777" w:rsidR="00FB4585" w:rsidRDefault="00FB4585" w:rsidP="00EE3C0F">
          <w:pPr>
            <w:pStyle w:val="Sidhuvud"/>
          </w:pPr>
        </w:p>
      </w:tc>
      <w:tc>
        <w:tcPr>
          <w:tcW w:w="1134" w:type="dxa"/>
        </w:tcPr>
        <w:p w14:paraId="5D4C6D9A" w14:textId="77777777" w:rsidR="00FB4585" w:rsidRDefault="00FB4585" w:rsidP="0094502D">
          <w:pPr>
            <w:pStyle w:val="Sidhuvud"/>
          </w:pPr>
        </w:p>
        <w:p w14:paraId="58159DB6" w14:textId="77777777" w:rsidR="00FB4585" w:rsidRPr="0094502D" w:rsidRDefault="00FB4585" w:rsidP="00EC71A6">
          <w:pPr>
            <w:pStyle w:val="Sidhuvud"/>
          </w:pPr>
        </w:p>
      </w:tc>
    </w:tr>
    <w:tr w:rsidR="00FB4585" w14:paraId="14AB3124" w14:textId="77777777" w:rsidTr="00C93EBA">
      <w:trPr>
        <w:trHeight w:val="2268"/>
      </w:trPr>
      <w:sdt>
        <w:sdtPr>
          <w:rPr>
            <w:rFonts w:asciiTheme="minorHAnsi" w:hAnsiTheme="minorHAnsi"/>
            <w:b/>
            <w:sz w:val="25"/>
          </w:rPr>
          <w:alias w:val="SenderText"/>
          <w:tag w:val="ccRKShow_SenderText"/>
          <w:id w:val="1374046025"/>
          <w:placeholder>
            <w:docPart w:val="A64B3BE83D2A44878E8DF6BE2DFEF031"/>
          </w:placeholder>
        </w:sdtPr>
        <w:sdtEndPr>
          <w:rPr>
            <w:b w:val="0"/>
          </w:rPr>
        </w:sdtEndPr>
        <w:sdtContent>
          <w:tc>
            <w:tcPr>
              <w:tcW w:w="5534" w:type="dxa"/>
              <w:tcMar>
                <w:right w:w="1134" w:type="dxa"/>
              </w:tcMar>
            </w:tcPr>
            <w:p w14:paraId="305F583C" w14:textId="77777777" w:rsidR="00FB4585" w:rsidRPr="00FB4585" w:rsidRDefault="00FB4585" w:rsidP="00340DE0">
              <w:pPr>
                <w:pStyle w:val="Sidhuvud"/>
                <w:rPr>
                  <w:b/>
                </w:rPr>
              </w:pPr>
              <w:r w:rsidRPr="00FB4585">
                <w:rPr>
                  <w:b/>
                </w:rPr>
                <w:t>Utbildningsdepartementet</w:t>
              </w:r>
            </w:p>
            <w:p w14:paraId="54C8C392" w14:textId="6E655856" w:rsidR="00F21197" w:rsidRDefault="00FB4585" w:rsidP="00340DE0">
              <w:pPr>
                <w:pStyle w:val="Sidhuvud"/>
              </w:pPr>
              <w:r w:rsidRPr="00FB4585">
                <w:t>Utbildningsministern</w:t>
              </w:r>
            </w:p>
            <w:p w14:paraId="40FAC245" w14:textId="43C83D02" w:rsidR="00F21197" w:rsidRDefault="00F21197" w:rsidP="00F21197"/>
            <w:p w14:paraId="73D94C0B" w14:textId="32112B56" w:rsidR="00F21197" w:rsidRDefault="00F21197" w:rsidP="00F21197"/>
            <w:p w14:paraId="57B84AFF" w14:textId="77ECC5A3" w:rsidR="00FB4585" w:rsidRPr="00F21197" w:rsidRDefault="00FB4585" w:rsidP="00F21197"/>
          </w:tc>
        </w:sdtContent>
      </w:sdt>
      <w:sdt>
        <w:sdtPr>
          <w:alias w:val="Recipient"/>
          <w:tag w:val="ccRKShow_Recipient"/>
          <w:id w:val="-28344517"/>
          <w:placeholder>
            <w:docPart w:val="41B8E9EBA8C04280A9703CE570EFD13B"/>
          </w:placeholder>
          <w:dataBinding w:prefixMappings="xmlns:ns0='http://lp/documentinfo/RK' " w:xpath="/ns0:DocumentInfo[1]/ns0:BaseInfo[1]/ns0:Recipient[1]" w:storeItemID="{F9A7D591-217F-43A4-A4C3-FFF7360E4CE5}"/>
          <w:text w:multiLine="1"/>
        </w:sdtPr>
        <w:sdtEndPr/>
        <w:sdtContent>
          <w:tc>
            <w:tcPr>
              <w:tcW w:w="3170" w:type="dxa"/>
            </w:tcPr>
            <w:p w14:paraId="3503A6B6" w14:textId="77777777" w:rsidR="00FB4585" w:rsidRDefault="00FB4585" w:rsidP="00547B89">
              <w:pPr>
                <w:pStyle w:val="Sidhuvud"/>
              </w:pPr>
              <w:r>
                <w:t>Till riksdagen</w:t>
              </w:r>
            </w:p>
          </w:tc>
        </w:sdtContent>
      </w:sdt>
      <w:tc>
        <w:tcPr>
          <w:tcW w:w="1134" w:type="dxa"/>
        </w:tcPr>
        <w:p w14:paraId="681F5275" w14:textId="77777777" w:rsidR="00FB4585" w:rsidRDefault="00FB4585" w:rsidP="003E6020">
          <w:pPr>
            <w:pStyle w:val="Sidhuvud"/>
          </w:pPr>
        </w:p>
      </w:tc>
    </w:tr>
  </w:tbl>
  <w:p w14:paraId="0688F55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85"/>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C7213"/>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51B3"/>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059A"/>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3F94"/>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672E5"/>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1EAE"/>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0C77"/>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2DE1"/>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E3"/>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1B8A"/>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5B8C"/>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0A11"/>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1197"/>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39A0"/>
    <w:rsid w:val="00F848D6"/>
    <w:rsid w:val="00F859AE"/>
    <w:rsid w:val="00F922B2"/>
    <w:rsid w:val="00F943C8"/>
    <w:rsid w:val="00F96B28"/>
    <w:rsid w:val="00FA1564"/>
    <w:rsid w:val="00FA41B4"/>
    <w:rsid w:val="00FA5DDD"/>
    <w:rsid w:val="00FA6255"/>
    <w:rsid w:val="00FA7644"/>
    <w:rsid w:val="00FB0647"/>
    <w:rsid w:val="00FB1FA3"/>
    <w:rsid w:val="00FB43A8"/>
    <w:rsid w:val="00FB4585"/>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812B8A"/>
  <w15:docId w15:val="{F05B2489-8381-4336-B929-F2D3BA90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EE14D1548D47F4B2658AFA50083306"/>
        <w:category>
          <w:name w:val="Allmänt"/>
          <w:gallery w:val="placeholder"/>
        </w:category>
        <w:types>
          <w:type w:val="bbPlcHdr"/>
        </w:types>
        <w:behaviors>
          <w:behavior w:val="content"/>
        </w:behaviors>
        <w:guid w:val="{F08A8BED-A08E-4BBA-B57F-AB77595AC367}"/>
      </w:docPartPr>
      <w:docPartBody>
        <w:p w:rsidR="00895051" w:rsidRDefault="00A46DE9" w:rsidP="00A46DE9">
          <w:pPr>
            <w:pStyle w:val="56EE14D1548D47F4B2658AFA50083306"/>
          </w:pPr>
          <w:r>
            <w:rPr>
              <w:rStyle w:val="Platshllartext"/>
            </w:rPr>
            <w:t xml:space="preserve"> </w:t>
          </w:r>
        </w:p>
      </w:docPartBody>
    </w:docPart>
    <w:docPart>
      <w:docPartPr>
        <w:name w:val="44EBAC47506141DAA33AEF96D030470D"/>
        <w:category>
          <w:name w:val="Allmänt"/>
          <w:gallery w:val="placeholder"/>
        </w:category>
        <w:types>
          <w:type w:val="bbPlcHdr"/>
        </w:types>
        <w:behaviors>
          <w:behavior w:val="content"/>
        </w:behaviors>
        <w:guid w:val="{7F73EB63-41B4-402A-8026-B4ADF1874FE0}"/>
      </w:docPartPr>
      <w:docPartBody>
        <w:p w:rsidR="00895051" w:rsidRDefault="00A46DE9" w:rsidP="00A46DE9">
          <w:pPr>
            <w:pStyle w:val="44EBAC47506141DAA33AEF96D030470D"/>
          </w:pPr>
          <w:r>
            <w:rPr>
              <w:rStyle w:val="Platshllartext"/>
            </w:rPr>
            <w:t xml:space="preserve"> </w:t>
          </w:r>
        </w:p>
      </w:docPartBody>
    </w:docPart>
    <w:docPart>
      <w:docPartPr>
        <w:name w:val="A64B3BE83D2A44878E8DF6BE2DFEF031"/>
        <w:category>
          <w:name w:val="Allmänt"/>
          <w:gallery w:val="placeholder"/>
        </w:category>
        <w:types>
          <w:type w:val="bbPlcHdr"/>
        </w:types>
        <w:behaviors>
          <w:behavior w:val="content"/>
        </w:behaviors>
        <w:guid w:val="{168AF283-EA66-489D-8999-9600EE5CE04F}"/>
      </w:docPartPr>
      <w:docPartBody>
        <w:p w:rsidR="00895051" w:rsidRDefault="00A46DE9" w:rsidP="00A46DE9">
          <w:pPr>
            <w:pStyle w:val="A64B3BE83D2A44878E8DF6BE2DFEF031"/>
          </w:pPr>
          <w:r>
            <w:rPr>
              <w:rStyle w:val="Platshllartext"/>
            </w:rPr>
            <w:t xml:space="preserve"> </w:t>
          </w:r>
        </w:p>
      </w:docPartBody>
    </w:docPart>
    <w:docPart>
      <w:docPartPr>
        <w:name w:val="41B8E9EBA8C04280A9703CE570EFD13B"/>
        <w:category>
          <w:name w:val="Allmänt"/>
          <w:gallery w:val="placeholder"/>
        </w:category>
        <w:types>
          <w:type w:val="bbPlcHdr"/>
        </w:types>
        <w:behaviors>
          <w:behavior w:val="content"/>
        </w:behaviors>
        <w:guid w:val="{E6DF44E1-89FC-4195-8D7E-4432C6842A49}"/>
      </w:docPartPr>
      <w:docPartBody>
        <w:p w:rsidR="00895051" w:rsidRDefault="00A46DE9" w:rsidP="00A46DE9">
          <w:pPr>
            <w:pStyle w:val="41B8E9EBA8C04280A9703CE570EFD13B"/>
          </w:pPr>
          <w:r>
            <w:rPr>
              <w:rStyle w:val="Platshllartext"/>
            </w:rPr>
            <w:t xml:space="preserve"> </w:t>
          </w:r>
        </w:p>
      </w:docPartBody>
    </w:docPart>
    <w:docPart>
      <w:docPartPr>
        <w:name w:val="9ABC3726D87149DFA3D8298F4A1BA250"/>
        <w:category>
          <w:name w:val="Allmänt"/>
          <w:gallery w:val="placeholder"/>
        </w:category>
        <w:types>
          <w:type w:val="bbPlcHdr"/>
        </w:types>
        <w:behaviors>
          <w:behavior w:val="content"/>
        </w:behaviors>
        <w:guid w:val="{6B217819-261A-4ABB-B980-5A351DF3BF0D}"/>
      </w:docPartPr>
      <w:docPartBody>
        <w:p w:rsidR="00895051" w:rsidRDefault="00A46DE9" w:rsidP="00A46DE9">
          <w:pPr>
            <w:pStyle w:val="9ABC3726D87149DFA3D8298F4A1BA25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E9"/>
    <w:rsid w:val="00895051"/>
    <w:rsid w:val="00A46D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3C046032BCF4407AEEFF314B12828AE">
    <w:name w:val="B3C046032BCF4407AEEFF314B12828AE"/>
    <w:rsid w:val="00A46DE9"/>
  </w:style>
  <w:style w:type="character" w:styleId="Platshllartext">
    <w:name w:val="Placeholder Text"/>
    <w:basedOn w:val="Standardstycketeckensnitt"/>
    <w:uiPriority w:val="99"/>
    <w:semiHidden/>
    <w:rsid w:val="00A46DE9"/>
    <w:rPr>
      <w:noProof w:val="0"/>
      <w:color w:val="808080"/>
    </w:rPr>
  </w:style>
  <w:style w:type="paragraph" w:customStyle="1" w:styleId="7C83300239504E4C9FE15D6F27354DAC">
    <w:name w:val="7C83300239504E4C9FE15D6F27354DAC"/>
    <w:rsid w:val="00A46DE9"/>
  </w:style>
  <w:style w:type="paragraph" w:customStyle="1" w:styleId="6A0A59AF359F473F9BC4C857FD27F1F4">
    <w:name w:val="6A0A59AF359F473F9BC4C857FD27F1F4"/>
    <w:rsid w:val="00A46DE9"/>
  </w:style>
  <w:style w:type="paragraph" w:customStyle="1" w:styleId="B1250B85D5394AC387133ABCCCE40969">
    <w:name w:val="B1250B85D5394AC387133ABCCCE40969"/>
    <w:rsid w:val="00A46DE9"/>
  </w:style>
  <w:style w:type="paragraph" w:customStyle="1" w:styleId="56EE14D1548D47F4B2658AFA50083306">
    <w:name w:val="56EE14D1548D47F4B2658AFA50083306"/>
    <w:rsid w:val="00A46DE9"/>
  </w:style>
  <w:style w:type="paragraph" w:customStyle="1" w:styleId="44EBAC47506141DAA33AEF96D030470D">
    <w:name w:val="44EBAC47506141DAA33AEF96D030470D"/>
    <w:rsid w:val="00A46DE9"/>
  </w:style>
  <w:style w:type="paragraph" w:customStyle="1" w:styleId="6B670EB38142451681B1730FFC575FF7">
    <w:name w:val="6B670EB38142451681B1730FFC575FF7"/>
    <w:rsid w:val="00A46DE9"/>
  </w:style>
  <w:style w:type="paragraph" w:customStyle="1" w:styleId="6DF2BCCA609043FA9F3AD3B008B9E2BE">
    <w:name w:val="6DF2BCCA609043FA9F3AD3B008B9E2BE"/>
    <w:rsid w:val="00A46DE9"/>
  </w:style>
  <w:style w:type="paragraph" w:customStyle="1" w:styleId="2A73DEA5D89A458F941A117DA4F268CF">
    <w:name w:val="2A73DEA5D89A458F941A117DA4F268CF"/>
    <w:rsid w:val="00A46DE9"/>
  </w:style>
  <w:style w:type="paragraph" w:customStyle="1" w:styleId="A64B3BE83D2A44878E8DF6BE2DFEF031">
    <w:name w:val="A64B3BE83D2A44878E8DF6BE2DFEF031"/>
    <w:rsid w:val="00A46DE9"/>
  </w:style>
  <w:style w:type="paragraph" w:customStyle="1" w:styleId="41B8E9EBA8C04280A9703CE570EFD13B">
    <w:name w:val="41B8E9EBA8C04280A9703CE570EFD13B"/>
    <w:rsid w:val="00A46DE9"/>
  </w:style>
  <w:style w:type="paragraph" w:customStyle="1" w:styleId="559AE3C460854BF89CF424DF3A1E67B4">
    <w:name w:val="559AE3C460854BF89CF424DF3A1E67B4"/>
    <w:rsid w:val="00A46DE9"/>
  </w:style>
  <w:style w:type="paragraph" w:customStyle="1" w:styleId="04B21039D06E441D8CAC1F0E4E83F76C">
    <w:name w:val="04B21039D06E441D8CAC1F0E4E83F76C"/>
    <w:rsid w:val="00A46DE9"/>
  </w:style>
  <w:style w:type="paragraph" w:customStyle="1" w:styleId="A76B5886D6AF43298EE206F680524FE8">
    <w:name w:val="A76B5886D6AF43298EE206F680524FE8"/>
    <w:rsid w:val="00A46DE9"/>
  </w:style>
  <w:style w:type="paragraph" w:customStyle="1" w:styleId="4338CA445A20456DAFBC1D3731B360AF">
    <w:name w:val="4338CA445A20456DAFBC1D3731B360AF"/>
    <w:rsid w:val="00A46DE9"/>
  </w:style>
  <w:style w:type="paragraph" w:customStyle="1" w:styleId="AD74CEEDDBDE4492A6986A52E9D7C79B">
    <w:name w:val="AD74CEEDDBDE4492A6986A52E9D7C79B"/>
    <w:rsid w:val="00A46DE9"/>
  </w:style>
  <w:style w:type="paragraph" w:customStyle="1" w:styleId="9ABC3726D87149DFA3D8298F4A1BA250">
    <w:name w:val="9ABC3726D87149DFA3D8298F4A1BA250"/>
    <w:rsid w:val="00A46DE9"/>
  </w:style>
  <w:style w:type="paragraph" w:customStyle="1" w:styleId="6422C6F1D264457782CF5433E1DED477">
    <w:name w:val="6422C6F1D264457782CF5433E1DED477"/>
    <w:rsid w:val="00A46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d07acfae-4dfa-4949-99a8-259efd31a6ae" ContentTypeId="0x010100BBA312BF02777149882D207184EC35C032" PreviousValue="false"/>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df3efe61-068d-42d9-9463-11efb24d29e9</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2019-06-26T00:00:00</HeaderDate>
    <Office/>
    <Dnr>U2019/02280/S</Dnr>
    <ParagrafNr/>
    <DocumentTitle/>
    <VisitingAddress/>
    <Extra1/>
    <Extra2/>
    <Extra3>Roger Haddad</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0D6551A02BE64546BB63C2FFF12FD880" ma:contentTypeVersion="12" ma:contentTypeDescription="Skapa nytt dokument med möjlighet att välja RK-mall" ma:contentTypeScope="" ma:versionID="ef27564d06d797944f52d45221f0d43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cce28019-86c4-43eb-9d2c-17951d3a857e" targetNamespace="http://schemas.microsoft.com/office/2006/metadata/properties" ma:root="true" ma:fieldsID="7472b0b2ea9a9ae224b8527e5024ee71" ns2:_="" ns4:_="" ns5:_="" ns6:_="" ns7:_="">
    <xsd:import namespace="4e9c2f0c-7bf8-49af-8356-cbf363fc78a7"/>
    <xsd:import namespace="cc625d36-bb37-4650-91b9-0c96159295ba"/>
    <xsd:import namespace="18f3d968-6251-40b0-9f11-012b293496c2"/>
    <xsd:import namespace="9c9941df-7074-4a92-bf99-225d24d78d61"/>
    <xsd:import namespace="cce28019-86c4-43eb-9d2c-17951d3a857e"/>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0d8f1091-5b4e-4d39-9928-332149dc5efc}" ma:internalName="TaxCatchAllLabel" ma:readOnly="true" ma:showField="CatchAllDataLabel"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d8f1091-5b4e-4d39-9928-332149dc5efc}" ma:internalName="TaxCatchAll" ma:showField="CatchAllData"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BD8F3-D93F-42EE-B9F4-60AF66D80592}"/>
</file>

<file path=customXml/itemProps2.xml><?xml version="1.0" encoding="utf-8"?>
<ds:datastoreItem xmlns:ds="http://schemas.openxmlformats.org/officeDocument/2006/customXml" ds:itemID="{687E050E-3C6E-4A80-9DB6-7D65C0C31682}"/>
</file>

<file path=customXml/itemProps3.xml><?xml version="1.0" encoding="utf-8"?>
<ds:datastoreItem xmlns:ds="http://schemas.openxmlformats.org/officeDocument/2006/customXml" ds:itemID="{A3A73B4A-2E0F-4111-A8B6-6B8D836AB935}"/>
</file>

<file path=customXml/itemProps4.xml><?xml version="1.0" encoding="utf-8"?>
<ds:datastoreItem xmlns:ds="http://schemas.openxmlformats.org/officeDocument/2006/customXml" ds:itemID="{41106FEE-C312-4658-92C5-8EF188DE5E92}"/>
</file>

<file path=customXml/itemProps5.xml><?xml version="1.0" encoding="utf-8"?>
<ds:datastoreItem xmlns:ds="http://schemas.openxmlformats.org/officeDocument/2006/customXml" ds:itemID="{F9A7D591-217F-43A4-A4C3-FFF7360E4CE5}"/>
</file>

<file path=customXml/itemProps6.xml><?xml version="1.0" encoding="utf-8"?>
<ds:datastoreItem xmlns:ds="http://schemas.openxmlformats.org/officeDocument/2006/customXml" ds:itemID="{473F6E8B-EBF0-4E6F-8EA4-CF108DFF57A2}"/>
</file>

<file path=customXml/itemProps7.xml><?xml version="1.0" encoding="utf-8"?>
<ds:datastoreItem xmlns:ds="http://schemas.openxmlformats.org/officeDocument/2006/customXml" ds:itemID="{ED3A118D-0FE8-4028-9216-82220DBDD7FC}"/>
</file>

<file path=docProps/app.xml><?xml version="1.0" encoding="utf-8"?>
<Properties xmlns="http://schemas.openxmlformats.org/officeDocument/2006/extended-properties" xmlns:vt="http://schemas.openxmlformats.org/officeDocument/2006/docPropsVTypes">
  <Template>RK Basmall</Template>
  <TotalTime>0</TotalTime>
  <Pages>2</Pages>
  <Words>588</Words>
  <Characters>3121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Ahlquist</dc:creator>
  <cp:keywords/>
  <dc:description/>
  <cp:lastModifiedBy>Mattias Ahlquist</cp:lastModifiedBy>
  <cp:revision>13</cp:revision>
  <cp:lastPrinted>2019-06-20T10:41:00Z</cp:lastPrinted>
  <dcterms:created xsi:type="dcterms:W3CDTF">2019-06-20T09:46:00Z</dcterms:created>
  <dcterms:modified xsi:type="dcterms:W3CDTF">2019-06-25T13:54:00Z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c2cb9953-7fbb-457a-89f8-2fac7339d2a4</vt:lpwstr>
  </property>
</Properties>
</file>