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00E8A" w:rsidP="00DA0661">
      <w:pPr>
        <w:pStyle w:val="Title"/>
      </w:pPr>
      <w:bookmarkStart w:id="0" w:name="Start"/>
      <w:bookmarkEnd w:id="0"/>
      <w:r>
        <w:t>Svar på fråga 202</w:t>
      </w:r>
      <w:r w:rsidR="00A346D6">
        <w:t>1</w:t>
      </w:r>
      <w:r>
        <w:t>/2</w:t>
      </w:r>
      <w:r w:rsidR="00A346D6">
        <w:t>2</w:t>
      </w:r>
      <w:r>
        <w:t>:</w:t>
      </w:r>
      <w:r w:rsidR="00C4624E">
        <w:t>295</w:t>
      </w:r>
      <w:r>
        <w:t xml:space="preserve"> av </w:t>
      </w:r>
      <w:r w:rsidR="00A346D6">
        <w:t>Magnus</w:t>
      </w:r>
      <w:r w:rsidRPr="006315EF" w:rsidR="006315EF">
        <w:t xml:space="preserve"> </w:t>
      </w:r>
      <w:r w:rsidR="00A346D6">
        <w:t>Persson</w:t>
      </w:r>
      <w:r w:rsidRPr="006315EF" w:rsidR="006315EF">
        <w:t xml:space="preserve"> </w:t>
      </w:r>
      <w:r>
        <w:t>(</w:t>
      </w:r>
      <w:r w:rsidR="00A346D6">
        <w:t>SD</w:t>
      </w:r>
      <w:r>
        <w:t>)</w:t>
      </w:r>
      <w:r>
        <w:br/>
      </w:r>
      <w:r w:rsidR="006315EF">
        <w:t>Samhalls uppdrag</w:t>
      </w:r>
    </w:p>
    <w:p w:rsidR="00A346D6" w:rsidP="00A346D6">
      <w:pPr>
        <w:pStyle w:val="BodyText"/>
      </w:pPr>
      <w:r>
        <w:t>Magnus Persson har frågat mi</w:t>
      </w:r>
      <w:r w:rsidR="00FB0F81">
        <w:t>g</w:t>
      </w:r>
      <w:r>
        <w:t xml:space="preserve"> om jag tänker ta några generella initiativ med anledning av det som har framförts gällande att en anställd på Samhall blivit uppsagd.</w:t>
      </w:r>
    </w:p>
    <w:p w:rsidR="00A346D6" w:rsidP="00A346D6">
      <w:pPr>
        <w:pStyle w:val="BodyText"/>
      </w:pPr>
      <w:r>
        <w:t>Vad jag förstår gäller detta en pågående rättstvist och en situation som jag därmed inte avser kommentera.</w:t>
      </w:r>
    </w:p>
    <w:p w:rsidR="00D12488" w:rsidP="00D12488">
      <w:pPr>
        <w:pStyle w:val="BodyText"/>
      </w:pPr>
      <w:r>
        <w:t>Regeringen har höga förväntningar på de statligt ägda bolagen och vill att de ska agera föredömligt inom arbetet med hållbart företagande. Det inkluderar goda och anständiga arbetsvillkor samt en sund och säker arbetsmiljö. Bolagen med statligt ägande ska självfallet i sitt agerande följa gällande lagar och regler liksom statens ägarpolicy.</w:t>
      </w:r>
    </w:p>
    <w:p w:rsidR="00D12488" w:rsidP="00D12488">
      <w:pPr>
        <w:pStyle w:val="BodyText"/>
      </w:pPr>
      <w:r>
        <w:t>Hur Samhall hanterar enskilda personärenden är dock en tydlig operativ fråga för bolaget. De ansvarar för förvaltningen av dess angelägenheter, samt den löpande förvaltningen av bolagets operativa verksamhet.</w:t>
      </w:r>
    </w:p>
    <w:p w:rsidR="00BD2941" w:rsidP="00A346D6">
      <w:pPr>
        <w:pStyle w:val="BodyText"/>
      </w:pPr>
      <w:r>
        <w:t>Avseende Samhalls uppdrag så ska bolaget producera efterfrågade varor och tjänster och skapa meningsfulla och utvecklande arbeten åt personer med funktionshinder som medför nedsatt arbetsförmåga där behoven finns. Verksamheten ska anpassas till de förutsättningar personer med funktionshinder som medför nedsatt arbetsförmåga har. Personer som anvisa</w:t>
      </w:r>
      <w:r w:rsidR="00C4624E">
        <w:t>s</w:t>
      </w:r>
      <w:r>
        <w:t xml:space="preserve"> till Samhall av Arbetsförmedlingen </w:t>
      </w:r>
      <w:r w:rsidR="00EC7DD5">
        <w:t>ska vara</w:t>
      </w:r>
      <w:r>
        <w:t xml:space="preserve"> arbetslösa vars arbetsförmåga är så nedsatt till följd av en funktionsnedsättning att personen inte kan få något annat arbete och vars behov inte kan tillgodoses genom andra insatser. </w:t>
      </w:r>
    </w:p>
    <w:p w:rsidR="00800E8A" w:rsidP="006A12F1">
      <w:pPr>
        <w:pStyle w:val="BodyText"/>
      </w:pPr>
      <w:r>
        <w:t xml:space="preserve">Stockholm den </w:t>
      </w:r>
      <w:sdt>
        <w:sdtPr>
          <w:id w:val="-1225218591"/>
          <w:placeholder>
            <w:docPart w:val="95158A92C90348D1BB3277B016AC416A"/>
          </w:placeholder>
          <w:dataBinding w:xpath="/ns0:DocumentInfo[1]/ns0:BaseInfo[1]/ns0:HeaderDate[1]" w:storeItemID="{FCBCB44E-94B5-428F-9B2B-DAC84894B023}" w:prefixMappings="xmlns:ns0='http://lp/documentinfo/RK' "/>
          <w:date w:fullDate="2021-11-03T00:00:00Z">
            <w:dateFormat w:val="d MMMM yyyy"/>
            <w:lid w:val="sv-SE"/>
            <w:storeMappedDataAs w:val="dateTime"/>
            <w:calendar w:val="gregorian"/>
          </w:date>
        </w:sdtPr>
        <w:sdtContent>
          <w:r w:rsidR="00A346D6">
            <w:t>3</w:t>
          </w:r>
          <w:r w:rsidR="00BD2941">
            <w:t xml:space="preserve"> </w:t>
          </w:r>
          <w:r w:rsidR="00A346D6">
            <w:t>november</w:t>
          </w:r>
          <w:r w:rsidR="00BD2941">
            <w:t xml:space="preserve"> 2021</w:t>
          </w:r>
        </w:sdtContent>
      </w:sdt>
    </w:p>
    <w:p w:rsidR="00103FE0" w:rsidP="004E7A8F">
      <w:pPr>
        <w:pStyle w:val="Brdtextutanavstnd"/>
      </w:pPr>
    </w:p>
    <w:p w:rsidR="00800E8A" w:rsidRPr="00DB48AB" w:rsidP="00DB48AB">
      <w:pPr>
        <w:pStyle w:val="BodyText"/>
      </w:pPr>
      <w:r>
        <w:t>Eva Nordmark</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00E8A" w:rsidRPr="007D73AB">
          <w:pPr>
            <w:pStyle w:val="Header"/>
          </w:pPr>
        </w:p>
      </w:tc>
      <w:tc>
        <w:tcPr>
          <w:tcW w:w="3170" w:type="dxa"/>
          <w:vAlign w:val="bottom"/>
        </w:tcPr>
        <w:p w:rsidR="00800E8A" w:rsidRPr="007D73AB" w:rsidP="00340DE0">
          <w:pPr>
            <w:pStyle w:val="Header"/>
          </w:pPr>
        </w:p>
      </w:tc>
      <w:tc>
        <w:tcPr>
          <w:tcW w:w="1134" w:type="dxa"/>
        </w:tcPr>
        <w:p w:rsidR="00800E8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00E8A"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00E8A" w:rsidRPr="00710A6C" w:rsidP="00EE3C0F">
          <w:pPr>
            <w:pStyle w:val="Header"/>
            <w:rPr>
              <w:b/>
            </w:rPr>
          </w:pPr>
        </w:p>
        <w:p w:rsidR="00800E8A" w:rsidP="00EE3C0F">
          <w:pPr>
            <w:pStyle w:val="Header"/>
          </w:pPr>
        </w:p>
        <w:p w:rsidR="00800E8A" w:rsidP="00EE3C0F">
          <w:pPr>
            <w:pStyle w:val="Header"/>
          </w:pPr>
        </w:p>
        <w:p w:rsidR="00800E8A" w:rsidP="00EE3C0F">
          <w:pPr>
            <w:pStyle w:val="Header"/>
          </w:pPr>
        </w:p>
        <w:sdt>
          <w:sdtPr>
            <w:alias w:val="Dnr"/>
            <w:tag w:val="ccRKShow_Dnr"/>
            <w:id w:val="-829283628"/>
            <w:placeholder>
              <w:docPart w:val="665790C4539E431591346295C27C325C"/>
            </w:placeholder>
            <w:dataBinding w:xpath="/ns0:DocumentInfo[1]/ns0:BaseInfo[1]/ns0:Dnr[1]" w:storeItemID="{FCBCB44E-94B5-428F-9B2B-DAC84894B023}" w:prefixMappings="xmlns:ns0='http://lp/documentinfo/RK' "/>
            <w:text/>
          </w:sdtPr>
          <w:sdtContent>
            <w:p w:rsidR="00800E8A" w:rsidP="00EE3C0F">
              <w:pPr>
                <w:pStyle w:val="Header"/>
              </w:pPr>
              <w:r w:rsidRPr="00F8733B">
                <w:t>A2021/02042</w:t>
              </w:r>
            </w:p>
          </w:sdtContent>
        </w:sdt>
        <w:sdt>
          <w:sdtPr>
            <w:alias w:val="DocNumber"/>
            <w:tag w:val="DocNumber"/>
            <w:id w:val="1726028884"/>
            <w:placeholder>
              <w:docPart w:val="9DDCC4241E1F46B2BED31C1DEFC521BE"/>
            </w:placeholder>
            <w:showingPlcHdr/>
            <w:dataBinding w:xpath="/ns0:DocumentInfo[1]/ns0:BaseInfo[1]/ns0:DocNumber[1]" w:storeItemID="{FCBCB44E-94B5-428F-9B2B-DAC84894B023}" w:prefixMappings="xmlns:ns0='http://lp/documentinfo/RK' "/>
            <w:text/>
          </w:sdtPr>
          <w:sdtContent>
            <w:p w:rsidR="00800E8A" w:rsidP="00EE3C0F">
              <w:pPr>
                <w:pStyle w:val="Header"/>
              </w:pPr>
              <w:r>
                <w:rPr>
                  <w:rStyle w:val="PlaceholderText"/>
                </w:rPr>
                <w:t xml:space="preserve"> </w:t>
              </w:r>
            </w:p>
          </w:sdtContent>
        </w:sdt>
        <w:p w:rsidR="00800E8A" w:rsidP="00EE3C0F">
          <w:pPr>
            <w:pStyle w:val="Header"/>
          </w:pPr>
        </w:p>
      </w:tc>
      <w:tc>
        <w:tcPr>
          <w:tcW w:w="1134" w:type="dxa"/>
        </w:tcPr>
        <w:p w:rsidR="00800E8A" w:rsidP="0094502D">
          <w:pPr>
            <w:pStyle w:val="Header"/>
          </w:pPr>
        </w:p>
        <w:p w:rsidR="00800E8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BB2FB59F4A0C4D69B9A4BABA605908EF"/>
            </w:placeholder>
            <w:richText/>
          </w:sdtPr>
          <w:sdtEndPr>
            <w:rPr>
              <w:b w:val="0"/>
            </w:rPr>
          </w:sdtEndPr>
          <w:sdtContent>
            <w:p w:rsidR="00800E8A" w:rsidRPr="00800E8A" w:rsidP="00340DE0">
              <w:pPr>
                <w:pStyle w:val="Header"/>
                <w:rPr>
                  <w:b/>
                </w:rPr>
              </w:pPr>
              <w:r w:rsidRPr="00800E8A">
                <w:rPr>
                  <w:b/>
                </w:rPr>
                <w:t>Arbetsmarknadsdepartementet</w:t>
              </w:r>
            </w:p>
            <w:p w:rsidR="00401C17" w:rsidP="00340DE0">
              <w:pPr>
                <w:pStyle w:val="Header"/>
              </w:pPr>
              <w:r w:rsidRPr="00800E8A">
                <w:t>Arbetsmarknadsministern</w:t>
              </w:r>
            </w:p>
            <w:p w:rsidR="00A346D6" w:rsidP="0032170B">
              <w:pPr>
                <w:pStyle w:val="Header"/>
              </w:pPr>
            </w:p>
            <w:p w:rsidR="00336B03" w:rsidRPr="00336B03" w:rsidP="0032170B">
              <w:pPr>
                <w:pStyle w:val="Header"/>
              </w:pPr>
            </w:p>
          </w:sdtContent>
        </w:sdt>
      </w:tc>
      <w:sdt>
        <w:sdtPr>
          <w:alias w:val="Recipient"/>
          <w:tag w:val="ccRKShow_Recipient"/>
          <w:id w:val="-28344517"/>
          <w:placeholder>
            <w:docPart w:val="6912D1CBBDFE4F6D8DB435BB16A3C9EC"/>
          </w:placeholder>
          <w:dataBinding w:xpath="/ns0:DocumentInfo[1]/ns0:BaseInfo[1]/ns0:Recipient[1]" w:storeItemID="{FCBCB44E-94B5-428F-9B2B-DAC84894B023}" w:prefixMappings="xmlns:ns0='http://lp/documentinfo/RK' "/>
          <w:text w:multiLine="1"/>
        </w:sdtPr>
        <w:sdtContent>
          <w:tc>
            <w:tcPr>
              <w:tcW w:w="3170" w:type="dxa"/>
            </w:tcPr>
            <w:p w:rsidR="00800E8A" w:rsidP="00547B89">
              <w:pPr>
                <w:pStyle w:val="Header"/>
              </w:pPr>
              <w:r>
                <w:t>Till riksdagen</w:t>
              </w:r>
            </w:p>
          </w:tc>
        </w:sdtContent>
      </w:sdt>
      <w:tc>
        <w:tcPr>
          <w:tcW w:w="1134" w:type="dxa"/>
        </w:tcPr>
        <w:p w:rsidR="00800E8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9F3D4A"/>
    <w:multiLevelType w:val="hybridMultilevel"/>
    <w:tmpl w:val="5FC4713C"/>
    <w:lvl w:ilvl="0">
      <w:start w:val="2014"/>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4664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5790C4539E431591346295C27C325C"/>
        <w:category>
          <w:name w:val="Allmänt"/>
          <w:gallery w:val="placeholder"/>
        </w:category>
        <w:types>
          <w:type w:val="bbPlcHdr"/>
        </w:types>
        <w:behaviors>
          <w:behavior w:val="content"/>
        </w:behaviors>
        <w:guid w:val="{97C9B321-FA06-482D-8A03-C813344D44E4}"/>
      </w:docPartPr>
      <w:docPartBody>
        <w:p w:rsidR="00937D59" w:rsidP="007B5EAC">
          <w:pPr>
            <w:pStyle w:val="665790C4539E431591346295C27C325C"/>
          </w:pPr>
          <w:r>
            <w:rPr>
              <w:rStyle w:val="PlaceholderText"/>
            </w:rPr>
            <w:t xml:space="preserve"> </w:t>
          </w:r>
        </w:p>
      </w:docPartBody>
    </w:docPart>
    <w:docPart>
      <w:docPartPr>
        <w:name w:val="9DDCC4241E1F46B2BED31C1DEFC521BE"/>
        <w:category>
          <w:name w:val="Allmänt"/>
          <w:gallery w:val="placeholder"/>
        </w:category>
        <w:types>
          <w:type w:val="bbPlcHdr"/>
        </w:types>
        <w:behaviors>
          <w:behavior w:val="content"/>
        </w:behaviors>
        <w:guid w:val="{7F024A26-781B-4FE3-84C3-47B5CCEBF073}"/>
      </w:docPartPr>
      <w:docPartBody>
        <w:p w:rsidR="00937D59" w:rsidP="007B5EAC">
          <w:pPr>
            <w:pStyle w:val="9DDCC4241E1F46B2BED31C1DEFC521BE1"/>
          </w:pPr>
          <w:r>
            <w:rPr>
              <w:rStyle w:val="PlaceholderText"/>
            </w:rPr>
            <w:t xml:space="preserve"> </w:t>
          </w:r>
        </w:p>
      </w:docPartBody>
    </w:docPart>
    <w:docPart>
      <w:docPartPr>
        <w:name w:val="BB2FB59F4A0C4D69B9A4BABA605908EF"/>
        <w:category>
          <w:name w:val="Allmänt"/>
          <w:gallery w:val="placeholder"/>
        </w:category>
        <w:types>
          <w:type w:val="bbPlcHdr"/>
        </w:types>
        <w:behaviors>
          <w:behavior w:val="content"/>
        </w:behaviors>
        <w:guid w:val="{224137AD-CB4C-4CE0-9661-473E6B028566}"/>
      </w:docPartPr>
      <w:docPartBody>
        <w:p w:rsidR="00937D59" w:rsidP="007B5EAC">
          <w:pPr>
            <w:pStyle w:val="BB2FB59F4A0C4D69B9A4BABA605908EF1"/>
          </w:pPr>
          <w:r>
            <w:rPr>
              <w:rStyle w:val="PlaceholderText"/>
            </w:rPr>
            <w:t xml:space="preserve"> </w:t>
          </w:r>
        </w:p>
      </w:docPartBody>
    </w:docPart>
    <w:docPart>
      <w:docPartPr>
        <w:name w:val="6912D1CBBDFE4F6D8DB435BB16A3C9EC"/>
        <w:category>
          <w:name w:val="Allmänt"/>
          <w:gallery w:val="placeholder"/>
        </w:category>
        <w:types>
          <w:type w:val="bbPlcHdr"/>
        </w:types>
        <w:behaviors>
          <w:behavior w:val="content"/>
        </w:behaviors>
        <w:guid w:val="{2CBD7B1C-6B0C-481A-B5AA-D177374B987E}"/>
      </w:docPartPr>
      <w:docPartBody>
        <w:p w:rsidR="00937D59" w:rsidP="007B5EAC">
          <w:pPr>
            <w:pStyle w:val="6912D1CBBDFE4F6D8DB435BB16A3C9EC"/>
          </w:pPr>
          <w:r>
            <w:rPr>
              <w:rStyle w:val="PlaceholderText"/>
            </w:rPr>
            <w:t xml:space="preserve"> </w:t>
          </w:r>
        </w:p>
      </w:docPartBody>
    </w:docPart>
    <w:docPart>
      <w:docPartPr>
        <w:name w:val="95158A92C90348D1BB3277B016AC416A"/>
        <w:category>
          <w:name w:val="Allmänt"/>
          <w:gallery w:val="placeholder"/>
        </w:category>
        <w:types>
          <w:type w:val="bbPlcHdr"/>
        </w:types>
        <w:behaviors>
          <w:behavior w:val="content"/>
        </w:behaviors>
        <w:guid w:val="{53C8B69F-697A-444C-87B6-3AC0065BFE2C}"/>
      </w:docPartPr>
      <w:docPartBody>
        <w:p w:rsidR="00937D59" w:rsidP="007B5EAC">
          <w:pPr>
            <w:pStyle w:val="95158A92C90348D1BB3277B016AC416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046B9BD394486B15706CAA5E3833A">
    <w:name w:val="AC7046B9BD394486B15706CAA5E3833A"/>
    <w:rsid w:val="007B5EAC"/>
  </w:style>
  <w:style w:type="character" w:styleId="PlaceholderText">
    <w:name w:val="Placeholder Text"/>
    <w:basedOn w:val="DefaultParagraphFont"/>
    <w:uiPriority w:val="99"/>
    <w:semiHidden/>
    <w:rsid w:val="007B5EAC"/>
    <w:rPr>
      <w:noProof w:val="0"/>
      <w:color w:val="808080"/>
    </w:rPr>
  </w:style>
  <w:style w:type="paragraph" w:customStyle="1" w:styleId="B2F5AA2971D24B248861837EBB2AE98F">
    <w:name w:val="B2F5AA2971D24B248861837EBB2AE98F"/>
    <w:rsid w:val="007B5EAC"/>
  </w:style>
  <w:style w:type="paragraph" w:customStyle="1" w:styleId="F1251F63BA7D4DB28F9267AF612C3241">
    <w:name w:val="F1251F63BA7D4DB28F9267AF612C3241"/>
    <w:rsid w:val="007B5EAC"/>
  </w:style>
  <w:style w:type="paragraph" w:customStyle="1" w:styleId="62C077FB61674E828F6E780D1D51816E">
    <w:name w:val="62C077FB61674E828F6E780D1D51816E"/>
    <w:rsid w:val="007B5EAC"/>
  </w:style>
  <w:style w:type="paragraph" w:customStyle="1" w:styleId="665790C4539E431591346295C27C325C">
    <w:name w:val="665790C4539E431591346295C27C325C"/>
    <w:rsid w:val="007B5EAC"/>
  </w:style>
  <w:style w:type="paragraph" w:customStyle="1" w:styleId="9DDCC4241E1F46B2BED31C1DEFC521BE">
    <w:name w:val="9DDCC4241E1F46B2BED31C1DEFC521BE"/>
    <w:rsid w:val="007B5EAC"/>
  </w:style>
  <w:style w:type="paragraph" w:customStyle="1" w:styleId="AABCE6AA183942DFBEA0289D1AF6D5A7">
    <w:name w:val="AABCE6AA183942DFBEA0289D1AF6D5A7"/>
    <w:rsid w:val="007B5EAC"/>
  </w:style>
  <w:style w:type="paragraph" w:customStyle="1" w:styleId="BB5EEA513C594E0F8AAE0102718CFE1F">
    <w:name w:val="BB5EEA513C594E0F8AAE0102718CFE1F"/>
    <w:rsid w:val="007B5EAC"/>
  </w:style>
  <w:style w:type="paragraph" w:customStyle="1" w:styleId="39410FFEF50F47BDAE7EFCC29B800607">
    <w:name w:val="39410FFEF50F47BDAE7EFCC29B800607"/>
    <w:rsid w:val="007B5EAC"/>
  </w:style>
  <w:style w:type="paragraph" w:customStyle="1" w:styleId="BB2FB59F4A0C4D69B9A4BABA605908EF">
    <w:name w:val="BB2FB59F4A0C4D69B9A4BABA605908EF"/>
    <w:rsid w:val="007B5EAC"/>
  </w:style>
  <w:style w:type="paragraph" w:customStyle="1" w:styleId="6912D1CBBDFE4F6D8DB435BB16A3C9EC">
    <w:name w:val="6912D1CBBDFE4F6D8DB435BB16A3C9EC"/>
    <w:rsid w:val="007B5EAC"/>
  </w:style>
  <w:style w:type="paragraph" w:customStyle="1" w:styleId="9DDCC4241E1F46B2BED31C1DEFC521BE1">
    <w:name w:val="9DDCC4241E1F46B2BED31C1DEFC521BE1"/>
    <w:rsid w:val="007B5E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2FB59F4A0C4D69B9A4BABA605908EF1">
    <w:name w:val="BB2FB59F4A0C4D69B9A4BABA605908EF1"/>
    <w:rsid w:val="007B5E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6C1008180F4A70B5161AA61F9A343D">
    <w:name w:val="316C1008180F4A70B5161AA61F9A343D"/>
    <w:rsid w:val="007B5EAC"/>
  </w:style>
  <w:style w:type="paragraph" w:customStyle="1" w:styleId="5DA3B353D4B34081B1AC6B63A216CB07">
    <w:name w:val="5DA3B353D4B34081B1AC6B63A216CB07"/>
    <w:rsid w:val="007B5EAC"/>
  </w:style>
  <w:style w:type="paragraph" w:customStyle="1" w:styleId="DDDD2439F16741A0A08D7D139E3A02DB">
    <w:name w:val="DDDD2439F16741A0A08D7D139E3A02DB"/>
    <w:rsid w:val="007B5EAC"/>
  </w:style>
  <w:style w:type="paragraph" w:customStyle="1" w:styleId="EFD0CB17B5F5453494BE8DB6A1DC260B">
    <w:name w:val="EFD0CB17B5F5453494BE8DB6A1DC260B"/>
    <w:rsid w:val="007B5EAC"/>
  </w:style>
  <w:style w:type="paragraph" w:customStyle="1" w:styleId="3FFD4182088D4590B59CF8C149C6A12C">
    <w:name w:val="3FFD4182088D4590B59CF8C149C6A12C"/>
    <w:rsid w:val="007B5EAC"/>
  </w:style>
  <w:style w:type="paragraph" w:customStyle="1" w:styleId="95158A92C90348D1BB3277B016AC416A">
    <w:name w:val="95158A92C90348D1BB3277B016AC416A"/>
    <w:rsid w:val="007B5EAC"/>
  </w:style>
  <w:style w:type="paragraph" w:customStyle="1" w:styleId="B5B5949A484D4BD5957113448FF7708B">
    <w:name w:val="B5B5949A484D4BD5957113448FF7708B"/>
    <w:rsid w:val="007B5E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2021-11-03T00:00:00</HeaderDate>
    <Office/>
    <Dnr>A2021/02042</Dnr>
    <ParagrafNr/>
    <DocumentTitle/>
    <VisitingAddress/>
    <Extra1/>
    <Extra2/>
    <Extra3>Dennis Dioukarev</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ece8535d-3d0a-4585-a6a9-2aa1676f31be</RD_Svarsid>
  </documentManagement>
</p:properties>
</file>

<file path=customXml/itemProps1.xml><?xml version="1.0" encoding="utf-8"?>
<ds:datastoreItem xmlns:ds="http://schemas.openxmlformats.org/officeDocument/2006/customXml" ds:itemID="{12A723D6-0FCF-421B-9401-C876C6319091}"/>
</file>

<file path=customXml/itemProps2.xml><?xml version="1.0" encoding="utf-8"?>
<ds:datastoreItem xmlns:ds="http://schemas.openxmlformats.org/officeDocument/2006/customXml" ds:itemID="{49627CEE-E7B7-4E07-AA90-2D6B8D3E185B}"/>
</file>

<file path=customXml/itemProps3.xml><?xml version="1.0" encoding="utf-8"?>
<ds:datastoreItem xmlns:ds="http://schemas.openxmlformats.org/officeDocument/2006/customXml" ds:itemID="{FCBCB44E-94B5-428F-9B2B-DAC84894B023}"/>
</file>

<file path=customXml/itemProps4.xml><?xml version="1.0" encoding="utf-8"?>
<ds:datastoreItem xmlns:ds="http://schemas.openxmlformats.org/officeDocument/2006/customXml" ds:itemID="{8AAEB9BB-BFA0-47EB-9D14-7512D6BFB6EE}"/>
</file>

<file path=customXml/itemProps5.xml><?xml version="1.0" encoding="utf-8"?>
<ds:datastoreItem xmlns:ds="http://schemas.openxmlformats.org/officeDocument/2006/customXml" ds:itemID="{030D0F50-D5F8-4BAD-8FD6-43933603AF7D}"/>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RF_2021_22_295 - Svar - Samhalls uppdrag - Magnus Persson (SD).docx</dc:title>
  <cp:revision>13</cp:revision>
  <dcterms:created xsi:type="dcterms:W3CDTF">2021-10-31T19:04:00Z</dcterms:created>
  <dcterms:modified xsi:type="dcterms:W3CDTF">2021-11-03T07:31:00Z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7ab93476-767c-4462-b35c-c3a248f1be72</vt:lpwstr>
  </property>
</Properties>
</file>