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CC31" w14:textId="0D608B81" w:rsidR="009C6EDD" w:rsidRDefault="009C6EDD" w:rsidP="00DA0661">
      <w:pPr>
        <w:pStyle w:val="Rubrik"/>
      </w:pPr>
      <w:bookmarkStart w:id="0" w:name="Start"/>
      <w:bookmarkEnd w:id="0"/>
      <w:r>
        <w:t xml:space="preserve">Svar på fråga 2020/21:2123 av </w:t>
      </w:r>
      <w:sdt>
        <w:sdtPr>
          <w:alias w:val="Frågeställare"/>
          <w:tag w:val="delete"/>
          <w:id w:val="-211816850"/>
          <w:placeholder>
            <w:docPart w:val="E7478E24A9B94884BA1213D9FB4DDDC0"/>
          </w:placeholder>
          <w:dataBinding w:prefixMappings="xmlns:ns0='http://lp/documentinfo/RK' " w:xpath="/ns0:DocumentInfo[1]/ns0:BaseInfo[1]/ns0:Extra3[1]" w:storeItemID="{50510E7B-8ABC-4723-88AA-063D83B93B82}"/>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8100F525CABC48C8B52CDABF77F3BBA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Framtida skattehöjningar</w:t>
      </w:r>
    </w:p>
    <w:p w14:paraId="27CD8516" w14:textId="0F01FEB8" w:rsidR="009C6EDD" w:rsidRDefault="00716533" w:rsidP="002749F7">
      <w:pPr>
        <w:pStyle w:val="Brdtext"/>
      </w:pPr>
      <w:sdt>
        <w:sdtPr>
          <w:alias w:val="Frågeställare"/>
          <w:tag w:val="delete"/>
          <w:id w:val="-1635256365"/>
          <w:placeholder>
            <w:docPart w:val="63F61E10C5674A8D8126C90F845B527F"/>
          </w:placeholder>
          <w:dataBinding w:prefixMappings="xmlns:ns0='http://lp/documentinfo/RK' " w:xpath="/ns0:DocumentInfo[1]/ns0:BaseInfo[1]/ns0:Extra3[1]" w:storeItemID="{50510E7B-8ABC-4723-88AA-063D83B93B82}"/>
          <w:text/>
        </w:sdtPr>
        <w:sdtEndPr/>
        <w:sdtContent>
          <w:r w:rsidR="009C6EDD">
            <w:t xml:space="preserve">Markus </w:t>
          </w:r>
          <w:proofErr w:type="spellStart"/>
          <w:r w:rsidR="009C6EDD">
            <w:t>Wiechel</w:t>
          </w:r>
          <w:proofErr w:type="spellEnd"/>
        </w:sdtContent>
      </w:sdt>
      <w:r w:rsidR="009C6EDD">
        <w:t xml:space="preserve"> har frågat mig</w:t>
      </w:r>
      <w:r w:rsidR="00EA7D7F">
        <w:t xml:space="preserve"> om jag har för avsikt att i närtid föreslå att skatterna för företag ska höjas och om så är fallet, hur min analys ser ut för hur detta skulle påverka framförallt innovativa företag när de ska resa sig ur pandemin.</w:t>
      </w:r>
    </w:p>
    <w:p w14:paraId="5A95A0EC" w14:textId="0797D9C3" w:rsidR="004F623A" w:rsidRDefault="004F623A" w:rsidP="002749F7">
      <w:pPr>
        <w:pStyle w:val="Brdtext"/>
      </w:pPr>
      <w:r>
        <w:t xml:space="preserve">Genom skattesystemet bidrar näringslivet till finansieringen av de samhällsfunktioner som är nödvändiga för </w:t>
      </w:r>
      <w:r w:rsidR="00F47FC4">
        <w:t xml:space="preserve">en dynamisk ekonomi och </w:t>
      </w:r>
      <w:r>
        <w:t xml:space="preserve">ett </w:t>
      </w:r>
      <w:r w:rsidR="009B238A">
        <w:t>väl</w:t>
      </w:r>
      <w:r>
        <w:t xml:space="preserve">fungerande samhälle, där även näringslivet ingår. Några viktiga samhällsfunktioner är utbildningssystemet som förser näringslivet med utbildad arbetskraft, </w:t>
      </w:r>
      <w:r w:rsidR="00AA2AAD">
        <w:t xml:space="preserve">rättsväsendet som upprätthåller ett system för trygghet, stabilitet och förutsebara villkor samt </w:t>
      </w:r>
      <w:r w:rsidR="00D118EE">
        <w:t>alla de funktioner som underhåller och utvecklar all</w:t>
      </w:r>
      <w:r w:rsidR="008D5A88">
        <w:t>a olika former av</w:t>
      </w:r>
      <w:r w:rsidR="00D118EE">
        <w:t xml:space="preserve"> infrastruktur.</w:t>
      </w:r>
      <w:r>
        <w:t xml:space="preserve">  </w:t>
      </w:r>
    </w:p>
    <w:p w14:paraId="622A3759" w14:textId="71A48C90" w:rsidR="00ED5D2D" w:rsidRDefault="00D118EE" w:rsidP="00F00BD1">
      <w:pPr>
        <w:pStyle w:val="Brdtext"/>
      </w:pPr>
      <w:r>
        <w:t xml:space="preserve">Ett konkurrenskraftigt och dynamiskt företagsklimat är grunden för tillväxt, jobbskapande och i förlängningen till den välfärd som </w:t>
      </w:r>
      <w:r w:rsidR="00EC2CBE">
        <w:t>kommer</w:t>
      </w:r>
      <w:r w:rsidR="00AB6F1C">
        <w:t xml:space="preserve"> Sveriges befolkning </w:t>
      </w:r>
      <w:r>
        <w:t xml:space="preserve">och företag </w:t>
      </w:r>
      <w:r w:rsidR="00EC2CBE">
        <w:t>till del. D</w:t>
      </w:r>
      <w:r w:rsidR="00EC2CBE" w:rsidRPr="00B25949">
        <w:t>en svenska modellen med breda skattebaser</w:t>
      </w:r>
      <w:r w:rsidR="00E744C3">
        <w:t>,</w:t>
      </w:r>
      <w:r w:rsidR="00EC2CBE" w:rsidRPr="00B25949">
        <w:t xml:space="preserve"> låga skattesatser</w:t>
      </w:r>
      <w:r w:rsidR="00EC2CBE">
        <w:t xml:space="preserve"> </w:t>
      </w:r>
      <w:r w:rsidR="00E744C3">
        <w:t xml:space="preserve">och regelverk som är förutsebara </w:t>
      </w:r>
      <w:r w:rsidR="00EC2CBE">
        <w:t xml:space="preserve">har </w:t>
      </w:r>
      <w:r w:rsidR="00EC2CBE" w:rsidRPr="00B25949">
        <w:t xml:space="preserve">visat sig </w:t>
      </w:r>
      <w:r w:rsidR="00EC2CBE">
        <w:t>skapa goda förutsättningar för konkurrenskraft, dynamik och entreprenörskap.</w:t>
      </w:r>
      <w:r w:rsidR="00F00BD1">
        <w:t xml:space="preserve"> </w:t>
      </w:r>
      <w:r w:rsidR="00E744C3">
        <w:t>I linje med detta har r</w:t>
      </w:r>
      <w:r w:rsidR="00F00BD1">
        <w:t>egeringen reformerat företagsbeskattningen</w:t>
      </w:r>
      <w:r w:rsidR="00E744C3">
        <w:t xml:space="preserve">, där sänkta </w:t>
      </w:r>
      <w:r w:rsidR="00F00BD1" w:rsidRPr="00B25949">
        <w:t>bolagsskattesats</w:t>
      </w:r>
      <w:r w:rsidR="00E744C3">
        <w:t>er utgör en viktig del</w:t>
      </w:r>
      <w:r w:rsidR="00F00BD1" w:rsidRPr="00B25949">
        <w:t>.</w:t>
      </w:r>
      <w:r w:rsidR="00F00BD1">
        <w:t xml:space="preserve"> </w:t>
      </w:r>
      <w:r w:rsidR="007A7AD5">
        <w:t>Andra åtgärder som bidrar till att Sveriges näringsliv ligger i framkant när det gäller innovation</w:t>
      </w:r>
      <w:r w:rsidR="008A4C55">
        <w:t>er</w:t>
      </w:r>
      <w:r w:rsidR="007A7AD5">
        <w:t xml:space="preserve"> och </w:t>
      </w:r>
      <w:r w:rsidR="000E48CE">
        <w:t xml:space="preserve">en </w:t>
      </w:r>
      <w:r w:rsidR="00E52487">
        <w:t xml:space="preserve">snabb </w:t>
      </w:r>
      <w:r w:rsidR="007A7AD5">
        <w:t>omställning till hållbar produktion är de satsningar som görs på grön tekni</w:t>
      </w:r>
      <w:r w:rsidR="008A4C55">
        <w:t>k</w:t>
      </w:r>
      <w:r w:rsidR="007A7AD5">
        <w:t xml:space="preserve">. Ett viktigt exempel är industriklivet som stöder utvecklingen av </w:t>
      </w:r>
      <w:r w:rsidR="00E52487">
        <w:t>effektiv och klimatvänlig teknik</w:t>
      </w:r>
      <w:r w:rsidR="007A7AD5">
        <w:t xml:space="preserve">. </w:t>
      </w:r>
      <w:r w:rsidR="004B511D">
        <w:t xml:space="preserve">Att Sveriges ekonomi är konkurrenskraftig bekräftas i många internationella jämförelser. Som exempel kan nämnas den rapport </w:t>
      </w:r>
      <w:r w:rsidR="0086493D">
        <w:lastRenderedPageBreak/>
        <w:t xml:space="preserve">som </w:t>
      </w:r>
      <w:r w:rsidR="004B511D">
        <w:t xml:space="preserve">årligen som tas fram av World </w:t>
      </w:r>
      <w:proofErr w:type="spellStart"/>
      <w:r w:rsidR="004B511D">
        <w:t>Economic</w:t>
      </w:r>
      <w:proofErr w:type="spellEnd"/>
      <w:r w:rsidR="004B511D">
        <w:t xml:space="preserve"> Forum där Sverige </w:t>
      </w:r>
      <w:r w:rsidR="00A1783A">
        <w:t>senast placerade sig på en åttonde plats.</w:t>
      </w:r>
      <w:r w:rsidR="004B511D">
        <w:t xml:space="preserve">  </w:t>
      </w:r>
    </w:p>
    <w:p w14:paraId="246BE610" w14:textId="0B49052E" w:rsidR="00F00BD1" w:rsidRDefault="00ED5D2D" w:rsidP="00F00BD1">
      <w:pPr>
        <w:pStyle w:val="Brdtext"/>
      </w:pPr>
      <w:r>
        <w:t xml:space="preserve">Under pandemin har dessutom en rad särskilda insatser genomförts för att hantera dess konsekvenser för det svenska näringslivet. Insatserna består av såväl direkta stöd som olika åtgärder </w:t>
      </w:r>
      <w:r w:rsidR="009B238A">
        <w:t>i</w:t>
      </w:r>
      <w:r>
        <w:t xml:space="preserve">nom skattesystemet. </w:t>
      </w:r>
      <w:r w:rsidR="00BC14E3">
        <w:t xml:space="preserve">Ett exempel på det senare är de omfattande möjligheterna till anstånd med betalning av skatter och avgifter som hittills medfört ett likviditetstillskott till företagen med 48 miljarder kronor. Ett annat exempel är skattereduktionen för investeringar som ger företag incitament att öka och tidigarelägga investeringar. Alla dessa åtgärder hade inte varit möjliga </w:t>
      </w:r>
      <w:r w:rsidR="00F00BD1">
        <w:t>om vi inte hade gått in i pandemin med den lägsta statsskulden sedan 1977. En låg statsskuld hänger i sin tur samman med ett välfungerande och stabilt skattesystem</w:t>
      </w:r>
      <w:r w:rsidR="008D0A27">
        <w:t xml:space="preserve"> samt en ordnad budgetprocess</w:t>
      </w:r>
      <w:r w:rsidR="00F00BD1">
        <w:t>.</w:t>
      </w:r>
    </w:p>
    <w:p w14:paraId="7CFFF426" w14:textId="4CA70A81" w:rsidR="00BC14E3" w:rsidRDefault="00ED5D2D" w:rsidP="00BC14E3">
      <w:pPr>
        <w:pStyle w:val="Brdtext"/>
      </w:pPr>
      <w:r>
        <w:t>Regeringens utgångspunkt är således att g</w:t>
      </w:r>
      <w:r w:rsidR="00B0401B">
        <w:t xml:space="preserve">oda förutsättningar för företagande handlar om hela samhället </w:t>
      </w:r>
      <w:r w:rsidR="00BC14E3">
        <w:t xml:space="preserve">där </w:t>
      </w:r>
      <w:r w:rsidR="00B0401B">
        <w:t>skattenivå</w:t>
      </w:r>
      <w:r w:rsidR="00BC14E3">
        <w:t>n i sig endast utgör en del i en mycket större avvägning</w:t>
      </w:r>
      <w:r w:rsidR="00B0401B">
        <w:t>.</w:t>
      </w:r>
      <w:r w:rsidR="00BC14E3">
        <w:t xml:space="preserve"> </w:t>
      </w:r>
    </w:p>
    <w:p w14:paraId="12777137" w14:textId="3FEB54AE" w:rsidR="009C6EDD" w:rsidRDefault="009C6EDD" w:rsidP="006A12F1">
      <w:pPr>
        <w:pStyle w:val="Brdtext"/>
      </w:pPr>
      <w:r>
        <w:t xml:space="preserve">Stockholm den </w:t>
      </w:r>
      <w:sdt>
        <w:sdtPr>
          <w:id w:val="-1225218591"/>
          <w:placeholder>
            <w:docPart w:val="726577E9A9DD4F28BF4C1984DA07ED15"/>
          </w:placeholder>
          <w:dataBinding w:prefixMappings="xmlns:ns0='http://lp/documentinfo/RK' " w:xpath="/ns0:DocumentInfo[1]/ns0:BaseInfo[1]/ns0:HeaderDate[1]" w:storeItemID="{50510E7B-8ABC-4723-88AA-063D83B93B82}"/>
          <w:date w:fullDate="2021-03-17T00:00:00Z">
            <w:dateFormat w:val="d MMMM yyyy"/>
            <w:lid w:val="sv-SE"/>
            <w:storeMappedDataAs w:val="dateTime"/>
            <w:calendar w:val="gregorian"/>
          </w:date>
        </w:sdtPr>
        <w:sdtEndPr/>
        <w:sdtContent>
          <w:r w:rsidR="0045309C">
            <w:t>17 mars 2021</w:t>
          </w:r>
        </w:sdtContent>
      </w:sdt>
    </w:p>
    <w:p w14:paraId="0B3F04C1" w14:textId="77777777" w:rsidR="009C6EDD" w:rsidRDefault="009C6EDD" w:rsidP="004E7A8F">
      <w:pPr>
        <w:pStyle w:val="Brdtextutanavstnd"/>
      </w:pPr>
    </w:p>
    <w:p w14:paraId="0BA61551" w14:textId="77777777" w:rsidR="009C6EDD" w:rsidRDefault="009C6EDD" w:rsidP="004E7A8F">
      <w:pPr>
        <w:pStyle w:val="Brdtextutanavstnd"/>
      </w:pPr>
    </w:p>
    <w:p w14:paraId="7D8C768D" w14:textId="77777777" w:rsidR="009C6EDD" w:rsidRDefault="009C6EDD" w:rsidP="004E7A8F">
      <w:pPr>
        <w:pStyle w:val="Brdtextutanavstnd"/>
      </w:pPr>
    </w:p>
    <w:sdt>
      <w:sdtPr>
        <w:alias w:val="Klicka på listpilen"/>
        <w:tag w:val="run-loadAllMinistersFromDep_delete"/>
        <w:id w:val="-122627287"/>
        <w:placeholder>
          <w:docPart w:val="18C1007A61FB40B9ABD3A8C9651DF4B4"/>
        </w:placeholder>
        <w:dataBinding w:prefixMappings="xmlns:ns0='http://lp/documentinfo/RK' " w:xpath="/ns0:DocumentInfo[1]/ns0:BaseInfo[1]/ns0:TopSender[1]" w:storeItemID="{50510E7B-8ABC-4723-88AA-063D83B93B82}"/>
        <w:comboBox w:lastValue="Finansministern">
          <w:listItem w:displayText="Magdalena Andersson" w:value="Finansministern"/>
          <w:listItem w:displayText="Åsa Lindhagen" w:value="Finansmarknadsminister och biträdande finansminister"/>
          <w:listItem w:displayText="Lena Micko" w:value="Civilministern"/>
        </w:comboBox>
      </w:sdtPr>
      <w:sdtEndPr/>
      <w:sdtContent>
        <w:p w14:paraId="10ACECEC" w14:textId="5D60C84D" w:rsidR="009C6EDD" w:rsidRDefault="009C6EDD" w:rsidP="00422A41">
          <w:pPr>
            <w:pStyle w:val="Brdtext"/>
          </w:pPr>
          <w:r>
            <w:t>Magdalena Andersson</w:t>
          </w:r>
        </w:p>
      </w:sdtContent>
    </w:sdt>
    <w:p w14:paraId="27C45EBA" w14:textId="256172F9" w:rsidR="009C6EDD" w:rsidRPr="00DB48AB" w:rsidRDefault="009C6EDD" w:rsidP="00DB48AB">
      <w:pPr>
        <w:pStyle w:val="Brdtext"/>
      </w:pPr>
    </w:p>
    <w:sectPr w:rsidR="009C6ED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6CF1" w14:textId="77777777" w:rsidR="00C41BF6" w:rsidRDefault="00C41BF6" w:rsidP="00A87A54">
      <w:pPr>
        <w:spacing w:after="0" w:line="240" w:lineRule="auto"/>
      </w:pPr>
      <w:r>
        <w:separator/>
      </w:r>
    </w:p>
  </w:endnote>
  <w:endnote w:type="continuationSeparator" w:id="0">
    <w:p w14:paraId="07FD9755" w14:textId="77777777" w:rsidR="00C41BF6" w:rsidRDefault="00C41BF6" w:rsidP="00A87A54">
      <w:pPr>
        <w:spacing w:after="0" w:line="240" w:lineRule="auto"/>
      </w:pPr>
      <w:r>
        <w:continuationSeparator/>
      </w:r>
    </w:p>
  </w:endnote>
  <w:endnote w:type="continuationNotice" w:id="1">
    <w:p w14:paraId="019EF510" w14:textId="77777777" w:rsidR="009657E7" w:rsidRDefault="00965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243394" w14:textId="77777777" w:rsidTr="006A26EC">
      <w:trPr>
        <w:trHeight w:val="227"/>
        <w:jc w:val="right"/>
      </w:trPr>
      <w:tc>
        <w:tcPr>
          <w:tcW w:w="708" w:type="dxa"/>
          <w:vAlign w:val="bottom"/>
        </w:tcPr>
        <w:p w14:paraId="6FB1054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FC515A" w14:textId="77777777" w:rsidTr="006A26EC">
      <w:trPr>
        <w:trHeight w:val="850"/>
        <w:jc w:val="right"/>
      </w:trPr>
      <w:tc>
        <w:tcPr>
          <w:tcW w:w="708" w:type="dxa"/>
          <w:vAlign w:val="bottom"/>
        </w:tcPr>
        <w:p w14:paraId="08DBBD5D" w14:textId="77777777" w:rsidR="005606BC" w:rsidRPr="00347E11" w:rsidRDefault="005606BC" w:rsidP="005606BC">
          <w:pPr>
            <w:pStyle w:val="Sidfot"/>
            <w:spacing w:line="276" w:lineRule="auto"/>
            <w:jc w:val="right"/>
          </w:pPr>
        </w:p>
      </w:tc>
    </w:tr>
  </w:tbl>
  <w:p w14:paraId="1AC9EF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421016" w14:textId="77777777" w:rsidTr="001F4302">
      <w:trPr>
        <w:trHeight w:val="510"/>
      </w:trPr>
      <w:tc>
        <w:tcPr>
          <w:tcW w:w="8525" w:type="dxa"/>
          <w:gridSpan w:val="2"/>
          <w:vAlign w:val="bottom"/>
        </w:tcPr>
        <w:p w14:paraId="762310A2" w14:textId="77777777" w:rsidR="00347E11" w:rsidRPr="00347E11" w:rsidRDefault="00347E11" w:rsidP="00347E11">
          <w:pPr>
            <w:pStyle w:val="Sidfot"/>
            <w:rPr>
              <w:sz w:val="8"/>
            </w:rPr>
          </w:pPr>
        </w:p>
      </w:tc>
    </w:tr>
    <w:tr w:rsidR="00093408" w:rsidRPr="00EE3C0F" w14:paraId="6DD84FCC" w14:textId="77777777" w:rsidTr="00C26068">
      <w:trPr>
        <w:trHeight w:val="227"/>
      </w:trPr>
      <w:tc>
        <w:tcPr>
          <w:tcW w:w="4074" w:type="dxa"/>
        </w:tcPr>
        <w:p w14:paraId="136FF1F0" w14:textId="77777777" w:rsidR="00347E11" w:rsidRPr="00F53AEA" w:rsidRDefault="00347E11" w:rsidP="00C26068">
          <w:pPr>
            <w:pStyle w:val="Sidfot"/>
            <w:spacing w:line="276" w:lineRule="auto"/>
          </w:pPr>
        </w:p>
      </w:tc>
      <w:tc>
        <w:tcPr>
          <w:tcW w:w="4451" w:type="dxa"/>
        </w:tcPr>
        <w:p w14:paraId="48A144C7" w14:textId="77777777" w:rsidR="00093408" w:rsidRPr="00F53AEA" w:rsidRDefault="00093408" w:rsidP="00F53AEA">
          <w:pPr>
            <w:pStyle w:val="Sidfot"/>
            <w:spacing w:line="276" w:lineRule="auto"/>
          </w:pPr>
        </w:p>
      </w:tc>
    </w:tr>
  </w:tbl>
  <w:p w14:paraId="1E7A26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9FE05" w14:textId="77777777" w:rsidR="00C41BF6" w:rsidRDefault="00C41BF6" w:rsidP="00A87A54">
      <w:pPr>
        <w:spacing w:after="0" w:line="240" w:lineRule="auto"/>
      </w:pPr>
      <w:r>
        <w:separator/>
      </w:r>
    </w:p>
  </w:footnote>
  <w:footnote w:type="continuationSeparator" w:id="0">
    <w:p w14:paraId="570E484F" w14:textId="77777777" w:rsidR="00C41BF6" w:rsidRDefault="00C41BF6" w:rsidP="00A87A54">
      <w:pPr>
        <w:spacing w:after="0" w:line="240" w:lineRule="auto"/>
      </w:pPr>
      <w:r>
        <w:continuationSeparator/>
      </w:r>
    </w:p>
  </w:footnote>
  <w:footnote w:type="continuationNotice" w:id="1">
    <w:p w14:paraId="776E91CB" w14:textId="77777777" w:rsidR="009657E7" w:rsidRDefault="00965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1BF6" w14:paraId="7400A407" w14:textId="77777777" w:rsidTr="00C93EBA">
      <w:trPr>
        <w:trHeight w:val="227"/>
      </w:trPr>
      <w:tc>
        <w:tcPr>
          <w:tcW w:w="5534" w:type="dxa"/>
        </w:tcPr>
        <w:p w14:paraId="06331E71" w14:textId="77777777" w:rsidR="00C41BF6" w:rsidRPr="007D73AB" w:rsidRDefault="00C41BF6">
          <w:pPr>
            <w:pStyle w:val="Sidhuvud"/>
          </w:pPr>
        </w:p>
      </w:tc>
      <w:tc>
        <w:tcPr>
          <w:tcW w:w="3170" w:type="dxa"/>
          <w:vAlign w:val="bottom"/>
        </w:tcPr>
        <w:p w14:paraId="72238F44" w14:textId="77777777" w:rsidR="00C41BF6" w:rsidRPr="007D73AB" w:rsidRDefault="00C41BF6" w:rsidP="00340DE0">
          <w:pPr>
            <w:pStyle w:val="Sidhuvud"/>
          </w:pPr>
        </w:p>
      </w:tc>
      <w:tc>
        <w:tcPr>
          <w:tcW w:w="1134" w:type="dxa"/>
        </w:tcPr>
        <w:p w14:paraId="593C2913" w14:textId="77777777" w:rsidR="00C41BF6" w:rsidRDefault="00C41BF6" w:rsidP="005A703A">
          <w:pPr>
            <w:pStyle w:val="Sidhuvud"/>
          </w:pPr>
        </w:p>
      </w:tc>
    </w:tr>
    <w:tr w:rsidR="00C41BF6" w14:paraId="61292E36" w14:textId="77777777" w:rsidTr="00C93EBA">
      <w:trPr>
        <w:trHeight w:val="1928"/>
      </w:trPr>
      <w:tc>
        <w:tcPr>
          <w:tcW w:w="5534" w:type="dxa"/>
        </w:tcPr>
        <w:p w14:paraId="57A1907C" w14:textId="77777777" w:rsidR="00C41BF6" w:rsidRPr="00340DE0" w:rsidRDefault="00C41BF6" w:rsidP="00340DE0">
          <w:pPr>
            <w:pStyle w:val="Sidhuvud"/>
          </w:pPr>
          <w:r>
            <w:rPr>
              <w:noProof/>
            </w:rPr>
            <w:drawing>
              <wp:inline distT="0" distB="0" distL="0" distR="0" wp14:anchorId="7CF11203" wp14:editId="474CF2E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C30CD45" w14:textId="77777777" w:rsidR="00C41BF6" w:rsidRPr="00710A6C" w:rsidRDefault="00C41BF6" w:rsidP="00EE3C0F">
          <w:pPr>
            <w:pStyle w:val="Sidhuvud"/>
            <w:rPr>
              <w:b/>
            </w:rPr>
          </w:pPr>
        </w:p>
        <w:p w14:paraId="273FC34F" w14:textId="77777777" w:rsidR="00C41BF6" w:rsidRDefault="00C41BF6" w:rsidP="00EE3C0F">
          <w:pPr>
            <w:pStyle w:val="Sidhuvud"/>
          </w:pPr>
        </w:p>
        <w:p w14:paraId="54346F43" w14:textId="77777777" w:rsidR="00C41BF6" w:rsidRDefault="00C41BF6" w:rsidP="00EE3C0F">
          <w:pPr>
            <w:pStyle w:val="Sidhuvud"/>
          </w:pPr>
        </w:p>
        <w:p w14:paraId="7A9D34B4" w14:textId="77777777" w:rsidR="00C41BF6" w:rsidRDefault="00C41BF6" w:rsidP="00EE3C0F">
          <w:pPr>
            <w:pStyle w:val="Sidhuvud"/>
          </w:pPr>
        </w:p>
        <w:sdt>
          <w:sdtPr>
            <w:alias w:val="Dnr"/>
            <w:tag w:val="ccRKShow_Dnr"/>
            <w:id w:val="-829283628"/>
            <w:placeholder>
              <w:docPart w:val="0D4B4400A0D8432E831624680CFE88D8"/>
            </w:placeholder>
            <w:dataBinding w:prefixMappings="xmlns:ns0='http://lp/documentinfo/RK' " w:xpath="/ns0:DocumentInfo[1]/ns0:BaseInfo[1]/ns0:Dnr[1]" w:storeItemID="{50510E7B-8ABC-4723-88AA-063D83B93B82}"/>
            <w:text/>
          </w:sdtPr>
          <w:sdtEndPr/>
          <w:sdtContent>
            <w:p w14:paraId="7BFBD5A6" w14:textId="370CCA02" w:rsidR="00C41BF6" w:rsidRDefault="0096691B" w:rsidP="00EE3C0F">
              <w:pPr>
                <w:pStyle w:val="Sidhuvud"/>
              </w:pPr>
              <w:r>
                <w:t>Fi2021/01149</w:t>
              </w:r>
            </w:p>
          </w:sdtContent>
        </w:sdt>
        <w:sdt>
          <w:sdtPr>
            <w:alias w:val="DocNumber"/>
            <w:tag w:val="DocNumber"/>
            <w:id w:val="1726028884"/>
            <w:placeholder>
              <w:docPart w:val="AE0E3C9639CD4720A6BEECE9E0AE12FC"/>
            </w:placeholder>
            <w:showingPlcHdr/>
            <w:dataBinding w:prefixMappings="xmlns:ns0='http://lp/documentinfo/RK' " w:xpath="/ns0:DocumentInfo[1]/ns0:BaseInfo[1]/ns0:DocNumber[1]" w:storeItemID="{50510E7B-8ABC-4723-88AA-063D83B93B82}"/>
            <w:text/>
          </w:sdtPr>
          <w:sdtEndPr/>
          <w:sdtContent>
            <w:p w14:paraId="07402FAE" w14:textId="77777777" w:rsidR="00C41BF6" w:rsidRDefault="00C41BF6" w:rsidP="00EE3C0F">
              <w:pPr>
                <w:pStyle w:val="Sidhuvud"/>
              </w:pPr>
              <w:r>
                <w:rPr>
                  <w:rStyle w:val="Platshllartext"/>
                </w:rPr>
                <w:t xml:space="preserve"> </w:t>
              </w:r>
            </w:p>
          </w:sdtContent>
        </w:sdt>
        <w:p w14:paraId="4471C8C1" w14:textId="77777777" w:rsidR="00C41BF6" w:rsidRDefault="00C41BF6" w:rsidP="00EE3C0F">
          <w:pPr>
            <w:pStyle w:val="Sidhuvud"/>
          </w:pPr>
        </w:p>
      </w:tc>
      <w:tc>
        <w:tcPr>
          <w:tcW w:w="1134" w:type="dxa"/>
        </w:tcPr>
        <w:p w14:paraId="5C2F63D6" w14:textId="77777777" w:rsidR="00C41BF6" w:rsidRDefault="00C41BF6" w:rsidP="0094502D">
          <w:pPr>
            <w:pStyle w:val="Sidhuvud"/>
          </w:pPr>
        </w:p>
        <w:p w14:paraId="2115ECC6" w14:textId="77777777" w:rsidR="00C41BF6" w:rsidRPr="0094502D" w:rsidRDefault="00C41BF6" w:rsidP="00EC71A6">
          <w:pPr>
            <w:pStyle w:val="Sidhuvud"/>
          </w:pPr>
        </w:p>
      </w:tc>
    </w:tr>
    <w:tr w:rsidR="00C41BF6" w14:paraId="5D9DB038" w14:textId="77777777" w:rsidTr="00C93EBA">
      <w:trPr>
        <w:trHeight w:val="2268"/>
      </w:trPr>
      <w:tc>
        <w:tcPr>
          <w:tcW w:w="5534" w:type="dxa"/>
          <w:tcMar>
            <w:right w:w="1134" w:type="dxa"/>
          </w:tcMar>
        </w:tcPr>
        <w:sdt>
          <w:sdtPr>
            <w:rPr>
              <w:b/>
            </w:rPr>
            <w:alias w:val="SenderText"/>
            <w:tag w:val="ccRKShow_SenderText"/>
            <w:id w:val="1374046025"/>
            <w:placeholder>
              <w:docPart w:val="8EE08034A5044B04988BCD078F35B408"/>
            </w:placeholder>
          </w:sdtPr>
          <w:sdtEndPr>
            <w:rPr>
              <w:b w:val="0"/>
            </w:rPr>
          </w:sdtEndPr>
          <w:sdtContent>
            <w:p w14:paraId="141C3F49" w14:textId="77777777" w:rsidR="00BD24B0" w:rsidRPr="009C6EDD" w:rsidRDefault="00BD24B0" w:rsidP="00BD24B0">
              <w:pPr>
                <w:pStyle w:val="Sidhuvud"/>
                <w:rPr>
                  <w:b/>
                </w:rPr>
              </w:pPr>
              <w:r w:rsidRPr="009C6EDD">
                <w:rPr>
                  <w:b/>
                </w:rPr>
                <w:t>Finansdepartementet</w:t>
              </w:r>
            </w:p>
            <w:p w14:paraId="1AB48D38" w14:textId="77777777" w:rsidR="00BD24B0" w:rsidRDefault="00BD24B0" w:rsidP="00BD24B0">
              <w:pPr>
                <w:pStyle w:val="Sidhuvud"/>
              </w:pPr>
              <w:r w:rsidRPr="009C6EDD">
                <w:t>Finansministern</w:t>
              </w:r>
            </w:p>
          </w:sdtContent>
        </w:sdt>
        <w:p w14:paraId="03DEB5FF" w14:textId="2F3663E8" w:rsidR="00C41BF6" w:rsidRPr="00340DE0" w:rsidRDefault="00C41BF6" w:rsidP="00340DE0">
          <w:pPr>
            <w:pStyle w:val="Sidhuvud"/>
          </w:pPr>
        </w:p>
      </w:tc>
      <w:sdt>
        <w:sdtPr>
          <w:alias w:val="Recipient"/>
          <w:tag w:val="ccRKShow_Recipient"/>
          <w:id w:val="-28344517"/>
          <w:placeholder>
            <w:docPart w:val="060A3810F78A4D4EBA9271C5ABC95BC6"/>
          </w:placeholder>
          <w:dataBinding w:prefixMappings="xmlns:ns0='http://lp/documentinfo/RK' " w:xpath="/ns0:DocumentInfo[1]/ns0:BaseInfo[1]/ns0:Recipient[1]" w:storeItemID="{50510E7B-8ABC-4723-88AA-063D83B93B82}"/>
          <w:text w:multiLine="1"/>
        </w:sdtPr>
        <w:sdtEndPr/>
        <w:sdtContent>
          <w:tc>
            <w:tcPr>
              <w:tcW w:w="3170" w:type="dxa"/>
            </w:tcPr>
            <w:p w14:paraId="11F8AC17" w14:textId="77777777" w:rsidR="00C41BF6" w:rsidRDefault="00C41BF6" w:rsidP="00547B89">
              <w:pPr>
                <w:pStyle w:val="Sidhuvud"/>
              </w:pPr>
              <w:r>
                <w:t>Till riksdagen</w:t>
              </w:r>
            </w:p>
          </w:tc>
        </w:sdtContent>
      </w:sdt>
      <w:tc>
        <w:tcPr>
          <w:tcW w:w="1134" w:type="dxa"/>
        </w:tcPr>
        <w:p w14:paraId="0BEEA787" w14:textId="77777777" w:rsidR="00C41BF6" w:rsidRDefault="00C41BF6" w:rsidP="003E6020">
          <w:pPr>
            <w:pStyle w:val="Sidhuvud"/>
          </w:pPr>
        </w:p>
      </w:tc>
    </w:tr>
  </w:tbl>
  <w:p w14:paraId="057E4DCE" w14:textId="20215484" w:rsidR="008D4508" w:rsidRDefault="008D4508" w:rsidP="00C644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trackRevisions/>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F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D59"/>
    <w:rsid w:val="000B56A9"/>
    <w:rsid w:val="000C13BF"/>
    <w:rsid w:val="000C61D1"/>
    <w:rsid w:val="000D31A9"/>
    <w:rsid w:val="000D370F"/>
    <w:rsid w:val="000D5449"/>
    <w:rsid w:val="000D7110"/>
    <w:rsid w:val="000E12D9"/>
    <w:rsid w:val="000E431B"/>
    <w:rsid w:val="000E48CE"/>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016A"/>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2834"/>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6D1"/>
    <w:rsid w:val="00367EDA"/>
    <w:rsid w:val="00370311"/>
    <w:rsid w:val="00380663"/>
    <w:rsid w:val="003853E3"/>
    <w:rsid w:val="0038587E"/>
    <w:rsid w:val="00392ED4"/>
    <w:rsid w:val="00393680"/>
    <w:rsid w:val="00394D4C"/>
    <w:rsid w:val="00395D9F"/>
    <w:rsid w:val="00396603"/>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7757"/>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309C"/>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511D"/>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23A"/>
    <w:rsid w:val="004F6525"/>
    <w:rsid w:val="004F6FE2"/>
    <w:rsid w:val="004F79F2"/>
    <w:rsid w:val="005011D9"/>
    <w:rsid w:val="0050238B"/>
    <w:rsid w:val="00505905"/>
    <w:rsid w:val="005100C1"/>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B47"/>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533"/>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AD5"/>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6493D"/>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55"/>
    <w:rsid w:val="008A4CEA"/>
    <w:rsid w:val="008A7506"/>
    <w:rsid w:val="008B1603"/>
    <w:rsid w:val="008B20ED"/>
    <w:rsid w:val="008B6135"/>
    <w:rsid w:val="008B7BEB"/>
    <w:rsid w:val="008C02B8"/>
    <w:rsid w:val="008C4538"/>
    <w:rsid w:val="008C562B"/>
    <w:rsid w:val="008C6717"/>
    <w:rsid w:val="008D0305"/>
    <w:rsid w:val="008D0A21"/>
    <w:rsid w:val="008D0A27"/>
    <w:rsid w:val="008D2D6B"/>
    <w:rsid w:val="008D3090"/>
    <w:rsid w:val="008D4306"/>
    <w:rsid w:val="008D4508"/>
    <w:rsid w:val="008D4DC4"/>
    <w:rsid w:val="008D5A88"/>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57E7"/>
    <w:rsid w:val="0096691B"/>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38A"/>
    <w:rsid w:val="009B2F70"/>
    <w:rsid w:val="009B4594"/>
    <w:rsid w:val="009B4DEC"/>
    <w:rsid w:val="009B65C2"/>
    <w:rsid w:val="009C2459"/>
    <w:rsid w:val="009C255A"/>
    <w:rsid w:val="009C2B46"/>
    <w:rsid w:val="009C4448"/>
    <w:rsid w:val="009C610D"/>
    <w:rsid w:val="009C6ED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783A"/>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2AAD"/>
    <w:rsid w:val="00AA3F2E"/>
    <w:rsid w:val="00AA72F4"/>
    <w:rsid w:val="00AB10E7"/>
    <w:rsid w:val="00AB4D25"/>
    <w:rsid w:val="00AB5033"/>
    <w:rsid w:val="00AB5298"/>
    <w:rsid w:val="00AB5519"/>
    <w:rsid w:val="00AB6313"/>
    <w:rsid w:val="00AB6F1C"/>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401B"/>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4E3"/>
    <w:rsid w:val="00BC17DF"/>
    <w:rsid w:val="00BC6832"/>
    <w:rsid w:val="00BD0826"/>
    <w:rsid w:val="00BD15AB"/>
    <w:rsid w:val="00BD181D"/>
    <w:rsid w:val="00BD24B0"/>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BF6"/>
    <w:rsid w:val="00C449AD"/>
    <w:rsid w:val="00C44E30"/>
    <w:rsid w:val="00C461E6"/>
    <w:rsid w:val="00C50045"/>
    <w:rsid w:val="00C50771"/>
    <w:rsid w:val="00C508BE"/>
    <w:rsid w:val="00C55FE8"/>
    <w:rsid w:val="00C63EC4"/>
    <w:rsid w:val="00C6448E"/>
    <w:rsid w:val="00C64CD9"/>
    <w:rsid w:val="00C670F8"/>
    <w:rsid w:val="00C6780B"/>
    <w:rsid w:val="00C73A90"/>
    <w:rsid w:val="00C76D49"/>
    <w:rsid w:val="00C80AD4"/>
    <w:rsid w:val="00C80B5E"/>
    <w:rsid w:val="00C82055"/>
    <w:rsid w:val="00C8630A"/>
    <w:rsid w:val="00C9061B"/>
    <w:rsid w:val="00C90BAE"/>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18EE"/>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61D0"/>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2487"/>
    <w:rsid w:val="00E54246"/>
    <w:rsid w:val="00E55D8E"/>
    <w:rsid w:val="00E6641E"/>
    <w:rsid w:val="00E66F18"/>
    <w:rsid w:val="00E70856"/>
    <w:rsid w:val="00E727DE"/>
    <w:rsid w:val="00E744C3"/>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7D7F"/>
    <w:rsid w:val="00EB0A37"/>
    <w:rsid w:val="00EB763D"/>
    <w:rsid w:val="00EB7FE4"/>
    <w:rsid w:val="00EC0A92"/>
    <w:rsid w:val="00EC1DA0"/>
    <w:rsid w:val="00EC2CBE"/>
    <w:rsid w:val="00EC329B"/>
    <w:rsid w:val="00EC5EB9"/>
    <w:rsid w:val="00EC6006"/>
    <w:rsid w:val="00EC71A6"/>
    <w:rsid w:val="00EC73EB"/>
    <w:rsid w:val="00ED592E"/>
    <w:rsid w:val="00ED5D2D"/>
    <w:rsid w:val="00ED6ABD"/>
    <w:rsid w:val="00ED72E1"/>
    <w:rsid w:val="00EE3C0F"/>
    <w:rsid w:val="00EE5EB8"/>
    <w:rsid w:val="00EE66E5"/>
    <w:rsid w:val="00EE6810"/>
    <w:rsid w:val="00EF1601"/>
    <w:rsid w:val="00EF21FE"/>
    <w:rsid w:val="00EF2A7F"/>
    <w:rsid w:val="00EF2D58"/>
    <w:rsid w:val="00EF37C2"/>
    <w:rsid w:val="00EF4803"/>
    <w:rsid w:val="00EF5127"/>
    <w:rsid w:val="00F00BD1"/>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FC4"/>
    <w:rsid w:val="00F5045C"/>
    <w:rsid w:val="00F520C7"/>
    <w:rsid w:val="00F53AEA"/>
    <w:rsid w:val="00F55AC7"/>
    <w:rsid w:val="00F55FC9"/>
    <w:rsid w:val="00F563CD"/>
    <w:rsid w:val="00F5663B"/>
    <w:rsid w:val="00F5674D"/>
    <w:rsid w:val="00F60769"/>
    <w:rsid w:val="00F6392C"/>
    <w:rsid w:val="00F64256"/>
    <w:rsid w:val="00F66093"/>
    <w:rsid w:val="00F66657"/>
    <w:rsid w:val="00F6751E"/>
    <w:rsid w:val="00F70848"/>
    <w:rsid w:val="00F73A60"/>
    <w:rsid w:val="00F8015D"/>
    <w:rsid w:val="00F829C7"/>
    <w:rsid w:val="00F834AA"/>
    <w:rsid w:val="00F848D6"/>
    <w:rsid w:val="00F859AE"/>
    <w:rsid w:val="00F85D8D"/>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0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4B4400A0D8432E831624680CFE88D8"/>
        <w:category>
          <w:name w:val="Allmänt"/>
          <w:gallery w:val="placeholder"/>
        </w:category>
        <w:types>
          <w:type w:val="bbPlcHdr"/>
        </w:types>
        <w:behaviors>
          <w:behavior w:val="content"/>
        </w:behaviors>
        <w:guid w:val="{04A51E69-C3CD-4B7E-9964-FFA19EDF3F49}"/>
      </w:docPartPr>
      <w:docPartBody>
        <w:p w:rsidR="007539C6" w:rsidRDefault="00836E2F" w:rsidP="00836E2F">
          <w:pPr>
            <w:pStyle w:val="0D4B4400A0D8432E831624680CFE88D8"/>
          </w:pPr>
          <w:r>
            <w:rPr>
              <w:rStyle w:val="Platshllartext"/>
            </w:rPr>
            <w:t xml:space="preserve"> </w:t>
          </w:r>
        </w:p>
      </w:docPartBody>
    </w:docPart>
    <w:docPart>
      <w:docPartPr>
        <w:name w:val="AE0E3C9639CD4720A6BEECE9E0AE12FC"/>
        <w:category>
          <w:name w:val="Allmänt"/>
          <w:gallery w:val="placeholder"/>
        </w:category>
        <w:types>
          <w:type w:val="bbPlcHdr"/>
        </w:types>
        <w:behaviors>
          <w:behavior w:val="content"/>
        </w:behaviors>
        <w:guid w:val="{F60BA3E8-8708-42C6-836D-F2864EF045DD}"/>
      </w:docPartPr>
      <w:docPartBody>
        <w:p w:rsidR="007539C6" w:rsidRDefault="00836E2F" w:rsidP="00836E2F">
          <w:pPr>
            <w:pStyle w:val="AE0E3C9639CD4720A6BEECE9E0AE12FC1"/>
          </w:pPr>
          <w:r>
            <w:rPr>
              <w:rStyle w:val="Platshllartext"/>
            </w:rPr>
            <w:t xml:space="preserve"> </w:t>
          </w:r>
        </w:p>
      </w:docPartBody>
    </w:docPart>
    <w:docPart>
      <w:docPartPr>
        <w:name w:val="060A3810F78A4D4EBA9271C5ABC95BC6"/>
        <w:category>
          <w:name w:val="Allmänt"/>
          <w:gallery w:val="placeholder"/>
        </w:category>
        <w:types>
          <w:type w:val="bbPlcHdr"/>
        </w:types>
        <w:behaviors>
          <w:behavior w:val="content"/>
        </w:behaviors>
        <w:guid w:val="{26C68962-8B6A-4D45-BBA1-6A85DE8D3E8B}"/>
      </w:docPartPr>
      <w:docPartBody>
        <w:p w:rsidR="007539C6" w:rsidRDefault="00836E2F" w:rsidP="00836E2F">
          <w:pPr>
            <w:pStyle w:val="060A3810F78A4D4EBA9271C5ABC95BC6"/>
          </w:pPr>
          <w:r>
            <w:rPr>
              <w:rStyle w:val="Platshllartext"/>
            </w:rPr>
            <w:t xml:space="preserve"> </w:t>
          </w:r>
        </w:p>
      </w:docPartBody>
    </w:docPart>
    <w:docPart>
      <w:docPartPr>
        <w:name w:val="E7478E24A9B94884BA1213D9FB4DDDC0"/>
        <w:category>
          <w:name w:val="Allmänt"/>
          <w:gallery w:val="placeholder"/>
        </w:category>
        <w:types>
          <w:type w:val="bbPlcHdr"/>
        </w:types>
        <w:behaviors>
          <w:behavior w:val="content"/>
        </w:behaviors>
        <w:guid w:val="{687D8B16-0B5B-4AA5-8857-30D5D008743E}"/>
      </w:docPartPr>
      <w:docPartBody>
        <w:p w:rsidR="007539C6" w:rsidRDefault="00836E2F" w:rsidP="00836E2F">
          <w:pPr>
            <w:pStyle w:val="E7478E24A9B94884BA1213D9FB4DDDC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100F525CABC48C8B52CDABF77F3BBA6"/>
        <w:category>
          <w:name w:val="Allmänt"/>
          <w:gallery w:val="placeholder"/>
        </w:category>
        <w:types>
          <w:type w:val="bbPlcHdr"/>
        </w:types>
        <w:behaviors>
          <w:behavior w:val="content"/>
        </w:behaviors>
        <w:guid w:val="{2C55D3CF-3976-4FA0-ABD5-75AB323E42A2}"/>
      </w:docPartPr>
      <w:docPartBody>
        <w:p w:rsidR="007539C6" w:rsidRDefault="00836E2F" w:rsidP="00836E2F">
          <w:pPr>
            <w:pStyle w:val="8100F525CABC48C8B52CDABF77F3BBA6"/>
          </w:pPr>
          <w:r>
            <w:t xml:space="preserve"> </w:t>
          </w:r>
          <w:r>
            <w:rPr>
              <w:rStyle w:val="Platshllartext"/>
            </w:rPr>
            <w:t>Välj ett parti.</w:t>
          </w:r>
        </w:p>
      </w:docPartBody>
    </w:docPart>
    <w:docPart>
      <w:docPartPr>
        <w:name w:val="63F61E10C5674A8D8126C90F845B527F"/>
        <w:category>
          <w:name w:val="Allmänt"/>
          <w:gallery w:val="placeholder"/>
        </w:category>
        <w:types>
          <w:type w:val="bbPlcHdr"/>
        </w:types>
        <w:behaviors>
          <w:behavior w:val="content"/>
        </w:behaviors>
        <w:guid w:val="{AE0E9C83-F8FE-429B-9AF4-E82D1B53F8D5}"/>
      </w:docPartPr>
      <w:docPartBody>
        <w:p w:rsidR="007539C6" w:rsidRDefault="00836E2F" w:rsidP="00836E2F">
          <w:pPr>
            <w:pStyle w:val="63F61E10C5674A8D8126C90F845B527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26577E9A9DD4F28BF4C1984DA07ED15"/>
        <w:category>
          <w:name w:val="Allmänt"/>
          <w:gallery w:val="placeholder"/>
        </w:category>
        <w:types>
          <w:type w:val="bbPlcHdr"/>
        </w:types>
        <w:behaviors>
          <w:behavior w:val="content"/>
        </w:behaviors>
        <w:guid w:val="{6266C3E2-41EC-4F67-9805-79B5B9D18A5E}"/>
      </w:docPartPr>
      <w:docPartBody>
        <w:p w:rsidR="007539C6" w:rsidRDefault="00836E2F" w:rsidP="00836E2F">
          <w:pPr>
            <w:pStyle w:val="726577E9A9DD4F28BF4C1984DA07ED15"/>
          </w:pPr>
          <w:r>
            <w:rPr>
              <w:rStyle w:val="Platshllartext"/>
            </w:rPr>
            <w:t>Klicka här för att ange datum.</w:t>
          </w:r>
        </w:p>
      </w:docPartBody>
    </w:docPart>
    <w:docPart>
      <w:docPartPr>
        <w:name w:val="18C1007A61FB40B9ABD3A8C9651DF4B4"/>
        <w:category>
          <w:name w:val="Allmänt"/>
          <w:gallery w:val="placeholder"/>
        </w:category>
        <w:types>
          <w:type w:val="bbPlcHdr"/>
        </w:types>
        <w:behaviors>
          <w:behavior w:val="content"/>
        </w:behaviors>
        <w:guid w:val="{3331AFD1-2C46-4749-A256-47A10117836A}"/>
      </w:docPartPr>
      <w:docPartBody>
        <w:p w:rsidR="007539C6" w:rsidRDefault="00836E2F" w:rsidP="00836E2F">
          <w:pPr>
            <w:pStyle w:val="18C1007A61FB40B9ABD3A8C9651DF4B4"/>
          </w:pPr>
          <w:r>
            <w:rPr>
              <w:rStyle w:val="Platshllartext"/>
            </w:rPr>
            <w:t>Välj undertecknare</w:t>
          </w:r>
          <w:r w:rsidRPr="00AC4EF6">
            <w:rPr>
              <w:rStyle w:val="Platshllartext"/>
            </w:rPr>
            <w:t>.</w:t>
          </w:r>
        </w:p>
      </w:docPartBody>
    </w:docPart>
    <w:docPart>
      <w:docPartPr>
        <w:name w:val="8EE08034A5044B04988BCD078F35B408"/>
        <w:category>
          <w:name w:val="Allmänt"/>
          <w:gallery w:val="placeholder"/>
        </w:category>
        <w:types>
          <w:type w:val="bbPlcHdr"/>
        </w:types>
        <w:behaviors>
          <w:behavior w:val="content"/>
        </w:behaviors>
        <w:guid w:val="{4BCF3BA2-E5B0-48B2-B178-56D83E841C23}"/>
      </w:docPartPr>
      <w:docPartBody>
        <w:p w:rsidR="00806B5F" w:rsidRDefault="009D1B56" w:rsidP="009D1B56">
          <w:pPr>
            <w:pStyle w:val="8EE08034A5044B04988BCD078F35B40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2F"/>
    <w:rsid w:val="007539C6"/>
    <w:rsid w:val="00806B5F"/>
    <w:rsid w:val="00836E2F"/>
    <w:rsid w:val="009D1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BC3DD7B3444EE3B1323B57E28B479F">
    <w:name w:val="E9BC3DD7B3444EE3B1323B57E28B479F"/>
    <w:rsid w:val="00836E2F"/>
  </w:style>
  <w:style w:type="character" w:styleId="Platshllartext">
    <w:name w:val="Placeholder Text"/>
    <w:basedOn w:val="Standardstycketeckensnitt"/>
    <w:uiPriority w:val="99"/>
    <w:semiHidden/>
    <w:rsid w:val="009D1B56"/>
    <w:rPr>
      <w:noProof w:val="0"/>
      <w:color w:val="808080"/>
    </w:rPr>
  </w:style>
  <w:style w:type="paragraph" w:customStyle="1" w:styleId="8BA67AD0FC0B4AAB8444F8EBF1C05052">
    <w:name w:val="8BA67AD0FC0B4AAB8444F8EBF1C05052"/>
    <w:rsid w:val="00836E2F"/>
  </w:style>
  <w:style w:type="paragraph" w:customStyle="1" w:styleId="09D59321D62942D99B7B876779EA6672">
    <w:name w:val="09D59321D62942D99B7B876779EA6672"/>
    <w:rsid w:val="00836E2F"/>
  </w:style>
  <w:style w:type="paragraph" w:customStyle="1" w:styleId="0BB4EEC7112644738A195A46D68BE859">
    <w:name w:val="0BB4EEC7112644738A195A46D68BE859"/>
    <w:rsid w:val="00836E2F"/>
  </w:style>
  <w:style w:type="paragraph" w:customStyle="1" w:styleId="0D4B4400A0D8432E831624680CFE88D8">
    <w:name w:val="0D4B4400A0D8432E831624680CFE88D8"/>
    <w:rsid w:val="00836E2F"/>
  </w:style>
  <w:style w:type="paragraph" w:customStyle="1" w:styleId="AE0E3C9639CD4720A6BEECE9E0AE12FC">
    <w:name w:val="AE0E3C9639CD4720A6BEECE9E0AE12FC"/>
    <w:rsid w:val="00836E2F"/>
  </w:style>
  <w:style w:type="paragraph" w:customStyle="1" w:styleId="1A1C1C9ED5F34AF49787588DB3A0A5A4">
    <w:name w:val="1A1C1C9ED5F34AF49787588DB3A0A5A4"/>
    <w:rsid w:val="00836E2F"/>
  </w:style>
  <w:style w:type="paragraph" w:customStyle="1" w:styleId="1947C8395F6C4134908FE7588CD5B253">
    <w:name w:val="1947C8395F6C4134908FE7588CD5B253"/>
    <w:rsid w:val="00836E2F"/>
  </w:style>
  <w:style w:type="paragraph" w:customStyle="1" w:styleId="173E61313AAA441D8D67E5C192BC1F10">
    <w:name w:val="173E61313AAA441D8D67E5C192BC1F10"/>
    <w:rsid w:val="00836E2F"/>
  </w:style>
  <w:style w:type="paragraph" w:customStyle="1" w:styleId="75FD8E946A124FF3BC3D09430A569C4B">
    <w:name w:val="75FD8E946A124FF3BC3D09430A569C4B"/>
    <w:rsid w:val="00836E2F"/>
  </w:style>
  <w:style w:type="paragraph" w:customStyle="1" w:styleId="060A3810F78A4D4EBA9271C5ABC95BC6">
    <w:name w:val="060A3810F78A4D4EBA9271C5ABC95BC6"/>
    <w:rsid w:val="00836E2F"/>
  </w:style>
  <w:style w:type="paragraph" w:customStyle="1" w:styleId="AE0E3C9639CD4720A6BEECE9E0AE12FC1">
    <w:name w:val="AE0E3C9639CD4720A6BEECE9E0AE12FC1"/>
    <w:rsid w:val="00836E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FD8E946A124FF3BC3D09430A569C4B1">
    <w:name w:val="75FD8E946A124FF3BC3D09430A569C4B1"/>
    <w:rsid w:val="00836E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7478E24A9B94884BA1213D9FB4DDDC0">
    <w:name w:val="E7478E24A9B94884BA1213D9FB4DDDC0"/>
    <w:rsid w:val="00836E2F"/>
  </w:style>
  <w:style w:type="paragraph" w:customStyle="1" w:styleId="8100F525CABC48C8B52CDABF77F3BBA6">
    <w:name w:val="8100F525CABC48C8B52CDABF77F3BBA6"/>
    <w:rsid w:val="00836E2F"/>
  </w:style>
  <w:style w:type="paragraph" w:customStyle="1" w:styleId="E05C6BFF25BF42C990F113E0A6333A96">
    <w:name w:val="E05C6BFF25BF42C990F113E0A6333A96"/>
    <w:rsid w:val="00836E2F"/>
  </w:style>
  <w:style w:type="paragraph" w:customStyle="1" w:styleId="F39A1999132E4273BBA2099F495B210D">
    <w:name w:val="F39A1999132E4273BBA2099F495B210D"/>
    <w:rsid w:val="00836E2F"/>
  </w:style>
  <w:style w:type="paragraph" w:customStyle="1" w:styleId="63F61E10C5674A8D8126C90F845B527F">
    <w:name w:val="63F61E10C5674A8D8126C90F845B527F"/>
    <w:rsid w:val="00836E2F"/>
  </w:style>
  <w:style w:type="paragraph" w:customStyle="1" w:styleId="726577E9A9DD4F28BF4C1984DA07ED15">
    <w:name w:val="726577E9A9DD4F28BF4C1984DA07ED15"/>
    <w:rsid w:val="00836E2F"/>
  </w:style>
  <w:style w:type="paragraph" w:customStyle="1" w:styleId="18C1007A61FB40B9ABD3A8C9651DF4B4">
    <w:name w:val="18C1007A61FB40B9ABD3A8C9651DF4B4"/>
    <w:rsid w:val="00836E2F"/>
  </w:style>
  <w:style w:type="paragraph" w:customStyle="1" w:styleId="FA3812A0B9F343489897F53A99772861">
    <w:name w:val="FA3812A0B9F343489897F53A99772861"/>
    <w:rsid w:val="009D1B56"/>
  </w:style>
  <w:style w:type="paragraph" w:customStyle="1" w:styleId="8EE08034A5044B04988BCD078F35B408">
    <w:name w:val="8EE08034A5044B04988BCD078F35B408"/>
    <w:rsid w:val="009D1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/yta/fi-ska/Frgesvar</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2021-03-17T00:00:00</HeaderDate>
    <Office/>
    <Dnr>Fi2021/01149</Dnr>
    <ParagrafNr/>
    <DocumentTitle/>
    <VisitingAddress/>
    <Extra1/>
    <Extra2/>
    <Extra3>Markus Wiechel</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e43c58af-e61a-49cb-bf55-fc2e569db262</RD_Svarsid>
  </documentManagement>
</p:properties>
</file>

<file path=customXml/itemProps1.xml><?xml version="1.0" encoding="utf-8"?>
<ds:datastoreItem xmlns:ds="http://schemas.openxmlformats.org/officeDocument/2006/customXml" ds:itemID="{790E2AF5-C276-4AFD-B939-E5392FDCF91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27971D5-9F1F-401E-909D-10D1EF29D584}"/>
</file>

<file path=customXml/itemProps4.xml><?xml version="1.0" encoding="utf-8"?>
<ds:datastoreItem xmlns:ds="http://schemas.openxmlformats.org/officeDocument/2006/customXml" ds:itemID="{5FAD79EC-A77E-4D17-938D-D4BD8880EB8F}">
  <ds:schemaRefs>
    <ds:schemaRef ds:uri="Microsoft.SharePoint.Taxonomy.ContentTypeSync"/>
  </ds:schemaRefs>
</ds:datastoreItem>
</file>

<file path=customXml/itemProps5.xml><?xml version="1.0" encoding="utf-8"?>
<ds:datastoreItem xmlns:ds="http://schemas.openxmlformats.org/officeDocument/2006/customXml" ds:itemID="{3FEDB1F2-4F53-42E3-921E-1BF8B88DAC4F}">
  <ds:schemaRefs>
    <ds:schemaRef ds:uri="http://schemas.microsoft.com/sharepoint/events"/>
  </ds:schemaRefs>
</ds:datastoreItem>
</file>

<file path=customXml/itemProps6.xml><?xml version="1.0" encoding="utf-8"?>
<ds:datastoreItem xmlns:ds="http://schemas.openxmlformats.org/officeDocument/2006/customXml" ds:itemID="{185DE2E5-FEC3-4DFF-A0C1-BF0BA1FCC6DA}">
  <ds:schemaRefs>
    <ds:schemaRef ds:uri="http://schemas.microsoft.com/office/2006/metadata/customXsn"/>
  </ds:schemaRefs>
</ds:datastoreItem>
</file>

<file path=customXml/itemProps7.xml><?xml version="1.0" encoding="utf-8"?>
<ds:datastoreItem xmlns:ds="http://schemas.openxmlformats.org/officeDocument/2006/customXml" ds:itemID="{50510E7B-8ABC-4723-88AA-063D83B93B82}"/>
</file>

<file path=customXml/itemProps8.xml><?xml version="1.0" encoding="utf-8"?>
<ds:datastoreItem xmlns:ds="http://schemas.openxmlformats.org/officeDocument/2006/customXml" ds:itemID="{C21D4907-B9B0-4AE3-94C2-2898ED9C924F}"/>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2361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2123 umd.docx</dc:title>
  <dc:subject/>
  <dc:creator/>
  <cp:keywords/>
  <dc:description/>
  <cp:lastModifiedBy/>
  <cp:revision>1</cp:revision>
  <dcterms:created xsi:type="dcterms:W3CDTF">2021-03-17T10:27:00Z</dcterms:created>
  <dcterms:modified xsi:type="dcterms:W3CDTF">2021-03-17T10:27:00Z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5b863831-5921-4bad-a59b-86ddf50da024</vt:lpwstr>
  </property>
</Properties>
</file>