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D0AD1" w:rsidP="00DA0661">
      <w:pPr>
        <w:pStyle w:val="Title"/>
      </w:pPr>
      <w:bookmarkStart w:id="0" w:name="Start"/>
      <w:bookmarkEnd w:id="0"/>
      <w:r>
        <w:t xml:space="preserve">Svar på fråga 2023/24:384 av </w:t>
      </w:r>
      <w:sdt>
        <w:sdtPr>
          <w:alias w:val="Frågeställare"/>
          <w:tag w:val="delete"/>
          <w:id w:val="-211816850"/>
          <w:placeholder>
            <w:docPart w:val="36CF14F133BA49B9A7FF49127D3EF3D7"/>
          </w:placeholder>
          <w:dataBinding w:xpath="/ns0:DocumentInfo[1]/ns0:BaseInfo[1]/ns0:Extra3[1]" w:storeItemID="{E4E9ABDC-5D7A-4EF1-AE38-7176D49017E0}" w:prefixMappings="xmlns:ns0='http://lp/documentinfo/RK' "/>
          <w:text/>
        </w:sdtPr>
        <w:sdtContent>
          <w:r>
            <w:t>Markus Kallifatides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5225C3889B14495B853E78D285CEE22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Bostadsinvesteringar i en era av samhällsbyggande</w:t>
      </w:r>
    </w:p>
    <w:p w:rsidR="006D0AD1" w:rsidP="006D0AD1">
      <w:pPr>
        <w:pStyle w:val="BodyText"/>
      </w:pPr>
      <w:sdt>
        <w:sdtPr>
          <w:alias w:val="Frågeställare"/>
          <w:tag w:val="delete"/>
          <w:id w:val="-1635256365"/>
          <w:placeholder>
            <w:docPart w:val="AE2FB9A995BA43A69828611038079E30"/>
          </w:placeholder>
          <w:dataBinding w:xpath="/ns0:DocumentInfo[1]/ns0:BaseInfo[1]/ns0:Extra3[1]" w:storeItemID="{E4E9ABDC-5D7A-4EF1-AE38-7176D49017E0}" w:prefixMappings="xmlns:ns0='http://lp/documentinfo/RK' "/>
          <w:text/>
        </w:sdtPr>
        <w:sdtContent>
          <w:r>
            <w:t>Markus Kallifatides</w:t>
          </w:r>
        </w:sdtContent>
      </w:sdt>
      <w:r>
        <w:t xml:space="preserve"> har frågat mig vilka initiativ till offentligt understödda investeringar i bostäder </w:t>
      </w:r>
      <w:r w:rsidR="007424C6">
        <w:t xml:space="preserve">som </w:t>
      </w:r>
      <w:r>
        <w:t xml:space="preserve">har tagits av </w:t>
      </w:r>
      <w:r w:rsidR="00D63A64">
        <w:t>mig</w:t>
      </w:r>
      <w:r>
        <w:t xml:space="preserve"> och regeringen inom ramen för den era av samhällsbygge som vice statsministern talar om, och med vilka finansieringsformer?</w:t>
      </w:r>
    </w:p>
    <w:p w:rsidR="006D0AD1" w:rsidP="006D0AD1">
      <w:pPr>
        <w:pStyle w:val="BodyText"/>
      </w:pPr>
      <w:r>
        <w:t xml:space="preserve">Frågan är ställd mot bakgrund av en intervju där </w:t>
      </w:r>
      <w:r w:rsidR="007151E7">
        <w:t>E</w:t>
      </w:r>
      <w:r>
        <w:t xml:space="preserve">bba Busch som partiledare för Kristdemokraterna </w:t>
      </w:r>
      <w:r w:rsidR="007151E7">
        <w:t xml:space="preserve">ger sin syn på vilken samhällsutveckling hon </w:t>
      </w:r>
      <w:r w:rsidR="007424C6">
        <w:t>önskar</w:t>
      </w:r>
      <w:r w:rsidR="007151E7">
        <w:t xml:space="preserve"> se, en syn som jag som företrädare för samma parti delar. Med detta sagt är det regeringens politik så som den kommer till uttryck i av regeringen fattade beslut som </w:t>
      </w:r>
      <w:r w:rsidR="00D001CA">
        <w:t xml:space="preserve">jag som statsråd redogör för i skriftliga svar till riksdagen. </w:t>
      </w:r>
      <w:r w:rsidR="001034A8">
        <w:t>Beträffande såväl bostäder som infrastrukturpolitiken framgår av budgetpropositionen och flera andra sammanhang att de</w:t>
      </w:r>
      <w:r w:rsidR="00856F2E">
        <w:t>ss</w:t>
      </w:r>
      <w:r w:rsidR="001034A8">
        <w:t xml:space="preserve">a är högt prioriterade frågor för regeringen. </w:t>
      </w:r>
    </w:p>
    <w:p w:rsidR="006D0AD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E789D4EDD924F44B871D6B2AC9C8386"/>
          </w:placeholder>
          <w:dataBinding w:xpath="/ns0:DocumentInfo[1]/ns0:BaseInfo[1]/ns0:HeaderDate[1]" w:storeItemID="{E4E9ABDC-5D7A-4EF1-AE38-7176D49017E0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337B7">
            <w:t>20 december 2023</w:t>
          </w:r>
        </w:sdtContent>
      </w:sdt>
    </w:p>
    <w:p w:rsidR="006D0AD1" w:rsidP="004E7A8F">
      <w:pPr>
        <w:pStyle w:val="Brdtextutanavstnd"/>
      </w:pPr>
    </w:p>
    <w:p w:rsidR="006D0AD1" w:rsidP="004E7A8F">
      <w:pPr>
        <w:pStyle w:val="Brdtextutanavstnd"/>
      </w:pPr>
    </w:p>
    <w:p w:rsidR="006D0AD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F648A70606142F8B86CDDF6ED004318"/>
        </w:placeholder>
        <w:dataBinding w:xpath="/ns0:DocumentInfo[1]/ns0:BaseInfo[1]/ns0:TopSender[1]" w:storeItemID="{E4E9ABDC-5D7A-4EF1-AE38-7176D49017E0}" w:prefixMappings="xmlns:ns0='http://lp/documentinfo/RK' "/>
        <w:comboBox w:lastValue="Infrastruktur- och bostadsministern">
          <w:listItem w:value="Landsbygdsministern" w:displayText="Peter Kullgren"/>
          <w:listItem w:value="Infrastruktur- och bostadsministern" w:displayText="Andreas Carlson"/>
        </w:comboBox>
      </w:sdtPr>
      <w:sdtContent>
        <w:p w:rsidR="006D0AD1" w:rsidP="00422A41">
          <w:pPr>
            <w:pStyle w:val="BodyText"/>
          </w:pPr>
          <w:r>
            <w:rPr>
              <w:rStyle w:val="DefaultParagraphFont"/>
            </w:rPr>
            <w:t>Andreas Carlson</w:t>
          </w:r>
        </w:p>
      </w:sdtContent>
    </w:sdt>
    <w:p w:rsidR="006D0AD1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D0A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D0AD1" w:rsidRPr="007D73AB" w:rsidP="00340DE0">
          <w:pPr>
            <w:pStyle w:val="Header"/>
          </w:pPr>
        </w:p>
      </w:tc>
      <w:tc>
        <w:tcPr>
          <w:tcW w:w="1134" w:type="dxa"/>
        </w:tcPr>
        <w:p w:rsidR="006D0A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D0A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0AD1" w:rsidRPr="00710A6C" w:rsidP="00EE3C0F">
          <w:pPr>
            <w:pStyle w:val="Header"/>
            <w:rPr>
              <w:b/>
            </w:rPr>
          </w:pPr>
        </w:p>
        <w:p w:rsidR="006D0AD1" w:rsidP="00EE3C0F">
          <w:pPr>
            <w:pStyle w:val="Header"/>
          </w:pPr>
        </w:p>
        <w:p w:rsidR="006D0AD1" w:rsidP="00EE3C0F">
          <w:pPr>
            <w:pStyle w:val="Header"/>
          </w:pPr>
        </w:p>
        <w:p w:rsidR="006D0AD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4A188F3E3E143F7946151BCD2405531"/>
            </w:placeholder>
            <w:dataBinding w:xpath="/ns0:DocumentInfo[1]/ns0:BaseInfo[1]/ns0:Dnr[1]" w:storeItemID="{E4E9ABDC-5D7A-4EF1-AE38-7176D49017E0}" w:prefixMappings="xmlns:ns0='http://lp/documentinfo/RK' "/>
            <w:text/>
          </w:sdtPr>
          <w:sdtContent>
            <w:p w:rsidR="006D0AD1" w:rsidP="00EE3C0F">
              <w:pPr>
                <w:pStyle w:val="Header"/>
              </w:pPr>
              <w:r w:rsidRPr="006D0AD1">
                <w:t>LI2023/ 03796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5B1EACD58A4FF28CD5232688C6608F"/>
            </w:placeholder>
            <w:showingPlcHdr/>
            <w:dataBinding w:xpath="/ns0:DocumentInfo[1]/ns0:BaseInfo[1]/ns0:DocNumber[1]" w:storeItemID="{E4E9ABDC-5D7A-4EF1-AE38-7176D49017E0}" w:prefixMappings="xmlns:ns0='http://lp/documentinfo/RK' "/>
            <w:text/>
          </w:sdtPr>
          <w:sdtContent>
            <w:p w:rsidR="006D0AD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D0AD1" w:rsidP="00EE3C0F">
          <w:pPr>
            <w:pStyle w:val="Header"/>
          </w:pPr>
        </w:p>
      </w:tc>
      <w:tc>
        <w:tcPr>
          <w:tcW w:w="1134" w:type="dxa"/>
        </w:tcPr>
        <w:p w:rsidR="006D0AD1" w:rsidP="0094502D">
          <w:pPr>
            <w:pStyle w:val="Header"/>
          </w:pPr>
        </w:p>
        <w:p w:rsidR="006D0A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BADC97BF180405583B542720D3218C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D0AD1" w:rsidRPr="006D0AD1" w:rsidP="00340DE0">
              <w:pPr>
                <w:pStyle w:val="Header"/>
                <w:rPr>
                  <w:b/>
                </w:rPr>
              </w:pPr>
              <w:r w:rsidRPr="006D0AD1">
                <w:rPr>
                  <w:b/>
                </w:rPr>
                <w:t>Landsbygds- och infrastrukturdepartementet</w:t>
              </w:r>
            </w:p>
            <w:p w:rsidR="00794C47" w:rsidP="00340DE0">
              <w:pPr>
                <w:pStyle w:val="Header"/>
              </w:pPr>
              <w:r w:rsidRPr="006D0AD1">
                <w:t>Infrastruktur- och bostadsministern</w:t>
              </w:r>
            </w:p>
            <w:p w:rsidR="00794C47" w:rsidP="00340DE0">
              <w:pPr>
                <w:pStyle w:val="Header"/>
              </w:pPr>
            </w:p>
            <w:p w:rsidR="006D0AD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C0C7DE7EA94DDCACDAF47B7C456973"/>
          </w:placeholder>
          <w:dataBinding w:xpath="/ns0:DocumentInfo[1]/ns0:BaseInfo[1]/ns0:Recipient[1]" w:storeItemID="{E4E9ABDC-5D7A-4EF1-AE38-7176D49017E0}" w:prefixMappings="xmlns:ns0='http://lp/documentinfo/RK' "/>
          <w:text w:multiLine="1"/>
        </w:sdtPr>
        <w:sdtContent>
          <w:tc>
            <w:tcPr>
              <w:tcW w:w="3170" w:type="dxa"/>
            </w:tcPr>
            <w:p w:rsidR="006D0A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0A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A188F3E3E143F7946151BCD2405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40908-86DE-4D41-B938-4E479CE97C23}"/>
      </w:docPartPr>
      <w:docPartBody>
        <w:p w:rsidR="00736A16" w:rsidP="00464479">
          <w:pPr>
            <w:pStyle w:val="D4A188F3E3E143F7946151BCD2405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5B1EACD58A4FF28CD5232688C66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1BB37-DA48-4E8E-8FFA-40D4B296615E}"/>
      </w:docPartPr>
      <w:docPartBody>
        <w:p w:rsidR="00736A16" w:rsidP="00464479">
          <w:pPr>
            <w:pStyle w:val="185B1EACD58A4FF28CD5232688C660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ADC97BF180405583B542720D321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5A8CE-767C-4DDD-B31E-2C5A3679F02D}"/>
      </w:docPartPr>
      <w:docPartBody>
        <w:p w:rsidR="00736A16" w:rsidP="00464479">
          <w:pPr>
            <w:pStyle w:val="0BADC97BF180405583B542720D3218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C0C7DE7EA94DDCACDAF47B7C456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9BC40-9687-4BB8-B33F-46185691C457}"/>
      </w:docPartPr>
      <w:docPartBody>
        <w:p w:rsidR="00736A16" w:rsidP="00464479">
          <w:pPr>
            <w:pStyle w:val="D4C0C7DE7EA94DDCACDAF47B7C4569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CF14F133BA49B9A7FF49127D3EF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2BDDA-35C7-43B1-ABFF-FF66C3AC7D04}"/>
      </w:docPartPr>
      <w:docPartBody>
        <w:p w:rsidR="00736A16" w:rsidP="00464479">
          <w:pPr>
            <w:pStyle w:val="36CF14F133BA49B9A7FF49127D3EF3D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5225C3889B14495B853E78D285CE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02E56-59CF-4FD3-B271-65642E51762A}"/>
      </w:docPartPr>
      <w:docPartBody>
        <w:p w:rsidR="00736A16" w:rsidP="00464479">
          <w:pPr>
            <w:pStyle w:val="35225C3889B14495B853E78D285CEE2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E2FB9A995BA43A69828611038079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8A976-A4BB-4251-82B6-01BC6CD2ED69}"/>
      </w:docPartPr>
      <w:docPartBody>
        <w:p w:rsidR="00736A16" w:rsidP="00464479">
          <w:pPr>
            <w:pStyle w:val="AE2FB9A995BA43A69828611038079E3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E789D4EDD924F44B871D6B2AC9C8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54400-C50B-42FE-BE88-D0996F4019DD}"/>
      </w:docPartPr>
      <w:docPartBody>
        <w:p w:rsidR="00736A16" w:rsidP="00464479">
          <w:pPr>
            <w:pStyle w:val="6E789D4EDD924F44B871D6B2AC9C838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F648A70606142F8B86CDDF6ED004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26B69-B0A8-4B26-882D-69EB6072335E}"/>
      </w:docPartPr>
      <w:docPartBody>
        <w:p w:rsidR="00736A16" w:rsidP="00464479">
          <w:pPr>
            <w:pStyle w:val="9F648A70606142F8B86CDDF6ED00431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479"/>
    <w:rPr>
      <w:noProof w:val="0"/>
      <w:color w:val="808080"/>
    </w:rPr>
  </w:style>
  <w:style w:type="paragraph" w:customStyle="1" w:styleId="D4A188F3E3E143F7946151BCD2405531">
    <w:name w:val="D4A188F3E3E143F7946151BCD2405531"/>
    <w:rsid w:val="00464479"/>
  </w:style>
  <w:style w:type="paragraph" w:customStyle="1" w:styleId="D4C0C7DE7EA94DDCACDAF47B7C456973">
    <w:name w:val="D4C0C7DE7EA94DDCACDAF47B7C456973"/>
    <w:rsid w:val="00464479"/>
  </w:style>
  <w:style w:type="paragraph" w:customStyle="1" w:styleId="185B1EACD58A4FF28CD5232688C6608F1">
    <w:name w:val="185B1EACD58A4FF28CD5232688C6608F1"/>
    <w:rsid w:val="004644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ADC97BF180405583B542720D3218C61">
    <w:name w:val="0BADC97BF180405583B542720D3218C61"/>
    <w:rsid w:val="004644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CF14F133BA49B9A7FF49127D3EF3D7">
    <w:name w:val="36CF14F133BA49B9A7FF49127D3EF3D7"/>
    <w:rsid w:val="00464479"/>
  </w:style>
  <w:style w:type="paragraph" w:customStyle="1" w:styleId="35225C3889B14495B853E78D285CEE22">
    <w:name w:val="35225C3889B14495B853E78D285CEE22"/>
    <w:rsid w:val="00464479"/>
  </w:style>
  <w:style w:type="paragraph" w:customStyle="1" w:styleId="AE2FB9A995BA43A69828611038079E30">
    <w:name w:val="AE2FB9A995BA43A69828611038079E30"/>
    <w:rsid w:val="00464479"/>
  </w:style>
  <w:style w:type="paragraph" w:customStyle="1" w:styleId="6E789D4EDD924F44B871D6B2AC9C8386">
    <w:name w:val="6E789D4EDD924F44B871D6B2AC9C8386"/>
    <w:rsid w:val="00464479"/>
  </w:style>
  <w:style w:type="paragraph" w:customStyle="1" w:styleId="9F648A70606142F8B86CDDF6ED004318">
    <w:name w:val="9F648A70606142F8B86CDDF6ED004318"/>
    <w:rsid w:val="00464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2023-12-20T00:00:00</HeaderDate>
    <Office/>
    <Dnr>LI2023/ 03796</Dnr>
    <ParagrafNr/>
    <DocumentTitle/>
    <VisitingAddress/>
    <Extra1/>
    <Extra2/>
    <Extra3>Markus Kallifatides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6d66b1f3-43af-410c-b94e-d24f34ea1df8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F2C7D-A91B-445E-B21E-CFD898628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9ABDC-5D7A-4EF1-AE38-7176D49017E0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99441B75-1FFE-48E7-907B-39282153F7EA}">
  <ds:schemaRefs>
    <ds:schemaRef ds:uri="24eed32f-d08e-45ff-bc46-af8c0e5435a5"/>
    <ds:schemaRef ds:uri="http://schemas.microsoft.com/office/infopath/2007/PartnerControls"/>
    <ds:schemaRef ds:uri="http://schemas.microsoft.com/office/2006/documentManagement/types"/>
    <ds:schemaRef ds:uri="4e9c2f0c-7bf8-49af-8356-cbf363fc78a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783f78f-5c80-4edd-b873-fab2ea9c4763"/>
    <ds:schemaRef ds:uri="9c9941df-7074-4a92-bf99-225d24d78d61"/>
    <ds:schemaRef ds:uri="cc625d36-bb37-4650-91b9-0c96159295ba"/>
    <ds:schemaRef ds:uri="http://purl.org/dc/terms/"/>
    <ds:schemaRef ds:uri="92ffc5e4-5e54-4abf-b21b-9b28f7aa82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7FBD4B-6973-4C27-91D3-803D9F764BE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2023_384 Bostadsinvesteringar i en era av samhällsbyggande_slutlig.docx</dc:title>
  <cp:revision>5</cp:revision>
  <cp:lastPrinted>2023-12-14T13:40:00Z</cp:lastPrinted>
  <dcterms:created xsi:type="dcterms:W3CDTF">2023-12-14T14:10:00Z</dcterms:created>
  <dcterms:modified xsi:type="dcterms:W3CDTF">2023-12-18T15:25:00Z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