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A5508" w14:textId="77777777" w:rsidR="00F812C7" w:rsidRDefault="00F812C7" w:rsidP="00DA0661">
      <w:pPr>
        <w:pStyle w:val="Rubrik"/>
      </w:pPr>
      <w:bookmarkStart w:id="0" w:name="Start"/>
      <w:bookmarkEnd w:id="0"/>
      <w:r>
        <w:t xml:space="preserve">Svar på fråga 2017/18:1548 av Christina </w:t>
      </w:r>
      <w:proofErr w:type="spellStart"/>
      <w:r>
        <w:t>Örnebjär</w:t>
      </w:r>
      <w:proofErr w:type="spellEnd"/>
      <w:r>
        <w:t xml:space="preserve"> (</w:t>
      </w:r>
      <w:sdt>
        <w:sdtPr>
          <w:alias w:val="Parti"/>
          <w:tag w:val="Parti_delete"/>
          <w:id w:val="1620417071"/>
          <w:placeholder>
            <w:docPart w:val="2728A2B45A6941B58FBAC780041CF5A0"/>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t>Skyddsvakters befogenheter</w:t>
      </w:r>
    </w:p>
    <w:p w14:paraId="10BD05BA" w14:textId="77777777" w:rsidR="00F812C7" w:rsidRDefault="00211A99" w:rsidP="00F812C7">
      <w:pPr>
        <w:pStyle w:val="Brdtext"/>
      </w:pPr>
      <w:sdt>
        <w:sdtPr>
          <w:tag w:val="delete"/>
          <w:id w:val="541410710"/>
          <w:placeholder>
            <w:docPart w:val="03081A9892FA43C0936EA2972844D315"/>
          </w:placeholder>
          <w:dataBinding w:prefixMappings="xmlns:ns0='http://lp/documentinfo/RK' " w:xpath="/ns0:DocumentInfo[1]/ns0:BaseInfo[1]/ns0:Extra3[1]" w:storeItemID="{C2510B34-8603-4F31-84EC-115FAA704EA0}"/>
          <w:text/>
        </w:sdtPr>
        <w:sdtEndPr/>
        <w:sdtContent>
          <w:r w:rsidR="00D37B1F">
            <w:t xml:space="preserve">Christina </w:t>
          </w:r>
          <w:proofErr w:type="spellStart"/>
          <w:r w:rsidR="00D37B1F">
            <w:t>Örnebjär</w:t>
          </w:r>
          <w:proofErr w:type="spellEnd"/>
        </w:sdtContent>
      </w:sdt>
      <w:r w:rsidR="00F812C7">
        <w:t xml:space="preserve"> har frågat justitie- och inrikesministern hur han ser på möjligheten att utvidga skyddsvakters befogenheter till motsvarande vad som följer av 13 § polislagen vad gäller att avvisa eller avlägsna en person som genom sitt uppträdande stör den allmänna ordningen eller utgör en omedelbar fara för denna. </w:t>
      </w:r>
    </w:p>
    <w:p w14:paraId="3E9160AD" w14:textId="77777777" w:rsidR="00F812C7" w:rsidRDefault="00F812C7" w:rsidP="00F812C7">
      <w:pPr>
        <w:pStyle w:val="Brdtext"/>
      </w:pPr>
      <w:r>
        <w:t>Arbetet inom regeringen är så fördelat att det är jag som ska svara på frågan.</w:t>
      </w:r>
    </w:p>
    <w:p w14:paraId="6A3697D9" w14:textId="77777777" w:rsidR="00F812C7" w:rsidRDefault="00F812C7" w:rsidP="00F812C7">
      <w:pPr>
        <w:pStyle w:val="Brdtext"/>
      </w:pPr>
      <w:r>
        <w:t xml:space="preserve">Skyddslagen (2010:305) innehåller bestämmelser om vissa åtgärder till förstärkt skydd av skyddsobjekt mot i lagen särskilt specificerad brottslig verksamhet såsom sabotage, terroristbrott, spioneri och grovt rån. Lagen innehåller också bestämmelser om skydd för allmänheten mot skada som kan uppkomma till följd av militär verksamhet. För att tillgodose behovet av skydd enligt ovan kan det beslutas att vissa byggnader m.m. ska vara ett skyddsobjekt. Ett sådant beslut innebär som huvudregel att obehöriga inte har tillträde till objektet. </w:t>
      </w:r>
    </w:p>
    <w:p w14:paraId="4B6C5937" w14:textId="77777777" w:rsidR="00F812C7" w:rsidRDefault="00F812C7" w:rsidP="00F812C7">
      <w:pPr>
        <w:pStyle w:val="Brdtext"/>
      </w:pPr>
      <w:r>
        <w:t>Det är den som äger eller nyttjar ett skyddsobjekt som ansvarar för att objektet bevakas. För att kunna fullgöra sitt bevakningsuppdrag av skydds</w:t>
      </w:r>
      <w:r>
        <w:softHyphen/>
        <w:t>objekt ger skyddslagen skyddsvakten vissa befogenheter. Upprätthållande av allmän ordning och säkerhet är däremot en polisiär fråga och faller därför utanför skyddslagens syfte och ändamål.</w:t>
      </w:r>
    </w:p>
    <w:p w14:paraId="16A776B6" w14:textId="77777777" w:rsidR="00F812C7" w:rsidRDefault="00F812C7" w:rsidP="00F812C7">
      <w:pPr>
        <w:pStyle w:val="Brdtext"/>
      </w:pPr>
      <w:r>
        <w:t xml:space="preserve">Stockholm den </w:t>
      </w:r>
      <w:r w:rsidR="00211A99">
        <w:t>3</w:t>
      </w:r>
      <w:bookmarkStart w:id="1" w:name="_GoBack"/>
      <w:bookmarkEnd w:id="1"/>
      <w:r>
        <w:t xml:space="preserve"> juli 2018</w:t>
      </w:r>
      <w:r>
        <w:br/>
      </w:r>
      <w:r>
        <w:br/>
      </w:r>
      <w:r>
        <w:br/>
        <w:t>Peter Hultqvist</w:t>
      </w:r>
    </w:p>
    <w:sectPr w:rsidR="00F812C7" w:rsidSect="00F812C7">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95AE" w14:textId="77777777" w:rsidR="00F812C7" w:rsidRDefault="00F812C7" w:rsidP="00A87A54">
      <w:pPr>
        <w:spacing w:after="0" w:line="240" w:lineRule="auto"/>
      </w:pPr>
      <w:r>
        <w:separator/>
      </w:r>
    </w:p>
  </w:endnote>
  <w:endnote w:type="continuationSeparator" w:id="0">
    <w:p w14:paraId="2F20B824" w14:textId="77777777" w:rsidR="00F812C7" w:rsidRDefault="00F812C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6B8372" w14:textId="77777777" w:rsidTr="006A26EC">
      <w:trPr>
        <w:trHeight w:val="227"/>
        <w:jc w:val="right"/>
      </w:trPr>
      <w:tc>
        <w:tcPr>
          <w:tcW w:w="708" w:type="dxa"/>
          <w:vAlign w:val="bottom"/>
        </w:tcPr>
        <w:p w14:paraId="14CC9B3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1562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15623">
            <w:rPr>
              <w:rStyle w:val="Sidnummer"/>
              <w:noProof/>
            </w:rPr>
            <w:t>1</w:t>
          </w:r>
          <w:r>
            <w:rPr>
              <w:rStyle w:val="Sidnummer"/>
            </w:rPr>
            <w:fldChar w:fldCharType="end"/>
          </w:r>
          <w:r>
            <w:rPr>
              <w:rStyle w:val="Sidnummer"/>
            </w:rPr>
            <w:t>)</w:t>
          </w:r>
        </w:p>
      </w:tc>
    </w:tr>
    <w:tr w:rsidR="005606BC" w:rsidRPr="00347E11" w14:paraId="1AD153FE" w14:textId="77777777" w:rsidTr="006A26EC">
      <w:trPr>
        <w:trHeight w:val="850"/>
        <w:jc w:val="right"/>
      </w:trPr>
      <w:tc>
        <w:tcPr>
          <w:tcW w:w="708" w:type="dxa"/>
          <w:vAlign w:val="bottom"/>
        </w:tcPr>
        <w:p w14:paraId="1F9E6690" w14:textId="77777777" w:rsidR="005606BC" w:rsidRPr="00347E11" w:rsidRDefault="005606BC" w:rsidP="005606BC">
          <w:pPr>
            <w:pStyle w:val="Sidfot"/>
            <w:spacing w:line="276" w:lineRule="auto"/>
            <w:jc w:val="right"/>
          </w:pPr>
        </w:p>
      </w:tc>
    </w:tr>
  </w:tbl>
  <w:p w14:paraId="6B8FFB2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CC5D46" w14:textId="77777777" w:rsidTr="001F4302">
      <w:trPr>
        <w:trHeight w:val="510"/>
      </w:trPr>
      <w:tc>
        <w:tcPr>
          <w:tcW w:w="8525" w:type="dxa"/>
          <w:gridSpan w:val="2"/>
          <w:vAlign w:val="bottom"/>
        </w:tcPr>
        <w:p w14:paraId="084E3177" w14:textId="77777777" w:rsidR="00347E11" w:rsidRPr="00347E11" w:rsidRDefault="00347E11" w:rsidP="00347E11">
          <w:pPr>
            <w:pStyle w:val="Sidfot"/>
            <w:rPr>
              <w:sz w:val="8"/>
            </w:rPr>
          </w:pPr>
        </w:p>
      </w:tc>
    </w:tr>
    <w:tr w:rsidR="00093408" w:rsidRPr="00EE3C0F" w14:paraId="0C6AF49E" w14:textId="77777777" w:rsidTr="00C26068">
      <w:trPr>
        <w:trHeight w:val="227"/>
      </w:trPr>
      <w:tc>
        <w:tcPr>
          <w:tcW w:w="4074" w:type="dxa"/>
        </w:tcPr>
        <w:p w14:paraId="4D23255D" w14:textId="77777777" w:rsidR="00347E11" w:rsidRPr="00F53AEA" w:rsidRDefault="00347E11" w:rsidP="00C26068">
          <w:pPr>
            <w:pStyle w:val="Sidfot"/>
            <w:spacing w:line="276" w:lineRule="auto"/>
          </w:pPr>
        </w:p>
      </w:tc>
      <w:tc>
        <w:tcPr>
          <w:tcW w:w="4451" w:type="dxa"/>
        </w:tcPr>
        <w:p w14:paraId="585D3FF1" w14:textId="77777777" w:rsidR="00093408" w:rsidRPr="00F53AEA" w:rsidRDefault="00093408" w:rsidP="00F53AEA">
          <w:pPr>
            <w:pStyle w:val="Sidfot"/>
            <w:spacing w:line="276" w:lineRule="auto"/>
          </w:pPr>
        </w:p>
      </w:tc>
    </w:tr>
  </w:tbl>
  <w:p w14:paraId="7E3712B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B4BF" w14:textId="77777777" w:rsidR="00F812C7" w:rsidRDefault="00F812C7" w:rsidP="00A87A54">
      <w:pPr>
        <w:spacing w:after="0" w:line="240" w:lineRule="auto"/>
      </w:pPr>
      <w:r>
        <w:separator/>
      </w:r>
    </w:p>
  </w:footnote>
  <w:footnote w:type="continuationSeparator" w:id="0">
    <w:p w14:paraId="61FB1243" w14:textId="77777777" w:rsidR="00F812C7" w:rsidRDefault="00F812C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812C7" w14:paraId="6344D577" w14:textId="77777777" w:rsidTr="00C93EBA">
      <w:trPr>
        <w:trHeight w:val="227"/>
      </w:trPr>
      <w:tc>
        <w:tcPr>
          <w:tcW w:w="5534" w:type="dxa"/>
        </w:tcPr>
        <w:p w14:paraId="45A033C1" w14:textId="77777777" w:rsidR="00F812C7" w:rsidRPr="007D73AB" w:rsidRDefault="00F812C7">
          <w:pPr>
            <w:pStyle w:val="Sidhuvud"/>
          </w:pPr>
        </w:p>
      </w:tc>
      <w:tc>
        <w:tcPr>
          <w:tcW w:w="3170" w:type="dxa"/>
          <w:vAlign w:val="bottom"/>
        </w:tcPr>
        <w:p w14:paraId="2DEE4DA1" w14:textId="77777777" w:rsidR="00F812C7" w:rsidRPr="007D73AB" w:rsidRDefault="00F812C7" w:rsidP="00340DE0">
          <w:pPr>
            <w:pStyle w:val="Sidhuvud"/>
          </w:pPr>
        </w:p>
      </w:tc>
      <w:tc>
        <w:tcPr>
          <w:tcW w:w="1134" w:type="dxa"/>
        </w:tcPr>
        <w:p w14:paraId="2A24DD26" w14:textId="77777777" w:rsidR="00F812C7" w:rsidRDefault="00F812C7" w:rsidP="005A703A">
          <w:pPr>
            <w:pStyle w:val="Sidhuvud"/>
          </w:pPr>
        </w:p>
      </w:tc>
    </w:tr>
    <w:tr w:rsidR="00F812C7" w14:paraId="3D2ABCB0" w14:textId="77777777" w:rsidTr="00C93EBA">
      <w:trPr>
        <w:trHeight w:val="1928"/>
      </w:trPr>
      <w:tc>
        <w:tcPr>
          <w:tcW w:w="5534" w:type="dxa"/>
        </w:tcPr>
        <w:p w14:paraId="62BE2E30" w14:textId="77777777" w:rsidR="00F812C7" w:rsidRPr="00340DE0" w:rsidRDefault="00F812C7" w:rsidP="00340DE0">
          <w:pPr>
            <w:pStyle w:val="Sidhuvud"/>
          </w:pPr>
          <w:r>
            <w:rPr>
              <w:noProof/>
            </w:rPr>
            <w:drawing>
              <wp:inline distT="0" distB="0" distL="0" distR="0" wp14:anchorId="2FD8295C" wp14:editId="12B776BB">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FEE039" w14:textId="77777777" w:rsidR="00F812C7" w:rsidRPr="00710A6C" w:rsidRDefault="00F812C7" w:rsidP="00EE3C0F">
          <w:pPr>
            <w:pStyle w:val="Sidhuvud"/>
            <w:rPr>
              <w:b/>
            </w:rPr>
          </w:pPr>
        </w:p>
        <w:p w14:paraId="30ECBD0E" w14:textId="77777777" w:rsidR="00F812C7" w:rsidRDefault="00F812C7" w:rsidP="00EE3C0F">
          <w:pPr>
            <w:pStyle w:val="Sidhuvud"/>
          </w:pPr>
        </w:p>
        <w:p w14:paraId="051D8D78" w14:textId="77777777" w:rsidR="00F812C7" w:rsidRDefault="00F812C7" w:rsidP="00EE3C0F">
          <w:pPr>
            <w:pStyle w:val="Sidhuvud"/>
          </w:pPr>
        </w:p>
        <w:p w14:paraId="59C8DDBA" w14:textId="77777777" w:rsidR="00F812C7" w:rsidRDefault="00F812C7" w:rsidP="00EE3C0F">
          <w:pPr>
            <w:pStyle w:val="Sidhuvud"/>
          </w:pPr>
        </w:p>
        <w:sdt>
          <w:sdtPr>
            <w:alias w:val="Dnr"/>
            <w:tag w:val="ccRKShow_Dnr"/>
            <w:id w:val="-829283628"/>
            <w:placeholder>
              <w:docPart w:val="CDC01956923045BB9F65B42D4AF056AF"/>
            </w:placeholder>
            <w:dataBinding w:prefixMappings="xmlns:ns0='http://lp/documentinfo/RK' " w:xpath="/ns0:DocumentInfo[1]/ns0:BaseInfo[1]/ns0:Dnr[1]" w:storeItemID="{C2510B34-8603-4F31-84EC-115FAA704EA0}"/>
            <w:text/>
          </w:sdtPr>
          <w:sdtEndPr/>
          <w:sdtContent>
            <w:p w14:paraId="09EF1E10" w14:textId="77777777" w:rsidR="00F812C7" w:rsidRDefault="00F812C7" w:rsidP="00EE3C0F">
              <w:pPr>
                <w:pStyle w:val="Sidhuvud"/>
              </w:pPr>
              <w:r>
                <w:t>Fö2018/00866/RS</w:t>
              </w:r>
            </w:p>
          </w:sdtContent>
        </w:sdt>
        <w:sdt>
          <w:sdtPr>
            <w:alias w:val="DocNumber"/>
            <w:tag w:val="DocNumber"/>
            <w:id w:val="1726028884"/>
            <w:placeholder>
              <w:docPart w:val="0E43B51ACF8E44789EF8094876B83894"/>
            </w:placeholder>
            <w:showingPlcHdr/>
            <w:dataBinding w:prefixMappings="xmlns:ns0='http://lp/documentinfo/RK' " w:xpath="/ns0:DocumentInfo[1]/ns0:BaseInfo[1]/ns0:DocNumber[1]" w:storeItemID="{C2510B34-8603-4F31-84EC-115FAA704EA0}"/>
            <w:text/>
          </w:sdtPr>
          <w:sdtEndPr/>
          <w:sdtContent>
            <w:p w14:paraId="3560F819" w14:textId="77777777" w:rsidR="00F812C7" w:rsidRDefault="00F812C7" w:rsidP="00EE3C0F">
              <w:pPr>
                <w:pStyle w:val="Sidhuvud"/>
              </w:pPr>
              <w:r>
                <w:rPr>
                  <w:rStyle w:val="Platshllartext"/>
                </w:rPr>
                <w:t xml:space="preserve"> </w:t>
              </w:r>
            </w:p>
          </w:sdtContent>
        </w:sdt>
        <w:p w14:paraId="641A97F8" w14:textId="77777777" w:rsidR="00F812C7" w:rsidRDefault="00F812C7" w:rsidP="00EE3C0F">
          <w:pPr>
            <w:pStyle w:val="Sidhuvud"/>
          </w:pPr>
        </w:p>
      </w:tc>
      <w:tc>
        <w:tcPr>
          <w:tcW w:w="1134" w:type="dxa"/>
        </w:tcPr>
        <w:p w14:paraId="6B44EA78" w14:textId="77777777" w:rsidR="00F812C7" w:rsidRDefault="00F812C7" w:rsidP="0094502D">
          <w:pPr>
            <w:pStyle w:val="Sidhuvud"/>
          </w:pPr>
        </w:p>
        <w:p w14:paraId="4DE3F494" w14:textId="77777777" w:rsidR="00F812C7" w:rsidRPr="0094502D" w:rsidRDefault="00F812C7" w:rsidP="00EC71A6">
          <w:pPr>
            <w:pStyle w:val="Sidhuvud"/>
          </w:pPr>
        </w:p>
      </w:tc>
    </w:tr>
    <w:tr w:rsidR="00F812C7" w14:paraId="075070C2" w14:textId="77777777" w:rsidTr="00F812C7">
      <w:trPr>
        <w:trHeight w:val="1956"/>
      </w:trPr>
      <w:sdt>
        <w:sdtPr>
          <w:rPr>
            <w:b/>
          </w:rPr>
          <w:alias w:val="SenderText"/>
          <w:tag w:val="ccRKShow_SenderText"/>
          <w:id w:val="1374046025"/>
          <w:placeholder>
            <w:docPart w:val="B88CA62722DE44018A0B208B1E7A13C0"/>
          </w:placeholder>
        </w:sdtPr>
        <w:sdtEndPr/>
        <w:sdtContent>
          <w:tc>
            <w:tcPr>
              <w:tcW w:w="5534" w:type="dxa"/>
              <w:tcMar>
                <w:right w:w="1134" w:type="dxa"/>
              </w:tcMar>
            </w:tcPr>
            <w:p w14:paraId="2B958D7F" w14:textId="77777777" w:rsidR="00F812C7" w:rsidRPr="00F812C7" w:rsidRDefault="00F812C7" w:rsidP="00340DE0">
              <w:pPr>
                <w:pStyle w:val="Sidhuvud"/>
                <w:rPr>
                  <w:b/>
                </w:rPr>
              </w:pPr>
              <w:r w:rsidRPr="00F812C7">
                <w:rPr>
                  <w:b/>
                </w:rPr>
                <w:t>Försvarsdepartementet</w:t>
              </w:r>
            </w:p>
            <w:p w14:paraId="236207A5" w14:textId="77777777" w:rsidR="00F812C7" w:rsidRDefault="00F812C7" w:rsidP="00340DE0">
              <w:pPr>
                <w:pStyle w:val="Sidhuvud"/>
              </w:pPr>
              <w:r w:rsidRPr="00F812C7">
                <w:t>Försvarsministern</w:t>
              </w:r>
            </w:p>
            <w:p w14:paraId="02CC1BDD" w14:textId="77777777" w:rsidR="00F812C7" w:rsidRDefault="00F812C7" w:rsidP="00340DE0">
              <w:pPr>
                <w:pStyle w:val="Sidhuvud"/>
              </w:pPr>
            </w:p>
            <w:p w14:paraId="6B55955F" w14:textId="77777777" w:rsidR="00F812C7" w:rsidRPr="00F812C7" w:rsidRDefault="00F812C7" w:rsidP="00340DE0">
              <w:pPr>
                <w:pStyle w:val="Sidhuvud"/>
                <w:rPr>
                  <w:b/>
                </w:rPr>
              </w:pPr>
            </w:p>
          </w:tc>
        </w:sdtContent>
      </w:sdt>
      <w:sdt>
        <w:sdtPr>
          <w:alias w:val="Recipient"/>
          <w:tag w:val="ccRKShow_Recipient"/>
          <w:id w:val="-28344517"/>
          <w:placeholder>
            <w:docPart w:val="76F06883016A4C1CB61324674C80D5FB"/>
          </w:placeholder>
          <w:dataBinding w:prefixMappings="xmlns:ns0='http://lp/documentinfo/RK' " w:xpath="/ns0:DocumentInfo[1]/ns0:BaseInfo[1]/ns0:Recipient[1]" w:storeItemID="{C2510B34-8603-4F31-84EC-115FAA704EA0}"/>
          <w:text w:multiLine="1"/>
        </w:sdtPr>
        <w:sdtEndPr/>
        <w:sdtContent>
          <w:tc>
            <w:tcPr>
              <w:tcW w:w="3170" w:type="dxa"/>
            </w:tcPr>
            <w:p w14:paraId="4D503E2C" w14:textId="77777777" w:rsidR="00F812C7" w:rsidRDefault="00F812C7" w:rsidP="00547B89">
              <w:pPr>
                <w:pStyle w:val="Sidhuvud"/>
              </w:pPr>
              <w:r>
                <w:t>Till riksdagen</w:t>
              </w:r>
            </w:p>
          </w:tc>
        </w:sdtContent>
      </w:sdt>
      <w:tc>
        <w:tcPr>
          <w:tcW w:w="1134" w:type="dxa"/>
        </w:tcPr>
        <w:p w14:paraId="1A6DF4AE" w14:textId="77777777" w:rsidR="00F812C7" w:rsidRDefault="00F812C7" w:rsidP="003E6020">
          <w:pPr>
            <w:pStyle w:val="Sidhuvud"/>
          </w:pPr>
        </w:p>
      </w:tc>
    </w:tr>
  </w:tbl>
  <w:p w14:paraId="3402892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C7"/>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365E9"/>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A99"/>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15623"/>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7B1F"/>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4E26"/>
    <w:rsid w:val="00DB714B"/>
    <w:rsid w:val="00DC10F6"/>
    <w:rsid w:val="00DC3E45"/>
    <w:rsid w:val="00DC4598"/>
    <w:rsid w:val="00DD0722"/>
    <w:rsid w:val="00DD212F"/>
    <w:rsid w:val="00DE3B46"/>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12C7"/>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283611"/>
  <w15:docId w15:val="{A120BD35-305C-45DF-8A06-235369FC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C01956923045BB9F65B42D4AF056AF"/>
        <w:category>
          <w:name w:val="Allmänt"/>
          <w:gallery w:val="placeholder"/>
        </w:category>
        <w:types>
          <w:type w:val="bbPlcHdr"/>
        </w:types>
        <w:behaviors>
          <w:behavior w:val="content"/>
        </w:behaviors>
        <w:guid w:val="{8C00C0C1-10BE-42BA-A344-423D44AFC202}"/>
      </w:docPartPr>
      <w:docPartBody>
        <w:p w:rsidR="00A9069A" w:rsidRDefault="009D7BEB" w:rsidP="009D7BEB">
          <w:pPr>
            <w:pStyle w:val="CDC01956923045BB9F65B42D4AF056AF"/>
          </w:pPr>
          <w:r>
            <w:rPr>
              <w:rStyle w:val="Platshllartext"/>
            </w:rPr>
            <w:t xml:space="preserve"> </w:t>
          </w:r>
        </w:p>
      </w:docPartBody>
    </w:docPart>
    <w:docPart>
      <w:docPartPr>
        <w:name w:val="0E43B51ACF8E44789EF8094876B83894"/>
        <w:category>
          <w:name w:val="Allmänt"/>
          <w:gallery w:val="placeholder"/>
        </w:category>
        <w:types>
          <w:type w:val="bbPlcHdr"/>
        </w:types>
        <w:behaviors>
          <w:behavior w:val="content"/>
        </w:behaviors>
        <w:guid w:val="{A1CB7F0E-B132-453F-B6B7-06836EACE2AD}"/>
      </w:docPartPr>
      <w:docPartBody>
        <w:p w:rsidR="00A9069A" w:rsidRDefault="009D7BEB" w:rsidP="009D7BEB">
          <w:pPr>
            <w:pStyle w:val="0E43B51ACF8E44789EF8094876B83894"/>
          </w:pPr>
          <w:r>
            <w:rPr>
              <w:rStyle w:val="Platshllartext"/>
            </w:rPr>
            <w:t xml:space="preserve"> </w:t>
          </w:r>
        </w:p>
      </w:docPartBody>
    </w:docPart>
    <w:docPart>
      <w:docPartPr>
        <w:name w:val="B88CA62722DE44018A0B208B1E7A13C0"/>
        <w:category>
          <w:name w:val="Allmänt"/>
          <w:gallery w:val="placeholder"/>
        </w:category>
        <w:types>
          <w:type w:val="bbPlcHdr"/>
        </w:types>
        <w:behaviors>
          <w:behavior w:val="content"/>
        </w:behaviors>
        <w:guid w:val="{90786806-FB47-449C-AE69-573B547C272B}"/>
      </w:docPartPr>
      <w:docPartBody>
        <w:p w:rsidR="00A9069A" w:rsidRDefault="009D7BEB" w:rsidP="009D7BEB">
          <w:pPr>
            <w:pStyle w:val="B88CA62722DE44018A0B208B1E7A13C0"/>
          </w:pPr>
          <w:r>
            <w:rPr>
              <w:rStyle w:val="Platshllartext"/>
            </w:rPr>
            <w:t xml:space="preserve"> </w:t>
          </w:r>
        </w:p>
      </w:docPartBody>
    </w:docPart>
    <w:docPart>
      <w:docPartPr>
        <w:name w:val="76F06883016A4C1CB61324674C80D5FB"/>
        <w:category>
          <w:name w:val="Allmänt"/>
          <w:gallery w:val="placeholder"/>
        </w:category>
        <w:types>
          <w:type w:val="bbPlcHdr"/>
        </w:types>
        <w:behaviors>
          <w:behavior w:val="content"/>
        </w:behaviors>
        <w:guid w:val="{55489F63-042F-4CF3-B606-AAEB60AB8828}"/>
      </w:docPartPr>
      <w:docPartBody>
        <w:p w:rsidR="00A9069A" w:rsidRDefault="009D7BEB" w:rsidP="009D7BEB">
          <w:pPr>
            <w:pStyle w:val="76F06883016A4C1CB61324674C80D5FB"/>
          </w:pPr>
          <w:r>
            <w:rPr>
              <w:rStyle w:val="Platshllartext"/>
            </w:rPr>
            <w:t xml:space="preserve"> </w:t>
          </w:r>
        </w:p>
      </w:docPartBody>
    </w:docPart>
    <w:docPart>
      <w:docPartPr>
        <w:name w:val="2728A2B45A6941B58FBAC780041CF5A0"/>
        <w:category>
          <w:name w:val="Allmänt"/>
          <w:gallery w:val="placeholder"/>
        </w:category>
        <w:types>
          <w:type w:val="bbPlcHdr"/>
        </w:types>
        <w:behaviors>
          <w:behavior w:val="content"/>
        </w:behaviors>
        <w:guid w:val="{0724FDF5-D4A6-4EB3-A822-CD258FC797AB}"/>
      </w:docPartPr>
      <w:docPartBody>
        <w:p w:rsidR="00A9069A" w:rsidRDefault="009D7BEB" w:rsidP="009D7BEB">
          <w:pPr>
            <w:pStyle w:val="2728A2B45A6941B58FBAC780041CF5A0"/>
          </w:pPr>
          <w:r>
            <w:t xml:space="preserve"> </w:t>
          </w:r>
          <w:r>
            <w:rPr>
              <w:rStyle w:val="Platshllartext"/>
            </w:rPr>
            <w:t>Välj ett parti.</w:t>
          </w:r>
        </w:p>
      </w:docPartBody>
    </w:docPart>
    <w:docPart>
      <w:docPartPr>
        <w:name w:val="03081A9892FA43C0936EA2972844D315"/>
        <w:category>
          <w:name w:val="Allmänt"/>
          <w:gallery w:val="placeholder"/>
        </w:category>
        <w:types>
          <w:type w:val="bbPlcHdr"/>
        </w:types>
        <w:behaviors>
          <w:behavior w:val="content"/>
        </w:behaviors>
        <w:guid w:val="{94D06C08-C65F-4B41-AC40-CFA935E1AAFD}"/>
      </w:docPartPr>
      <w:docPartBody>
        <w:p w:rsidR="00A9069A" w:rsidRDefault="009D7BEB" w:rsidP="009D7BEB">
          <w:pPr>
            <w:pStyle w:val="03081A9892FA43C0936EA2972844D31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EB"/>
    <w:rsid w:val="009D7BEB"/>
    <w:rsid w:val="00A90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4B3F2FA3FE3488A91B858276372CF75">
    <w:name w:val="74B3F2FA3FE3488A91B858276372CF75"/>
    <w:rsid w:val="009D7BEB"/>
  </w:style>
  <w:style w:type="character" w:styleId="Platshllartext">
    <w:name w:val="Placeholder Text"/>
    <w:basedOn w:val="Standardstycketeckensnitt"/>
    <w:uiPriority w:val="99"/>
    <w:semiHidden/>
    <w:rsid w:val="009D7BEB"/>
    <w:rPr>
      <w:noProof w:val="0"/>
      <w:color w:val="808080"/>
    </w:rPr>
  </w:style>
  <w:style w:type="paragraph" w:customStyle="1" w:styleId="E5DA258DE4814DD28B2F862E17C45BEC">
    <w:name w:val="E5DA258DE4814DD28B2F862E17C45BEC"/>
    <w:rsid w:val="009D7BEB"/>
  </w:style>
  <w:style w:type="paragraph" w:customStyle="1" w:styleId="B8983D25913441A38AF5BD8F05F4BAF8">
    <w:name w:val="B8983D25913441A38AF5BD8F05F4BAF8"/>
    <w:rsid w:val="009D7BEB"/>
  </w:style>
  <w:style w:type="paragraph" w:customStyle="1" w:styleId="74B4B2E674464DD295120E111428FBE8">
    <w:name w:val="74B4B2E674464DD295120E111428FBE8"/>
    <w:rsid w:val="009D7BEB"/>
  </w:style>
  <w:style w:type="paragraph" w:customStyle="1" w:styleId="CDC01956923045BB9F65B42D4AF056AF">
    <w:name w:val="CDC01956923045BB9F65B42D4AF056AF"/>
    <w:rsid w:val="009D7BEB"/>
  </w:style>
  <w:style w:type="paragraph" w:customStyle="1" w:styleId="0E43B51ACF8E44789EF8094876B83894">
    <w:name w:val="0E43B51ACF8E44789EF8094876B83894"/>
    <w:rsid w:val="009D7BEB"/>
  </w:style>
  <w:style w:type="paragraph" w:customStyle="1" w:styleId="8EA55B491EF149F1B61FFE45FC115002">
    <w:name w:val="8EA55B491EF149F1B61FFE45FC115002"/>
    <w:rsid w:val="009D7BEB"/>
  </w:style>
  <w:style w:type="paragraph" w:customStyle="1" w:styleId="445E69E299A14E3A8949FCF250CE72E1">
    <w:name w:val="445E69E299A14E3A8949FCF250CE72E1"/>
    <w:rsid w:val="009D7BEB"/>
  </w:style>
  <w:style w:type="paragraph" w:customStyle="1" w:styleId="172C43B70F7D498DA9F292786FC07843">
    <w:name w:val="172C43B70F7D498DA9F292786FC07843"/>
    <w:rsid w:val="009D7BEB"/>
  </w:style>
  <w:style w:type="paragraph" w:customStyle="1" w:styleId="B88CA62722DE44018A0B208B1E7A13C0">
    <w:name w:val="B88CA62722DE44018A0B208B1E7A13C0"/>
    <w:rsid w:val="009D7BEB"/>
  </w:style>
  <w:style w:type="paragraph" w:customStyle="1" w:styleId="76F06883016A4C1CB61324674C80D5FB">
    <w:name w:val="76F06883016A4C1CB61324674C80D5FB"/>
    <w:rsid w:val="009D7BEB"/>
  </w:style>
  <w:style w:type="paragraph" w:customStyle="1" w:styleId="B2813D0705C943ECA15B0D3352CFE50D">
    <w:name w:val="B2813D0705C943ECA15B0D3352CFE50D"/>
    <w:rsid w:val="009D7BEB"/>
  </w:style>
  <w:style w:type="paragraph" w:customStyle="1" w:styleId="2728A2B45A6941B58FBAC780041CF5A0">
    <w:name w:val="2728A2B45A6941B58FBAC780041CF5A0"/>
    <w:rsid w:val="009D7BEB"/>
  </w:style>
  <w:style w:type="paragraph" w:customStyle="1" w:styleId="B9761BD9870E4068919E15361E9ED809">
    <w:name w:val="B9761BD9870E4068919E15361E9ED809"/>
    <w:rsid w:val="009D7BEB"/>
  </w:style>
  <w:style w:type="paragraph" w:customStyle="1" w:styleId="1286A2929C804684870102363DFB3FF9">
    <w:name w:val="1286A2929C804684870102363DFB3FF9"/>
    <w:rsid w:val="009D7BEB"/>
  </w:style>
  <w:style w:type="paragraph" w:customStyle="1" w:styleId="1B825D556E1346B6B92B6B59649A0342">
    <w:name w:val="1B825D556E1346B6B92B6B59649A0342"/>
    <w:rsid w:val="009D7BEB"/>
  </w:style>
  <w:style w:type="paragraph" w:customStyle="1" w:styleId="AD0CE033D71E45F084A2A5733F6BB82D">
    <w:name w:val="AD0CE033D71E45F084A2A5733F6BB82D"/>
    <w:rsid w:val="009D7BEB"/>
  </w:style>
  <w:style w:type="paragraph" w:customStyle="1" w:styleId="A0C09D8DF851459FB627837FEE9BB8EC">
    <w:name w:val="A0C09D8DF851459FB627837FEE9BB8EC"/>
    <w:rsid w:val="009D7BEB"/>
  </w:style>
  <w:style w:type="paragraph" w:customStyle="1" w:styleId="30215CA679934FC38751F0470905EEBC">
    <w:name w:val="30215CA679934FC38751F0470905EEBC"/>
    <w:rsid w:val="009D7BEB"/>
  </w:style>
  <w:style w:type="paragraph" w:customStyle="1" w:styleId="D34107CBD1694781B7C33582E58A9CFB">
    <w:name w:val="D34107CBD1694781B7C33582E58A9CFB"/>
    <w:rsid w:val="009D7BEB"/>
  </w:style>
  <w:style w:type="paragraph" w:customStyle="1" w:styleId="03081A9892FA43C0936EA2972844D315">
    <w:name w:val="03081A9892FA43C0936EA2972844D315"/>
    <w:rsid w:val="009D7BEB"/>
  </w:style>
  <w:style w:type="paragraph" w:customStyle="1" w:styleId="36C3A4A3BFEB42B4B3C5172D27E11521">
    <w:name w:val="36C3A4A3BFEB42B4B3C5172D27E11521"/>
    <w:rsid w:val="009D7BEB"/>
  </w:style>
  <w:style w:type="paragraph" w:customStyle="1" w:styleId="677336846ED2410AAF996600637D3354">
    <w:name w:val="677336846ED2410AAF996600637D3354"/>
    <w:rsid w:val="009D7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2018-06-28</HeaderDate>
    <Office/>
    <Dnr>Fö2018/00866/RS</Dnr>
    <ParagrafNr/>
    <DocumentTitle/>
    <VisitingAddress/>
    <Extra1/>
    <Extra2/>
    <Extra3>Christina Örnebjär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832dd8ce-5149-472c-b508-f063e0cf8d6c</RD_Svarsid>
  </documentManagement>
</p:properties>
</file>

<file path=customXml/itemProps1.xml><?xml version="1.0" encoding="utf-8"?>
<ds:datastoreItem xmlns:ds="http://schemas.openxmlformats.org/officeDocument/2006/customXml" ds:itemID="{1BA8BEDA-A56A-4B8F-9EF9-8B3642639EF7}"/>
</file>

<file path=customXml/itemProps2.xml><?xml version="1.0" encoding="utf-8"?>
<ds:datastoreItem xmlns:ds="http://schemas.openxmlformats.org/officeDocument/2006/customXml" ds:itemID="{345FA900-3713-4550-967A-CE30E65DB238}"/>
</file>

<file path=customXml/itemProps3.xml><?xml version="1.0" encoding="utf-8"?>
<ds:datastoreItem xmlns:ds="http://schemas.openxmlformats.org/officeDocument/2006/customXml" ds:itemID="{A5159B13-C055-49B3-9903-1E84B37C8A94}"/>
</file>

<file path=customXml/itemProps4.xml><?xml version="1.0" encoding="utf-8"?>
<ds:datastoreItem xmlns:ds="http://schemas.openxmlformats.org/officeDocument/2006/customXml" ds:itemID="{C2510B34-8603-4F31-84EC-115FAA704EA0}"/>
</file>

<file path=customXml/itemProps5.xml><?xml version="1.0" encoding="utf-8"?>
<ds:datastoreItem xmlns:ds="http://schemas.openxmlformats.org/officeDocument/2006/customXml" ds:itemID="{BB3DD875-418E-4EED-9DC2-E2D225B3A3DF}"/>
</file>

<file path=docProps/app.xml><?xml version="1.0" encoding="utf-8"?>
<Properties xmlns="http://schemas.openxmlformats.org/officeDocument/2006/extended-properties" xmlns:vt="http://schemas.openxmlformats.org/officeDocument/2006/docPropsVTypes">
  <Template>RK Basmall</Template>
  <TotalTime>0</TotalTime>
  <Pages>1</Pages>
  <Words>223</Words>
  <Characters>1184</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Gillberg</dc:creator>
  <cp:keywords/>
  <dc:description/>
  <cp:lastModifiedBy>Cecilia Skjöldebrand</cp:lastModifiedBy>
  <cp:revision>2</cp:revision>
  <cp:lastPrinted>2018-06-28T12:39:00Z</cp:lastPrinted>
  <dcterms:created xsi:type="dcterms:W3CDTF">2018-07-02T14:53:00Z</dcterms:created>
  <dcterms:modified xsi:type="dcterms:W3CDTF">2018-07-02T14:53:00Z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