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ADC05" w14:textId="5B33181B" w:rsidR="002E4876" w:rsidRDefault="002E4876" w:rsidP="00DA0661">
      <w:pPr>
        <w:pStyle w:val="Rubrik"/>
      </w:pPr>
      <w:bookmarkStart w:id="0" w:name="Start"/>
      <w:bookmarkStart w:id="1" w:name="_GoBack"/>
      <w:bookmarkEnd w:id="0"/>
      <w:bookmarkEnd w:id="1"/>
      <w:r>
        <w:t>Svar på fråga 2017/18:858 av Sten Bergheden (M)</w:t>
      </w:r>
      <w:r>
        <w:br/>
        <w:t>Polisens tillgång till elpistoler</w:t>
      </w:r>
    </w:p>
    <w:p w14:paraId="54A7AEF1" w14:textId="27DD4F4B" w:rsidR="002E4876" w:rsidRDefault="002E4876" w:rsidP="002749F7">
      <w:pPr>
        <w:pStyle w:val="Brdtext"/>
      </w:pPr>
      <w:r>
        <w:t>Sten Bergheden har frågat mig om jag avser att ta några initiativ för att utöka försöksområdena och minska tiden för försöksperioden för att ge polisen snabbare tillgång till elpistolen som ett av sina verktyg i brottsbekämpningen.</w:t>
      </w:r>
    </w:p>
    <w:p w14:paraId="7EF1175D" w14:textId="02DF9B69" w:rsidR="000630D6" w:rsidRDefault="00D109BA" w:rsidP="000630D6">
      <w:r>
        <w:t>E</w:t>
      </w:r>
      <w:r w:rsidR="000630D6">
        <w:t xml:space="preserve">lchockvapen testas </w:t>
      </w:r>
      <w:r>
        <w:t xml:space="preserve">just nu </w:t>
      </w:r>
      <w:r w:rsidR="000630D6">
        <w:t>på fem platser i fyra polisregioner. Totalt kommer 700 poliser utbildas i att hantera elchockvapen</w:t>
      </w:r>
      <w:r>
        <w:t>, och försöket pågår i två år</w:t>
      </w:r>
      <w:r w:rsidR="000630D6">
        <w:t xml:space="preserve">. </w:t>
      </w:r>
    </w:p>
    <w:p w14:paraId="37A73194" w14:textId="6D21C42B" w:rsidR="002E4876" w:rsidRDefault="000630D6" w:rsidP="000630D6">
      <w:r w:rsidRPr="00043528">
        <w:t xml:space="preserve">Det är Polismyndigheten som avgör vilken beväpning och personlig utrustning som de anställda ska ha. </w:t>
      </w:r>
      <w:r>
        <w:t xml:space="preserve">Likaså är det Polismyndigheten som är bäst lämpad att bedöma på vilka orter </w:t>
      </w:r>
      <w:r w:rsidR="0036652B">
        <w:t>och</w:t>
      </w:r>
      <w:r>
        <w:t xml:space="preserve"> under vilken period försöket med elchockvapen ska pågå.</w:t>
      </w:r>
    </w:p>
    <w:p w14:paraId="2425C1BA" w14:textId="77777777" w:rsidR="002E4876" w:rsidRDefault="002E4876" w:rsidP="006A12F1">
      <w:pPr>
        <w:pStyle w:val="Brdtext"/>
      </w:pPr>
      <w:r>
        <w:t xml:space="preserve">Stockholm den </w:t>
      </w:r>
      <w:sdt>
        <w:sdtPr>
          <w:id w:val="-1225218591"/>
          <w:placeholder>
            <w:docPart w:val="233CAC1645EA4B4280A2A014D32514A4"/>
          </w:placeholder>
          <w:dataBinding w:prefixMappings="xmlns:ns0='http://lp/documentinfo/RK' " w:xpath="/ns0:DocumentInfo[1]/ns0:BaseInfo[1]/ns0:HeaderDate[1]" w:storeItemID="{F2198CA6-7A68-4F0F-B485-90AC6C12DB14}"/>
          <w:date w:fullDate="2018-03-07T00:00:00Z">
            <w:dateFormat w:val="d MMMM yyyy"/>
            <w:lid w:val="sv-SE"/>
            <w:storeMappedDataAs w:val="dateTime"/>
            <w:calendar w:val="gregorian"/>
          </w:date>
        </w:sdtPr>
        <w:sdtEndPr/>
        <w:sdtContent>
          <w:r>
            <w:t>7 mars 2018</w:t>
          </w:r>
        </w:sdtContent>
      </w:sdt>
    </w:p>
    <w:p w14:paraId="5785B092" w14:textId="77777777" w:rsidR="002E4876" w:rsidRDefault="002E4876" w:rsidP="004E7A8F">
      <w:pPr>
        <w:pStyle w:val="Brdtextutanavstnd"/>
      </w:pPr>
    </w:p>
    <w:p w14:paraId="3ED3AD20" w14:textId="77777777" w:rsidR="002E4876" w:rsidRDefault="002E4876" w:rsidP="004E7A8F">
      <w:pPr>
        <w:pStyle w:val="Brdtextutanavstnd"/>
      </w:pPr>
    </w:p>
    <w:p w14:paraId="3433C014" w14:textId="19A465E1" w:rsidR="002E4876" w:rsidRPr="00DB48AB" w:rsidRDefault="003B0CFC" w:rsidP="00DB48AB">
      <w:pPr>
        <w:pStyle w:val="Brdtext"/>
      </w:pPr>
      <w:r>
        <w:t>Morgan Johansson</w:t>
      </w:r>
    </w:p>
    <w:sectPr w:rsidR="002E4876" w:rsidRPr="00DB48AB" w:rsidSect="002E487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A21EC" w14:textId="77777777" w:rsidR="002E4876" w:rsidRDefault="002E4876" w:rsidP="00A87A54">
      <w:pPr>
        <w:spacing w:after="0" w:line="240" w:lineRule="auto"/>
      </w:pPr>
      <w:r>
        <w:separator/>
      </w:r>
    </w:p>
  </w:endnote>
  <w:endnote w:type="continuationSeparator" w:id="0">
    <w:p w14:paraId="1C3F0D0B" w14:textId="77777777" w:rsidR="002E4876" w:rsidRDefault="002E487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83FA52D" w14:textId="77777777" w:rsidTr="006A26EC">
      <w:trPr>
        <w:trHeight w:val="227"/>
        <w:jc w:val="right"/>
      </w:trPr>
      <w:tc>
        <w:tcPr>
          <w:tcW w:w="708" w:type="dxa"/>
          <w:vAlign w:val="bottom"/>
        </w:tcPr>
        <w:p w14:paraId="7ED90FCA" w14:textId="37C8627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630D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630D6">
            <w:rPr>
              <w:rStyle w:val="Sidnummer"/>
              <w:noProof/>
            </w:rPr>
            <w:t>2</w:t>
          </w:r>
          <w:r>
            <w:rPr>
              <w:rStyle w:val="Sidnummer"/>
            </w:rPr>
            <w:fldChar w:fldCharType="end"/>
          </w:r>
          <w:r>
            <w:rPr>
              <w:rStyle w:val="Sidnummer"/>
            </w:rPr>
            <w:t>)</w:t>
          </w:r>
        </w:p>
      </w:tc>
    </w:tr>
    <w:tr w:rsidR="005606BC" w:rsidRPr="00347E11" w14:paraId="4FD016F7" w14:textId="77777777" w:rsidTr="006A26EC">
      <w:trPr>
        <w:trHeight w:val="850"/>
        <w:jc w:val="right"/>
      </w:trPr>
      <w:tc>
        <w:tcPr>
          <w:tcW w:w="708" w:type="dxa"/>
          <w:vAlign w:val="bottom"/>
        </w:tcPr>
        <w:p w14:paraId="6CB0A5A8" w14:textId="77777777" w:rsidR="005606BC" w:rsidRPr="00347E11" w:rsidRDefault="005606BC" w:rsidP="005606BC">
          <w:pPr>
            <w:pStyle w:val="Sidfot"/>
            <w:spacing w:line="276" w:lineRule="auto"/>
            <w:jc w:val="right"/>
          </w:pPr>
        </w:p>
      </w:tc>
    </w:tr>
  </w:tbl>
  <w:p w14:paraId="7D0DE22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78A6E6A" w14:textId="77777777" w:rsidTr="001F4302">
      <w:trPr>
        <w:trHeight w:val="510"/>
      </w:trPr>
      <w:tc>
        <w:tcPr>
          <w:tcW w:w="8525" w:type="dxa"/>
          <w:gridSpan w:val="2"/>
          <w:vAlign w:val="bottom"/>
        </w:tcPr>
        <w:p w14:paraId="7E149AFA" w14:textId="77777777" w:rsidR="00347E11" w:rsidRPr="00347E11" w:rsidRDefault="00347E11" w:rsidP="00347E11">
          <w:pPr>
            <w:pStyle w:val="Sidfot"/>
            <w:rPr>
              <w:sz w:val="8"/>
            </w:rPr>
          </w:pPr>
        </w:p>
      </w:tc>
    </w:tr>
    <w:tr w:rsidR="00093408" w:rsidRPr="00EE3C0F" w14:paraId="019FD115" w14:textId="77777777" w:rsidTr="00C26068">
      <w:trPr>
        <w:trHeight w:val="227"/>
      </w:trPr>
      <w:tc>
        <w:tcPr>
          <w:tcW w:w="4074" w:type="dxa"/>
        </w:tcPr>
        <w:p w14:paraId="14BAD39E" w14:textId="77777777" w:rsidR="00347E11" w:rsidRPr="00F53AEA" w:rsidRDefault="00347E11" w:rsidP="00C26068">
          <w:pPr>
            <w:pStyle w:val="Sidfot"/>
            <w:spacing w:line="276" w:lineRule="auto"/>
          </w:pPr>
        </w:p>
      </w:tc>
      <w:tc>
        <w:tcPr>
          <w:tcW w:w="4451" w:type="dxa"/>
        </w:tcPr>
        <w:p w14:paraId="5E5518A8" w14:textId="77777777" w:rsidR="00093408" w:rsidRPr="00F53AEA" w:rsidRDefault="00093408" w:rsidP="00F53AEA">
          <w:pPr>
            <w:pStyle w:val="Sidfot"/>
            <w:spacing w:line="276" w:lineRule="auto"/>
          </w:pPr>
        </w:p>
      </w:tc>
    </w:tr>
  </w:tbl>
  <w:p w14:paraId="6B24C34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792BD" w14:textId="77777777" w:rsidR="002E4876" w:rsidRDefault="002E4876" w:rsidP="00A87A54">
      <w:pPr>
        <w:spacing w:after="0" w:line="240" w:lineRule="auto"/>
      </w:pPr>
      <w:r>
        <w:separator/>
      </w:r>
    </w:p>
  </w:footnote>
  <w:footnote w:type="continuationSeparator" w:id="0">
    <w:p w14:paraId="54D2B912" w14:textId="77777777" w:rsidR="002E4876" w:rsidRDefault="002E487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E4876" w14:paraId="096B1358" w14:textId="77777777" w:rsidTr="00C93EBA">
      <w:trPr>
        <w:trHeight w:val="227"/>
      </w:trPr>
      <w:tc>
        <w:tcPr>
          <w:tcW w:w="5534" w:type="dxa"/>
        </w:tcPr>
        <w:p w14:paraId="54F32309" w14:textId="77777777" w:rsidR="002E4876" w:rsidRPr="007D73AB" w:rsidRDefault="002E4876">
          <w:pPr>
            <w:pStyle w:val="Sidhuvud"/>
          </w:pPr>
        </w:p>
      </w:tc>
      <w:tc>
        <w:tcPr>
          <w:tcW w:w="3170" w:type="dxa"/>
          <w:vAlign w:val="bottom"/>
        </w:tcPr>
        <w:p w14:paraId="0E93E70A" w14:textId="77777777" w:rsidR="002E4876" w:rsidRPr="007D73AB" w:rsidRDefault="002E4876" w:rsidP="00340DE0">
          <w:pPr>
            <w:pStyle w:val="Sidhuvud"/>
          </w:pPr>
        </w:p>
      </w:tc>
      <w:tc>
        <w:tcPr>
          <w:tcW w:w="1134" w:type="dxa"/>
        </w:tcPr>
        <w:p w14:paraId="5B132B25" w14:textId="77777777" w:rsidR="002E4876" w:rsidRDefault="002E4876" w:rsidP="005A703A">
          <w:pPr>
            <w:pStyle w:val="Sidhuvud"/>
          </w:pPr>
        </w:p>
      </w:tc>
    </w:tr>
    <w:tr w:rsidR="002E4876" w14:paraId="649AD616" w14:textId="77777777" w:rsidTr="00C93EBA">
      <w:trPr>
        <w:trHeight w:val="1928"/>
      </w:trPr>
      <w:tc>
        <w:tcPr>
          <w:tcW w:w="5534" w:type="dxa"/>
        </w:tcPr>
        <w:p w14:paraId="6BD1D5D5" w14:textId="77777777" w:rsidR="002E4876" w:rsidRPr="00340DE0" w:rsidRDefault="002E4876" w:rsidP="00340DE0">
          <w:pPr>
            <w:pStyle w:val="Sidhuvud"/>
          </w:pPr>
          <w:r>
            <w:rPr>
              <w:noProof/>
            </w:rPr>
            <w:drawing>
              <wp:inline distT="0" distB="0" distL="0" distR="0" wp14:anchorId="17010D32" wp14:editId="1E63EA58">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C05356D" w14:textId="77777777" w:rsidR="002E4876" w:rsidRPr="00710A6C" w:rsidRDefault="002E4876" w:rsidP="00EE3C0F">
          <w:pPr>
            <w:pStyle w:val="Sidhuvud"/>
            <w:rPr>
              <w:b/>
            </w:rPr>
          </w:pPr>
        </w:p>
        <w:p w14:paraId="1EDF89EA" w14:textId="77777777" w:rsidR="002E4876" w:rsidRDefault="002E4876" w:rsidP="00EE3C0F">
          <w:pPr>
            <w:pStyle w:val="Sidhuvud"/>
          </w:pPr>
        </w:p>
        <w:p w14:paraId="00BA9E78" w14:textId="77777777" w:rsidR="002E4876" w:rsidRDefault="002E4876" w:rsidP="00EE3C0F">
          <w:pPr>
            <w:pStyle w:val="Sidhuvud"/>
          </w:pPr>
        </w:p>
        <w:p w14:paraId="125E0783" w14:textId="77777777" w:rsidR="002E4876" w:rsidRDefault="002E4876" w:rsidP="00EE3C0F">
          <w:pPr>
            <w:pStyle w:val="Sidhuvud"/>
          </w:pPr>
        </w:p>
        <w:sdt>
          <w:sdtPr>
            <w:alias w:val="Dnr"/>
            <w:tag w:val="ccRKShow_Dnr"/>
            <w:id w:val="-829283628"/>
            <w:placeholder>
              <w:docPart w:val="950260B4594C407EB80B4EFE11359016"/>
            </w:placeholder>
            <w:dataBinding w:prefixMappings="xmlns:ns0='http://lp/documentinfo/RK' " w:xpath="/ns0:DocumentInfo[1]/ns0:BaseInfo[1]/ns0:Dnr[1]" w:storeItemID="{F2198CA6-7A68-4F0F-B485-90AC6C12DB14}"/>
            <w:text/>
          </w:sdtPr>
          <w:sdtEndPr/>
          <w:sdtContent>
            <w:p w14:paraId="3C52DC9F" w14:textId="77777777" w:rsidR="002E4876" w:rsidRDefault="002E4876" w:rsidP="00EE3C0F">
              <w:pPr>
                <w:pStyle w:val="Sidhuvud"/>
              </w:pPr>
              <w:r>
                <w:t>Ju2018/01420/POL</w:t>
              </w:r>
            </w:p>
          </w:sdtContent>
        </w:sdt>
        <w:sdt>
          <w:sdtPr>
            <w:alias w:val="DocNumber"/>
            <w:tag w:val="DocNumber"/>
            <w:id w:val="1726028884"/>
            <w:placeholder>
              <w:docPart w:val="41783A1136BC4DF3A3ED7D99F7B52749"/>
            </w:placeholder>
            <w:showingPlcHdr/>
            <w:dataBinding w:prefixMappings="xmlns:ns0='http://lp/documentinfo/RK' " w:xpath="/ns0:DocumentInfo[1]/ns0:BaseInfo[1]/ns0:DocNumber[1]" w:storeItemID="{F2198CA6-7A68-4F0F-B485-90AC6C12DB14}"/>
            <w:text/>
          </w:sdtPr>
          <w:sdtEndPr/>
          <w:sdtContent>
            <w:p w14:paraId="51E68F4C" w14:textId="77777777" w:rsidR="002E4876" w:rsidRDefault="002E4876" w:rsidP="00EE3C0F">
              <w:pPr>
                <w:pStyle w:val="Sidhuvud"/>
              </w:pPr>
              <w:r>
                <w:rPr>
                  <w:rStyle w:val="Platshllartext"/>
                </w:rPr>
                <w:t xml:space="preserve"> </w:t>
              </w:r>
            </w:p>
          </w:sdtContent>
        </w:sdt>
        <w:p w14:paraId="15143C5D" w14:textId="77777777" w:rsidR="002E4876" w:rsidRDefault="002E4876" w:rsidP="00EE3C0F">
          <w:pPr>
            <w:pStyle w:val="Sidhuvud"/>
          </w:pPr>
        </w:p>
      </w:tc>
      <w:tc>
        <w:tcPr>
          <w:tcW w:w="1134" w:type="dxa"/>
        </w:tcPr>
        <w:p w14:paraId="445C88E3" w14:textId="77777777" w:rsidR="002E4876" w:rsidRDefault="002E4876" w:rsidP="0094502D">
          <w:pPr>
            <w:pStyle w:val="Sidhuvud"/>
          </w:pPr>
        </w:p>
        <w:p w14:paraId="2CFC42C9" w14:textId="77777777" w:rsidR="002E4876" w:rsidRPr="0094502D" w:rsidRDefault="002E4876" w:rsidP="00EC71A6">
          <w:pPr>
            <w:pStyle w:val="Sidhuvud"/>
          </w:pPr>
        </w:p>
      </w:tc>
    </w:tr>
    <w:tr w:rsidR="002E4876" w14:paraId="12C80A9E" w14:textId="77777777" w:rsidTr="00C93EBA">
      <w:trPr>
        <w:trHeight w:val="2268"/>
      </w:trPr>
      <w:sdt>
        <w:sdtPr>
          <w:rPr>
            <w:b/>
          </w:rPr>
          <w:alias w:val="SenderText"/>
          <w:tag w:val="ccRKShow_SenderText"/>
          <w:id w:val="1374046025"/>
          <w:placeholder>
            <w:docPart w:val="138F2B2CC94A48BA8D0CCCD8DDB64F52"/>
          </w:placeholder>
        </w:sdtPr>
        <w:sdtEndPr/>
        <w:sdtContent>
          <w:tc>
            <w:tcPr>
              <w:tcW w:w="5534" w:type="dxa"/>
              <w:tcMar>
                <w:right w:w="1134" w:type="dxa"/>
              </w:tcMar>
            </w:tcPr>
            <w:p w14:paraId="2313E542" w14:textId="77777777" w:rsidR="002E4876" w:rsidRPr="002E4876" w:rsidRDefault="002E4876" w:rsidP="00340DE0">
              <w:pPr>
                <w:pStyle w:val="Sidhuvud"/>
                <w:rPr>
                  <w:b/>
                </w:rPr>
              </w:pPr>
              <w:r w:rsidRPr="002E4876">
                <w:rPr>
                  <w:b/>
                </w:rPr>
                <w:t>Justitiedepartementet</w:t>
              </w:r>
            </w:p>
          </w:tc>
        </w:sdtContent>
      </w:sdt>
      <w:sdt>
        <w:sdtPr>
          <w:alias w:val="Recipient"/>
          <w:tag w:val="ccRKShow_Recipient"/>
          <w:id w:val="-28344517"/>
          <w:placeholder>
            <w:docPart w:val="9C36166829FB4FE88FDEFB63B858E914"/>
          </w:placeholder>
          <w:dataBinding w:prefixMappings="xmlns:ns0='http://lp/documentinfo/RK' " w:xpath="/ns0:DocumentInfo[1]/ns0:BaseInfo[1]/ns0:Recipient[1]" w:storeItemID="{F2198CA6-7A68-4F0F-B485-90AC6C12DB14}"/>
          <w:text w:multiLine="1"/>
        </w:sdtPr>
        <w:sdtEndPr/>
        <w:sdtContent>
          <w:tc>
            <w:tcPr>
              <w:tcW w:w="3170" w:type="dxa"/>
            </w:tcPr>
            <w:p w14:paraId="4D4ED198" w14:textId="77777777" w:rsidR="002E4876" w:rsidRDefault="002E4876" w:rsidP="00547B89">
              <w:pPr>
                <w:pStyle w:val="Sidhuvud"/>
              </w:pPr>
              <w:r>
                <w:t>Till riksdagen</w:t>
              </w:r>
            </w:p>
          </w:tc>
        </w:sdtContent>
      </w:sdt>
      <w:tc>
        <w:tcPr>
          <w:tcW w:w="1134" w:type="dxa"/>
        </w:tcPr>
        <w:p w14:paraId="63CB8C08" w14:textId="77777777" w:rsidR="002E4876" w:rsidRDefault="002E4876" w:rsidP="003E6020">
          <w:pPr>
            <w:pStyle w:val="Sidhuvud"/>
          </w:pPr>
        </w:p>
      </w:tc>
    </w:tr>
  </w:tbl>
  <w:p w14:paraId="1F4BFE9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76"/>
    <w:rsid w:val="00000290"/>
    <w:rsid w:val="00004D5C"/>
    <w:rsid w:val="00005F68"/>
    <w:rsid w:val="00006CA7"/>
    <w:rsid w:val="00012B00"/>
    <w:rsid w:val="00014EF6"/>
    <w:rsid w:val="00017197"/>
    <w:rsid w:val="0001725B"/>
    <w:rsid w:val="000203B0"/>
    <w:rsid w:val="00025992"/>
    <w:rsid w:val="00026711"/>
    <w:rsid w:val="0003679E"/>
    <w:rsid w:val="00041EDC"/>
    <w:rsid w:val="00043528"/>
    <w:rsid w:val="0004352E"/>
    <w:rsid w:val="00053CAA"/>
    <w:rsid w:val="00057FE0"/>
    <w:rsid w:val="000620FD"/>
    <w:rsid w:val="000630D6"/>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2ACE"/>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876"/>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6652B"/>
    <w:rsid w:val="00370311"/>
    <w:rsid w:val="00380663"/>
    <w:rsid w:val="003853E3"/>
    <w:rsid w:val="0038587E"/>
    <w:rsid w:val="00392ED4"/>
    <w:rsid w:val="00393680"/>
    <w:rsid w:val="00394D4C"/>
    <w:rsid w:val="003A112A"/>
    <w:rsid w:val="003A1315"/>
    <w:rsid w:val="003A2E73"/>
    <w:rsid w:val="003A3071"/>
    <w:rsid w:val="003A5969"/>
    <w:rsid w:val="003A5C58"/>
    <w:rsid w:val="003B0C81"/>
    <w:rsid w:val="003B0CFC"/>
    <w:rsid w:val="003C7BE0"/>
    <w:rsid w:val="003D0DD3"/>
    <w:rsid w:val="003D17EF"/>
    <w:rsid w:val="003D3535"/>
    <w:rsid w:val="003D7B03"/>
    <w:rsid w:val="003E5A50"/>
    <w:rsid w:val="003E6020"/>
    <w:rsid w:val="003F1F1F"/>
    <w:rsid w:val="003F299F"/>
    <w:rsid w:val="003F6737"/>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06360"/>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09BA"/>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21E7C4"/>
  <w15:docId w15:val="{4EB84729-BB66-4627-A267-D92A22D6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0260B4594C407EB80B4EFE11359016"/>
        <w:category>
          <w:name w:val="Allmänt"/>
          <w:gallery w:val="placeholder"/>
        </w:category>
        <w:types>
          <w:type w:val="bbPlcHdr"/>
        </w:types>
        <w:behaviors>
          <w:behavior w:val="content"/>
        </w:behaviors>
        <w:guid w:val="{A7C0287A-8D3E-469A-AD31-C9130670BE5F}"/>
      </w:docPartPr>
      <w:docPartBody>
        <w:p w:rsidR="00EA57DE" w:rsidRDefault="00C51239" w:rsidP="00C51239">
          <w:pPr>
            <w:pStyle w:val="950260B4594C407EB80B4EFE11359016"/>
          </w:pPr>
          <w:r>
            <w:rPr>
              <w:rStyle w:val="Platshllartext"/>
            </w:rPr>
            <w:t xml:space="preserve"> </w:t>
          </w:r>
        </w:p>
      </w:docPartBody>
    </w:docPart>
    <w:docPart>
      <w:docPartPr>
        <w:name w:val="41783A1136BC4DF3A3ED7D99F7B52749"/>
        <w:category>
          <w:name w:val="Allmänt"/>
          <w:gallery w:val="placeholder"/>
        </w:category>
        <w:types>
          <w:type w:val="bbPlcHdr"/>
        </w:types>
        <w:behaviors>
          <w:behavior w:val="content"/>
        </w:behaviors>
        <w:guid w:val="{1DF80805-E10C-4ACB-A9EA-7A55EA6ABEDE}"/>
      </w:docPartPr>
      <w:docPartBody>
        <w:p w:rsidR="00EA57DE" w:rsidRDefault="00C51239" w:rsidP="00C51239">
          <w:pPr>
            <w:pStyle w:val="41783A1136BC4DF3A3ED7D99F7B52749"/>
          </w:pPr>
          <w:r>
            <w:rPr>
              <w:rStyle w:val="Platshllartext"/>
            </w:rPr>
            <w:t xml:space="preserve"> </w:t>
          </w:r>
        </w:p>
      </w:docPartBody>
    </w:docPart>
    <w:docPart>
      <w:docPartPr>
        <w:name w:val="138F2B2CC94A48BA8D0CCCD8DDB64F52"/>
        <w:category>
          <w:name w:val="Allmänt"/>
          <w:gallery w:val="placeholder"/>
        </w:category>
        <w:types>
          <w:type w:val="bbPlcHdr"/>
        </w:types>
        <w:behaviors>
          <w:behavior w:val="content"/>
        </w:behaviors>
        <w:guid w:val="{08E0B6F4-7497-49DA-9ED8-BB5A262A3B26}"/>
      </w:docPartPr>
      <w:docPartBody>
        <w:p w:rsidR="00EA57DE" w:rsidRDefault="00C51239" w:rsidP="00C51239">
          <w:pPr>
            <w:pStyle w:val="138F2B2CC94A48BA8D0CCCD8DDB64F52"/>
          </w:pPr>
          <w:r>
            <w:rPr>
              <w:rStyle w:val="Platshllartext"/>
            </w:rPr>
            <w:t xml:space="preserve"> </w:t>
          </w:r>
        </w:p>
      </w:docPartBody>
    </w:docPart>
    <w:docPart>
      <w:docPartPr>
        <w:name w:val="9C36166829FB4FE88FDEFB63B858E914"/>
        <w:category>
          <w:name w:val="Allmänt"/>
          <w:gallery w:val="placeholder"/>
        </w:category>
        <w:types>
          <w:type w:val="bbPlcHdr"/>
        </w:types>
        <w:behaviors>
          <w:behavior w:val="content"/>
        </w:behaviors>
        <w:guid w:val="{4A16E6B7-2F0C-43FB-A6AE-1F3ADCE1BCF1}"/>
      </w:docPartPr>
      <w:docPartBody>
        <w:p w:rsidR="00EA57DE" w:rsidRDefault="00C51239" w:rsidP="00C51239">
          <w:pPr>
            <w:pStyle w:val="9C36166829FB4FE88FDEFB63B858E914"/>
          </w:pPr>
          <w:r>
            <w:rPr>
              <w:rStyle w:val="Platshllartext"/>
            </w:rPr>
            <w:t xml:space="preserve"> </w:t>
          </w:r>
        </w:p>
      </w:docPartBody>
    </w:docPart>
    <w:docPart>
      <w:docPartPr>
        <w:name w:val="233CAC1645EA4B4280A2A014D32514A4"/>
        <w:category>
          <w:name w:val="Allmänt"/>
          <w:gallery w:val="placeholder"/>
        </w:category>
        <w:types>
          <w:type w:val="bbPlcHdr"/>
        </w:types>
        <w:behaviors>
          <w:behavior w:val="content"/>
        </w:behaviors>
        <w:guid w:val="{A8E24AAB-AA30-444E-AD60-0F3EFDCD1378}"/>
      </w:docPartPr>
      <w:docPartBody>
        <w:p w:rsidR="00EA57DE" w:rsidRDefault="00C51239" w:rsidP="00C51239">
          <w:pPr>
            <w:pStyle w:val="233CAC1645EA4B4280A2A014D32514A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39"/>
    <w:rsid w:val="00C51239"/>
    <w:rsid w:val="00EA57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BA440F1F8BC4938891EF38EF3CCA9CB">
    <w:name w:val="5BA440F1F8BC4938891EF38EF3CCA9CB"/>
    <w:rsid w:val="00C51239"/>
  </w:style>
  <w:style w:type="character" w:styleId="Platshllartext">
    <w:name w:val="Placeholder Text"/>
    <w:basedOn w:val="Standardstycketeckensnitt"/>
    <w:uiPriority w:val="99"/>
    <w:semiHidden/>
    <w:rsid w:val="00C51239"/>
    <w:rPr>
      <w:noProof w:val="0"/>
      <w:color w:val="808080"/>
    </w:rPr>
  </w:style>
  <w:style w:type="paragraph" w:customStyle="1" w:styleId="C2F1BE395B4346FE985DBE7BD82B8446">
    <w:name w:val="C2F1BE395B4346FE985DBE7BD82B8446"/>
    <w:rsid w:val="00C51239"/>
  </w:style>
  <w:style w:type="paragraph" w:customStyle="1" w:styleId="EF70E2D838E145798D1032739FD9A0CF">
    <w:name w:val="EF70E2D838E145798D1032739FD9A0CF"/>
    <w:rsid w:val="00C51239"/>
  </w:style>
  <w:style w:type="paragraph" w:customStyle="1" w:styleId="347A073381974911AEAC402B58E8C367">
    <w:name w:val="347A073381974911AEAC402B58E8C367"/>
    <w:rsid w:val="00C51239"/>
  </w:style>
  <w:style w:type="paragraph" w:customStyle="1" w:styleId="950260B4594C407EB80B4EFE11359016">
    <w:name w:val="950260B4594C407EB80B4EFE11359016"/>
    <w:rsid w:val="00C51239"/>
  </w:style>
  <w:style w:type="paragraph" w:customStyle="1" w:styleId="41783A1136BC4DF3A3ED7D99F7B52749">
    <w:name w:val="41783A1136BC4DF3A3ED7D99F7B52749"/>
    <w:rsid w:val="00C51239"/>
  </w:style>
  <w:style w:type="paragraph" w:customStyle="1" w:styleId="2C7382C3C3C44D19AECEE126B1A1C97C">
    <w:name w:val="2C7382C3C3C44D19AECEE126B1A1C97C"/>
    <w:rsid w:val="00C51239"/>
  </w:style>
  <w:style w:type="paragraph" w:customStyle="1" w:styleId="E5288B45AC434C62A68FC8BA4A505C66">
    <w:name w:val="E5288B45AC434C62A68FC8BA4A505C66"/>
    <w:rsid w:val="00C51239"/>
  </w:style>
  <w:style w:type="paragraph" w:customStyle="1" w:styleId="ECCAD88772C44C27A937EBC6B49FE8A9">
    <w:name w:val="ECCAD88772C44C27A937EBC6B49FE8A9"/>
    <w:rsid w:val="00C51239"/>
  </w:style>
  <w:style w:type="paragraph" w:customStyle="1" w:styleId="138F2B2CC94A48BA8D0CCCD8DDB64F52">
    <w:name w:val="138F2B2CC94A48BA8D0CCCD8DDB64F52"/>
    <w:rsid w:val="00C51239"/>
  </w:style>
  <w:style w:type="paragraph" w:customStyle="1" w:styleId="9C36166829FB4FE88FDEFB63B858E914">
    <w:name w:val="9C36166829FB4FE88FDEFB63B858E914"/>
    <w:rsid w:val="00C51239"/>
  </w:style>
  <w:style w:type="paragraph" w:customStyle="1" w:styleId="A25B78BF48CA44D59326003D3FBCD6FD">
    <w:name w:val="A25B78BF48CA44D59326003D3FBCD6FD"/>
    <w:rsid w:val="00C51239"/>
  </w:style>
  <w:style w:type="paragraph" w:customStyle="1" w:styleId="70730CDE00B24A7BACAD9C22BDCA04B4">
    <w:name w:val="70730CDE00B24A7BACAD9C22BDCA04B4"/>
    <w:rsid w:val="00C51239"/>
  </w:style>
  <w:style w:type="paragraph" w:customStyle="1" w:styleId="B9F81A4D02A348B8AE4F1D14E8020904">
    <w:name w:val="B9F81A4D02A348B8AE4F1D14E8020904"/>
    <w:rsid w:val="00C51239"/>
  </w:style>
  <w:style w:type="paragraph" w:customStyle="1" w:styleId="D3014D119F2941DE9E806D9FEB0E465B">
    <w:name w:val="D3014D119F2941DE9E806D9FEB0E465B"/>
    <w:rsid w:val="00C51239"/>
  </w:style>
  <w:style w:type="paragraph" w:customStyle="1" w:styleId="99876F2346E0472F961DE14FDA5BB1AA">
    <w:name w:val="99876F2346E0472F961DE14FDA5BB1AA"/>
    <w:rsid w:val="00C51239"/>
  </w:style>
  <w:style w:type="paragraph" w:customStyle="1" w:styleId="233CAC1645EA4B4280A2A014D32514A4">
    <w:name w:val="233CAC1645EA4B4280A2A014D32514A4"/>
    <w:rsid w:val="00C51239"/>
  </w:style>
  <w:style w:type="paragraph" w:customStyle="1" w:styleId="03203A72CF2C4AFABC7478E8F3674B81">
    <w:name w:val="03203A72CF2C4AFABC7478E8F3674B81"/>
    <w:rsid w:val="00C51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9ca3fda4-87d4-460b-a664-3daf515f6bef</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2018-03-07T00:00:00</HeaderDate>
    <Office/>
    <Dnr>Ju2018/01420/POL</Dnr>
    <ParagrafNr/>
    <DocumentTitle/>
    <VisitingAddress/>
    <Extra1/>
    <Extra2/>
    <Extra3>Sten Bergheden</Extra3>
    <Number/>
    <Recipient>Till riksdagen</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 xsi:nil="true"/>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FWTQ6V37SVZC-1-3683</_dlc_DocId>
    <_dlc_DocIdUrl xmlns="5429eb68-8afa-474e-a293-a9fa933f1d84">
      <Url>http://rkdhs-ju/enhet/polis/_layouts/DocIdRedir.aspx?ID=FWTQ6V37SVZC-1-3683</Url>
      <Description>FWTQ6V37SVZC-1-3683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226BA-4F91-4378-89EA-A426E09E99E8}"/>
</file>

<file path=customXml/itemProps2.xml><?xml version="1.0" encoding="utf-8"?>
<ds:datastoreItem xmlns:ds="http://schemas.openxmlformats.org/officeDocument/2006/customXml" ds:itemID="{E7D60A5C-1866-4CEF-B83B-911010F3EA19}"/>
</file>

<file path=customXml/itemProps3.xml><?xml version="1.0" encoding="utf-8"?>
<ds:datastoreItem xmlns:ds="http://schemas.openxmlformats.org/officeDocument/2006/customXml" ds:itemID="{F2198CA6-7A68-4F0F-B485-90AC6C12DB14}"/>
</file>

<file path=customXml/itemProps4.xml><?xml version="1.0" encoding="utf-8"?>
<ds:datastoreItem xmlns:ds="http://schemas.openxmlformats.org/officeDocument/2006/customXml" ds:itemID="{E7D60A5C-1866-4CEF-B83B-911010F3EA19}"/>
</file>

<file path=customXml/itemProps5.xml><?xml version="1.0" encoding="utf-8"?>
<ds:datastoreItem xmlns:ds="http://schemas.openxmlformats.org/officeDocument/2006/customXml" ds:itemID="{30519EBC-8A60-487B-8DD3-70AFD6B8ED74}"/>
</file>

<file path=customXml/itemProps6.xml><?xml version="1.0" encoding="utf-8"?>
<ds:datastoreItem xmlns:ds="http://schemas.openxmlformats.org/officeDocument/2006/customXml" ds:itemID="{E7D60A5C-1866-4CEF-B83B-911010F3EA19}"/>
</file>

<file path=customXml/itemProps7.xml><?xml version="1.0" encoding="utf-8"?>
<ds:datastoreItem xmlns:ds="http://schemas.openxmlformats.org/officeDocument/2006/customXml" ds:itemID="{5FFAC58E-DF5B-4427-8847-C8E2B7363B53}"/>
</file>

<file path=customXml/itemProps8.xml><?xml version="1.0" encoding="utf-8"?>
<ds:datastoreItem xmlns:ds="http://schemas.openxmlformats.org/officeDocument/2006/customXml" ds:itemID="{905A30A4-96B5-48AA-A7BA-09A56CA95589}"/>
</file>

<file path=docProps/app.xml><?xml version="1.0" encoding="utf-8"?>
<Properties xmlns="http://schemas.openxmlformats.org/officeDocument/2006/extended-properties" xmlns:vt="http://schemas.openxmlformats.org/officeDocument/2006/docPropsVTypes">
  <Template>RK Basmall</Template>
  <TotalTime>0</TotalTime>
  <Pages>1</Pages>
  <Words>120</Words>
  <Characters>636</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Lindahl Timmelstad</dc:creator>
  <cp:keywords/>
  <dc:description/>
  <cp:lastModifiedBy>Emma Lindahl Timmelstad</cp:lastModifiedBy>
  <cp:revision>2</cp:revision>
  <dcterms:created xsi:type="dcterms:W3CDTF">2018-03-01T11:59:00Z</dcterms:created>
  <dcterms:modified xsi:type="dcterms:W3CDTF">2018-03-01T11:59:00Z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1751cacd-064d-48c7-b8a3-ec02612d3c63</vt:lpwstr>
  </property>
</Properties>
</file>