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F1A44" w:rsidP="00037DD7">
      <w:pPr>
        <w:pStyle w:val="Title"/>
      </w:pPr>
      <w:bookmarkStart w:id="0" w:name="Start"/>
      <w:bookmarkEnd w:id="0"/>
      <w:r>
        <w:t>Svar på fråga 2020/21:3</w:t>
      </w:r>
      <w:r w:rsidR="00D3402B">
        <w:t>603</w:t>
      </w:r>
      <w:r>
        <w:t xml:space="preserve"> av </w:t>
      </w:r>
      <w:r w:rsidR="00D3402B">
        <w:t xml:space="preserve">Helena </w:t>
      </w:r>
      <w:r w:rsidR="00D3402B">
        <w:t>Storckenfeldt</w:t>
      </w:r>
      <w:r>
        <w:t xml:space="preserve"> (M)</w:t>
      </w:r>
      <w:r>
        <w:br/>
      </w:r>
      <w:r w:rsidR="00D3402B">
        <w:t>Sveriges internationella bistånd samt korruption</w:t>
      </w:r>
    </w:p>
    <w:p w:rsidR="00BE3897" w:rsidP="00BE3897">
      <w:pPr>
        <w:pStyle w:val="BodyText"/>
      </w:pPr>
      <w:r>
        <w:t xml:space="preserve">Helena </w:t>
      </w:r>
      <w:r>
        <w:t>Storckenfeldt</w:t>
      </w:r>
      <w:r w:rsidR="00CF1A44">
        <w:t xml:space="preserve"> har frågat mig</w:t>
      </w:r>
      <w:r>
        <w:t xml:space="preserve"> vilka åtgärder jag avser vidta för att säkerställa att svenska skattepengar i form av internationellt bistånd inte bidrar till korruption.</w:t>
      </w:r>
      <w:r w:rsidR="00CF1A44">
        <w:t xml:space="preserve"> </w:t>
      </w:r>
    </w:p>
    <w:p w:rsidR="00BE3897" w:rsidP="00BE3897">
      <w:pPr>
        <w:pStyle w:val="BodyText"/>
      </w:pPr>
      <w:r>
        <w:t>K</w:t>
      </w:r>
      <w:r>
        <w:t xml:space="preserve">orruption </w:t>
      </w:r>
      <w:r>
        <w:t xml:space="preserve">ska </w:t>
      </w:r>
      <w:r w:rsidR="004C70A4">
        <w:t>aldrig</w:t>
      </w:r>
      <w:r w:rsidR="00C30E0D">
        <w:t xml:space="preserve"> </w:t>
      </w:r>
      <w:r>
        <w:t>accepteras. Sverige</w:t>
      </w:r>
      <w:r w:rsidR="004C70A4">
        <w:t>,</w:t>
      </w:r>
      <w:r>
        <w:t xml:space="preserve"> genom Sida och UD</w:t>
      </w:r>
      <w:r w:rsidR="004C70A4">
        <w:t>,</w:t>
      </w:r>
      <w:r>
        <w:t xml:space="preserve"> ställer i genomförandet av biståndet krav på god kontroll och åtgärder mot korruption, i såväl multilaterala organisationer, liksom i andra typer av bistånd</w:t>
      </w:r>
      <w:r w:rsidR="002878FB">
        <w:t xml:space="preserve"> som sker i länder där korruption är vanligt förekommande</w:t>
      </w:r>
      <w:r>
        <w:t xml:space="preserve">. Sverige och Sida för </w:t>
      </w:r>
      <w:r w:rsidR="002878FB">
        <w:t xml:space="preserve">löpande </w:t>
      </w:r>
      <w:r>
        <w:t>en tät dialog med sina samarbetspartners, och följer upp biståndet med fältbesök, revisioner och utvärderingar. Både Sidas medarbetare och samarbetsorganisationer är skyldiga att rapportera in alla misstankar om korruption till Sidas särskilda korruptionsutredare.</w:t>
      </w:r>
    </w:p>
    <w:p w:rsidR="001A70BF" w:rsidP="006A12F1">
      <w:pPr>
        <w:pStyle w:val="BodyText"/>
      </w:pPr>
      <w:r>
        <w:t xml:space="preserve">Sidas korruptionspolicy är att alltid förebygga, aldrig acceptera, alltid agera, alltid rapportera och alltid informera vid misstankar om korruption. Sida ska, i enlighet med sitt uppdrag, fortsatt jobba i svåra miljöer där korruption är </w:t>
      </w:r>
      <w:r w:rsidR="00B72AFA">
        <w:t>utbredd</w:t>
      </w:r>
      <w:r>
        <w:t>. Sida ser kontinuerligt över sina egna processer baserat på resultat från uppföljning av verksamheten och i takt med att verksamheten förändras. Genom att ge arbetet med korruptionsfrågorna ytterligare resurser och fokus, är det inte osannolikt att allt fler korruptionsfall – på medellång sikt - kommer att uppdagas. Biståndet verkar i samhällen där korruptionen många gånger är systematisk, men det är också där biståndet behövs som mest.</w:t>
      </w:r>
    </w:p>
    <w:p w:rsidR="00CF1A44" w:rsidP="006A12F1">
      <w:pPr>
        <w:pStyle w:val="BodyText"/>
      </w:pPr>
      <w:r>
        <w:t xml:space="preserve">Stockholm den </w:t>
      </w:r>
      <w:sdt>
        <w:sdtPr>
          <w:id w:val="-1225218591"/>
          <w:placeholder>
            <w:docPart w:val="CCE6818FDE52494AB810A25073D943C7"/>
          </w:placeholder>
          <w:dataBinding w:xpath="/ns0:DocumentInfo[1]/ns0:BaseInfo[1]/ns0:HeaderDate[1]" w:storeItemID="{7FB475DE-7D29-4F23-A4BE-7A2B1C4281B6}" w:prefixMappings="xmlns:ns0='http://lp/documentinfo/RK' "/>
          <w:date w:fullDate="2021-09-15T00:00:00Z">
            <w:dateFormat w:val="d MMMM yyyy"/>
            <w:lid w:val="sv-SE"/>
            <w:storeMappedDataAs w:val="dateTime"/>
            <w:calendar w:val="gregorian"/>
          </w:date>
        </w:sdtPr>
        <w:sdtContent>
          <w:r w:rsidR="00D3402B">
            <w:t>15 september 2021</w:t>
          </w:r>
        </w:sdtContent>
      </w:sdt>
    </w:p>
    <w:p w:rsidR="00CF1A44" w:rsidP="004E7A8F">
      <w:pPr>
        <w:pStyle w:val="Brdtextutanavstnd"/>
      </w:pPr>
    </w:p>
    <w:p w:rsidR="00CF1A44" w:rsidP="00D5660F">
      <w:pPr>
        <w:pStyle w:val="BodyText"/>
      </w:pPr>
      <w:r>
        <w:t>Per Olsson Fridh</w:t>
      </w:r>
    </w:p>
    <w:sectPr w:rsidSect="001A70BF">
      <w:footerReference w:type="default" r:id="rId9"/>
      <w:headerReference w:type="first" r:id="rId10"/>
      <w:footerReference w:type="first" r:id="rId11"/>
      <w:pgSz w:w="11906" w:h="16838" w:code="9"/>
      <w:pgMar w:top="2041" w:right="1985" w:bottom="284"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F1A44" w:rsidRPr="007D73AB">
          <w:pPr>
            <w:pStyle w:val="Header"/>
          </w:pPr>
        </w:p>
      </w:tc>
      <w:tc>
        <w:tcPr>
          <w:tcW w:w="3170" w:type="dxa"/>
          <w:vAlign w:val="bottom"/>
        </w:tcPr>
        <w:p w:rsidR="00CF1A44" w:rsidRPr="007D73AB" w:rsidP="00340DE0">
          <w:pPr>
            <w:pStyle w:val="Header"/>
          </w:pPr>
        </w:p>
      </w:tc>
      <w:tc>
        <w:tcPr>
          <w:tcW w:w="1134" w:type="dxa"/>
        </w:tcPr>
        <w:p w:rsidR="00CF1A4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F1A44" w:rsidRPr="00340DE0" w:rsidP="00340DE0">
          <w:pPr>
            <w:pStyle w:val="Header"/>
          </w:pPr>
          <w:r>
            <w:rPr>
              <w:noProof/>
            </w:rPr>
            <w:drawing>
              <wp:inline distT="0" distB="0" distL="0" distR="0">
                <wp:extent cx="1748028" cy="505968"/>
                <wp:effectExtent l="0" t="0" r="5080" b="8890"/>
                <wp:docPr id="13" name="Bildobjekt 13"/>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F1A44" w:rsidRPr="00710A6C" w:rsidP="00EE3C0F">
          <w:pPr>
            <w:pStyle w:val="Header"/>
            <w:rPr>
              <w:b/>
            </w:rPr>
          </w:pPr>
        </w:p>
        <w:p w:rsidR="00CF1A44" w:rsidP="00EE3C0F">
          <w:pPr>
            <w:pStyle w:val="Header"/>
          </w:pPr>
        </w:p>
        <w:p w:rsidR="00CF1A44" w:rsidP="00EE3C0F">
          <w:pPr>
            <w:pStyle w:val="Header"/>
          </w:pPr>
        </w:p>
        <w:p w:rsidR="00CF1A44" w:rsidP="00EE3C0F">
          <w:pPr>
            <w:pStyle w:val="Header"/>
          </w:pPr>
        </w:p>
        <w:sdt>
          <w:sdtPr>
            <w:alias w:val="Dnr"/>
            <w:tag w:val="ccRKShow_Dnr"/>
            <w:id w:val="-829283628"/>
            <w:placeholder>
              <w:docPart w:val="B1974821E5D142A08D77A22BED67ED33"/>
            </w:placeholder>
            <w:dataBinding w:xpath="/ns0:DocumentInfo[1]/ns0:BaseInfo[1]/ns0:Dnr[1]" w:storeItemID="{7FB475DE-7D29-4F23-A4BE-7A2B1C4281B6}" w:prefixMappings="xmlns:ns0='http://lp/documentinfo/RK' "/>
            <w:text/>
          </w:sdtPr>
          <w:sdtContent>
            <w:p w:rsidR="00CF1A44" w:rsidP="00EE3C0F">
              <w:pPr>
                <w:pStyle w:val="Header"/>
              </w:pPr>
              <w:r>
                <w:t>UD2021/</w:t>
              </w:r>
              <w:r>
                <w:t>12732</w:t>
              </w:r>
            </w:p>
          </w:sdtContent>
        </w:sdt>
        <w:sdt>
          <w:sdtPr>
            <w:alias w:val="DocNumber"/>
            <w:tag w:val="DocNumber"/>
            <w:id w:val="1726028884"/>
            <w:placeholder>
              <w:docPart w:val="14DB854472594B35BD4631F671734C9A"/>
            </w:placeholder>
            <w:showingPlcHdr/>
            <w:dataBinding w:xpath="/ns0:DocumentInfo[1]/ns0:BaseInfo[1]/ns0:DocNumber[1]" w:storeItemID="{7FB475DE-7D29-4F23-A4BE-7A2B1C4281B6}" w:prefixMappings="xmlns:ns0='http://lp/documentinfo/RK' "/>
            <w:text/>
          </w:sdtPr>
          <w:sdtContent>
            <w:p w:rsidR="00CF1A44" w:rsidP="00EE3C0F">
              <w:pPr>
                <w:pStyle w:val="Header"/>
              </w:pPr>
              <w:r>
                <w:rPr>
                  <w:rStyle w:val="PlaceholderText"/>
                </w:rPr>
                <w:t xml:space="preserve"> </w:t>
              </w:r>
            </w:p>
          </w:sdtContent>
        </w:sdt>
        <w:p w:rsidR="00CF1A44" w:rsidP="00EE3C0F">
          <w:pPr>
            <w:pStyle w:val="Header"/>
          </w:pPr>
        </w:p>
      </w:tc>
      <w:tc>
        <w:tcPr>
          <w:tcW w:w="1134" w:type="dxa"/>
        </w:tcPr>
        <w:p w:rsidR="00CF1A44" w:rsidP="0094502D">
          <w:pPr>
            <w:pStyle w:val="Header"/>
          </w:pPr>
        </w:p>
        <w:p w:rsidR="00CF1A4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E4D0530BEAC348A4A05DCC037958A043"/>
          </w:placeholder>
          <w:richText/>
        </w:sdtPr>
        <w:sdtEndPr>
          <w:rPr>
            <w:b w:val="0"/>
          </w:rPr>
        </w:sdtEndPr>
        <w:sdtContent>
          <w:tc>
            <w:tcPr>
              <w:tcW w:w="5534" w:type="dxa"/>
              <w:tcMar>
                <w:right w:w="1134" w:type="dxa"/>
              </w:tcMar>
            </w:tcPr>
            <w:p w:rsidR="00CF1A44" w:rsidRPr="00CF1A44" w:rsidP="00340DE0">
              <w:pPr>
                <w:pStyle w:val="Header"/>
                <w:rPr>
                  <w:b/>
                </w:rPr>
              </w:pPr>
              <w:r w:rsidRPr="00CF1A44">
                <w:rPr>
                  <w:b/>
                </w:rPr>
                <w:t>Utrikesdepartementet</w:t>
              </w:r>
            </w:p>
            <w:p w:rsidR="00D253FB" w:rsidP="00340DE0">
              <w:pPr>
                <w:pStyle w:val="Header"/>
              </w:pPr>
              <w:r>
                <w:t>Statsrådet Olsson Fridh</w:t>
              </w:r>
            </w:p>
            <w:p w:rsidR="00D253FB" w:rsidP="00340DE0">
              <w:pPr>
                <w:pStyle w:val="Header"/>
              </w:pPr>
            </w:p>
            <w:p w:rsidR="00CF1A44" w:rsidRPr="00340DE0" w:rsidP="00340DE0">
              <w:pPr>
                <w:pStyle w:val="Header"/>
              </w:pPr>
            </w:p>
          </w:tc>
        </w:sdtContent>
      </w:sdt>
      <w:sdt>
        <w:sdtPr>
          <w:alias w:val="Recipient"/>
          <w:tag w:val="ccRKShow_Recipient"/>
          <w:id w:val="-28344517"/>
          <w:placeholder>
            <w:docPart w:val="8BA009630ED3486CA7802F71751AD917"/>
          </w:placeholder>
          <w:dataBinding w:xpath="/ns0:DocumentInfo[1]/ns0:BaseInfo[1]/ns0:Recipient[1]" w:storeItemID="{7FB475DE-7D29-4F23-A4BE-7A2B1C4281B6}" w:prefixMappings="xmlns:ns0='http://lp/documentinfo/RK' "/>
          <w:text w:multiLine="1"/>
        </w:sdtPr>
        <w:sdtContent>
          <w:tc>
            <w:tcPr>
              <w:tcW w:w="3170" w:type="dxa"/>
            </w:tcPr>
            <w:p w:rsidR="00CF1A44" w:rsidP="00547B89">
              <w:pPr>
                <w:pStyle w:val="Header"/>
              </w:pPr>
              <w:r>
                <w:t>Till riksdagen</w:t>
              </w:r>
              <w:r>
                <w:br/>
              </w:r>
              <w:r>
                <w:br/>
              </w:r>
            </w:p>
          </w:tc>
        </w:sdtContent>
      </w:sdt>
      <w:tc>
        <w:tcPr>
          <w:tcW w:w="1134" w:type="dxa"/>
        </w:tcPr>
        <w:p w:rsidR="00CF1A4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974821E5D142A08D77A22BED67ED33"/>
        <w:category>
          <w:name w:val="Allmänt"/>
          <w:gallery w:val="placeholder"/>
        </w:category>
        <w:types>
          <w:type w:val="bbPlcHdr"/>
        </w:types>
        <w:behaviors>
          <w:behavior w:val="content"/>
        </w:behaviors>
        <w:guid w:val="{E8E25836-286A-4B55-81DC-476E139D2F08}"/>
      </w:docPartPr>
      <w:docPartBody>
        <w:p w:rsidR="002168D2" w:rsidP="005F37D9">
          <w:pPr>
            <w:pStyle w:val="B1974821E5D142A08D77A22BED67ED33"/>
          </w:pPr>
          <w:r>
            <w:rPr>
              <w:rStyle w:val="PlaceholderText"/>
            </w:rPr>
            <w:t xml:space="preserve"> </w:t>
          </w:r>
        </w:p>
      </w:docPartBody>
    </w:docPart>
    <w:docPart>
      <w:docPartPr>
        <w:name w:val="14DB854472594B35BD4631F671734C9A"/>
        <w:category>
          <w:name w:val="Allmänt"/>
          <w:gallery w:val="placeholder"/>
        </w:category>
        <w:types>
          <w:type w:val="bbPlcHdr"/>
        </w:types>
        <w:behaviors>
          <w:behavior w:val="content"/>
        </w:behaviors>
        <w:guid w:val="{62946072-5AAC-4012-A048-9A4082472D29}"/>
      </w:docPartPr>
      <w:docPartBody>
        <w:p w:rsidR="002168D2" w:rsidP="005F37D9">
          <w:pPr>
            <w:pStyle w:val="14DB854472594B35BD4631F671734C9A1"/>
          </w:pPr>
          <w:r>
            <w:rPr>
              <w:rStyle w:val="PlaceholderText"/>
            </w:rPr>
            <w:t xml:space="preserve"> </w:t>
          </w:r>
        </w:p>
      </w:docPartBody>
    </w:docPart>
    <w:docPart>
      <w:docPartPr>
        <w:name w:val="E4D0530BEAC348A4A05DCC037958A043"/>
        <w:category>
          <w:name w:val="Allmänt"/>
          <w:gallery w:val="placeholder"/>
        </w:category>
        <w:types>
          <w:type w:val="bbPlcHdr"/>
        </w:types>
        <w:behaviors>
          <w:behavior w:val="content"/>
        </w:behaviors>
        <w:guid w:val="{FAD27C49-8662-4A38-A155-FAF30EF6D975}"/>
      </w:docPartPr>
      <w:docPartBody>
        <w:p w:rsidR="002168D2" w:rsidP="005F37D9">
          <w:pPr>
            <w:pStyle w:val="E4D0530BEAC348A4A05DCC037958A0431"/>
          </w:pPr>
          <w:r>
            <w:rPr>
              <w:rStyle w:val="PlaceholderText"/>
            </w:rPr>
            <w:t xml:space="preserve"> </w:t>
          </w:r>
        </w:p>
      </w:docPartBody>
    </w:docPart>
    <w:docPart>
      <w:docPartPr>
        <w:name w:val="8BA009630ED3486CA7802F71751AD917"/>
        <w:category>
          <w:name w:val="Allmänt"/>
          <w:gallery w:val="placeholder"/>
        </w:category>
        <w:types>
          <w:type w:val="bbPlcHdr"/>
        </w:types>
        <w:behaviors>
          <w:behavior w:val="content"/>
        </w:behaviors>
        <w:guid w:val="{2F490099-C29F-47AE-8D80-BFC904F72CD1}"/>
      </w:docPartPr>
      <w:docPartBody>
        <w:p w:rsidR="002168D2" w:rsidP="005F37D9">
          <w:pPr>
            <w:pStyle w:val="8BA009630ED3486CA7802F71751AD917"/>
          </w:pPr>
          <w:r>
            <w:rPr>
              <w:rStyle w:val="PlaceholderText"/>
            </w:rPr>
            <w:t xml:space="preserve"> </w:t>
          </w:r>
        </w:p>
      </w:docPartBody>
    </w:docPart>
    <w:docPart>
      <w:docPartPr>
        <w:name w:val="CCE6818FDE52494AB810A25073D943C7"/>
        <w:category>
          <w:name w:val="Allmänt"/>
          <w:gallery w:val="placeholder"/>
        </w:category>
        <w:types>
          <w:type w:val="bbPlcHdr"/>
        </w:types>
        <w:behaviors>
          <w:behavior w:val="content"/>
        </w:behaviors>
        <w:guid w:val="{E39BF5F2-3751-411B-82BA-2E696A73C279}"/>
      </w:docPartPr>
      <w:docPartBody>
        <w:p w:rsidR="002168D2" w:rsidP="005F37D9">
          <w:pPr>
            <w:pStyle w:val="CCE6818FDE52494AB810A25073D943C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3B8C0C6B34345AAE473FA100E6641">
    <w:name w:val="6B93B8C0C6B34345AAE473FA100E6641"/>
    <w:rsid w:val="005F37D9"/>
  </w:style>
  <w:style w:type="character" w:styleId="PlaceholderText">
    <w:name w:val="Placeholder Text"/>
    <w:basedOn w:val="DefaultParagraphFont"/>
    <w:uiPriority w:val="99"/>
    <w:semiHidden/>
    <w:rsid w:val="005F37D9"/>
    <w:rPr>
      <w:noProof w:val="0"/>
      <w:color w:val="808080"/>
    </w:rPr>
  </w:style>
  <w:style w:type="paragraph" w:customStyle="1" w:styleId="6E880558F904481F9D4D832854C0E44D">
    <w:name w:val="6E880558F904481F9D4D832854C0E44D"/>
    <w:rsid w:val="005F37D9"/>
  </w:style>
  <w:style w:type="paragraph" w:customStyle="1" w:styleId="1B0F30A58B99449CA2BFF754E9FDC5E2">
    <w:name w:val="1B0F30A58B99449CA2BFF754E9FDC5E2"/>
    <w:rsid w:val="005F37D9"/>
  </w:style>
  <w:style w:type="paragraph" w:customStyle="1" w:styleId="ED926EFDD6BF4E04AB21D2056BA88F3B">
    <w:name w:val="ED926EFDD6BF4E04AB21D2056BA88F3B"/>
    <w:rsid w:val="005F37D9"/>
  </w:style>
  <w:style w:type="paragraph" w:customStyle="1" w:styleId="B1974821E5D142A08D77A22BED67ED33">
    <w:name w:val="B1974821E5D142A08D77A22BED67ED33"/>
    <w:rsid w:val="005F37D9"/>
  </w:style>
  <w:style w:type="paragraph" w:customStyle="1" w:styleId="14DB854472594B35BD4631F671734C9A">
    <w:name w:val="14DB854472594B35BD4631F671734C9A"/>
    <w:rsid w:val="005F37D9"/>
  </w:style>
  <w:style w:type="paragraph" w:customStyle="1" w:styleId="383AFB35F79942549898D483E2CFA454">
    <w:name w:val="383AFB35F79942549898D483E2CFA454"/>
    <w:rsid w:val="005F37D9"/>
  </w:style>
  <w:style w:type="paragraph" w:customStyle="1" w:styleId="76F01E2791C7431BB170FBE8A374FA37">
    <w:name w:val="76F01E2791C7431BB170FBE8A374FA37"/>
    <w:rsid w:val="005F37D9"/>
  </w:style>
  <w:style w:type="paragraph" w:customStyle="1" w:styleId="587E7B6CAF534B12BD8B6611E63EA269">
    <w:name w:val="587E7B6CAF534B12BD8B6611E63EA269"/>
    <w:rsid w:val="005F37D9"/>
  </w:style>
  <w:style w:type="paragraph" w:customStyle="1" w:styleId="E4D0530BEAC348A4A05DCC037958A043">
    <w:name w:val="E4D0530BEAC348A4A05DCC037958A043"/>
    <w:rsid w:val="005F37D9"/>
  </w:style>
  <w:style w:type="paragraph" w:customStyle="1" w:styleId="8BA009630ED3486CA7802F71751AD917">
    <w:name w:val="8BA009630ED3486CA7802F71751AD917"/>
    <w:rsid w:val="005F37D9"/>
  </w:style>
  <w:style w:type="paragraph" w:customStyle="1" w:styleId="14DB854472594B35BD4631F671734C9A1">
    <w:name w:val="14DB854472594B35BD4631F671734C9A1"/>
    <w:rsid w:val="005F37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D0530BEAC348A4A05DCC037958A0431">
    <w:name w:val="E4D0530BEAC348A4A05DCC037958A0431"/>
    <w:rsid w:val="005F37D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BDA2AADF84418FABC49756D44BD236">
    <w:name w:val="43BDA2AADF84418FABC49756D44BD236"/>
    <w:rsid w:val="005F37D9"/>
  </w:style>
  <w:style w:type="paragraph" w:customStyle="1" w:styleId="FFFA8B73BB3B4950AE9A33AD72947721">
    <w:name w:val="FFFA8B73BB3B4950AE9A33AD72947721"/>
    <w:rsid w:val="005F37D9"/>
  </w:style>
  <w:style w:type="paragraph" w:customStyle="1" w:styleId="D8E7D54EDD804EDCB73C7C4F6CF480AF">
    <w:name w:val="D8E7D54EDD804EDCB73C7C4F6CF480AF"/>
    <w:rsid w:val="005F37D9"/>
  </w:style>
  <w:style w:type="paragraph" w:customStyle="1" w:styleId="1D94EEE985304B09B1368921FFA3D51F">
    <w:name w:val="1D94EEE985304B09B1368921FFA3D51F"/>
    <w:rsid w:val="005F37D9"/>
  </w:style>
  <w:style w:type="paragraph" w:customStyle="1" w:styleId="CAA63C8FF9DD43F9A2F13F7D66A96217">
    <w:name w:val="CAA63C8FF9DD43F9A2F13F7D66A96217"/>
    <w:rsid w:val="005F37D9"/>
  </w:style>
  <w:style w:type="paragraph" w:customStyle="1" w:styleId="9B0B29731903479F95E8CDB2F0A715A1">
    <w:name w:val="9B0B29731903479F95E8CDB2F0A715A1"/>
    <w:rsid w:val="005F37D9"/>
  </w:style>
  <w:style w:type="paragraph" w:customStyle="1" w:styleId="2D9108149CAA4C7982D25029EE742683">
    <w:name w:val="2D9108149CAA4C7982D25029EE742683"/>
    <w:rsid w:val="005F37D9"/>
  </w:style>
  <w:style w:type="paragraph" w:customStyle="1" w:styleId="106D1F889FFC4C6D8418ECB4F2DC89E5">
    <w:name w:val="106D1F889FFC4C6D8418ECB4F2DC89E5"/>
    <w:rsid w:val="005F37D9"/>
  </w:style>
  <w:style w:type="paragraph" w:customStyle="1" w:styleId="CCE6818FDE52494AB810A25073D943C7">
    <w:name w:val="CCE6818FDE52494AB810A25073D943C7"/>
    <w:rsid w:val="005F37D9"/>
  </w:style>
  <w:style w:type="paragraph" w:customStyle="1" w:styleId="6AFCA112B66C4FBDB477DEAC22FF5B3E">
    <w:name w:val="6AFCA112B66C4FBDB477DEAC22FF5B3E"/>
    <w:rsid w:val="005F37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0fe53e60-ed7e-4657-9252-17947678a14c</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2021-09-15T00:00:00</HeaderDate>
    <Office/>
    <Dnr>UD2021/12732</Dnr>
    <ParagrafNr/>
    <DocumentTitle/>
    <VisitingAddress/>
    <Extra1/>
    <Extra2/>
    <Extra3>Hans Wallmark</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2662-67EB-46DD-9F90-ACD0828B48F7}"/>
</file>

<file path=customXml/itemProps2.xml><?xml version="1.0" encoding="utf-8"?>
<ds:datastoreItem xmlns:ds="http://schemas.openxmlformats.org/officeDocument/2006/customXml" ds:itemID="{45155931-0A1A-4EEF-ACF3-D3FD896DE1E3}"/>
</file>

<file path=customXml/itemProps3.xml><?xml version="1.0" encoding="utf-8"?>
<ds:datastoreItem xmlns:ds="http://schemas.openxmlformats.org/officeDocument/2006/customXml" ds:itemID="{7FB475DE-7D29-4F23-A4BE-7A2B1C4281B6}"/>
</file>

<file path=customXml/itemProps4.xml><?xml version="1.0" encoding="utf-8"?>
<ds:datastoreItem xmlns:ds="http://schemas.openxmlformats.org/officeDocument/2006/customXml" ds:itemID="{B7522E8B-ACE4-4D31-A716-91B6F3B572D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252</Words>
  <Characters>1338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3603 av H Storckenfeldt (M) Sveriges internationella bistånd samt korruption.docx</dc:title>
  <cp:revision>2</cp:revision>
  <dcterms:created xsi:type="dcterms:W3CDTF">2021-09-15T09:10:00Z</dcterms:created>
  <dcterms:modified xsi:type="dcterms:W3CDTF">2021-09-15T09:10:00Z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3248521f-0507-4c4d-9da2-1da554dcadcf</vt:lpwstr>
  </property>
</Properties>
</file>