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23F7D" w:rsidP="00DA0661">
      <w:pPr>
        <w:pStyle w:val="Title"/>
      </w:pPr>
      <w:bookmarkStart w:id="0" w:name="Start"/>
      <w:bookmarkEnd w:id="0"/>
      <w:r>
        <w:t>Svar på fråga 20</w:t>
      </w:r>
      <w:r w:rsidR="003D205F">
        <w:t>21</w:t>
      </w:r>
      <w:r>
        <w:t>/</w:t>
      </w:r>
      <w:r w:rsidR="003D205F">
        <w:t>22</w:t>
      </w:r>
      <w:r>
        <w:t>:</w:t>
      </w:r>
      <w:r w:rsidR="003D205F">
        <w:t>833</w:t>
      </w:r>
      <w:r>
        <w:t xml:space="preserve"> av </w:t>
      </w:r>
      <w:r w:rsidR="003D205F">
        <w:t>Roger Haddad</w:t>
      </w:r>
      <w:r>
        <w:t xml:space="preserve"> (</w:t>
      </w:r>
      <w:r w:rsidR="003D205F">
        <w:t>L</w:t>
      </w:r>
      <w:r>
        <w:t>)</w:t>
      </w:r>
      <w:r>
        <w:br/>
      </w:r>
      <w:r w:rsidR="003D205F">
        <w:t>Folkmordet i Osmanska riket 1915 i skolans kurs</w:t>
      </w:r>
      <w:r w:rsidR="00EC72A8">
        <w:t>-</w:t>
      </w:r>
      <w:r w:rsidR="003D205F">
        <w:t xml:space="preserve"> och läroplaner</w:t>
      </w:r>
    </w:p>
    <w:p w:rsidR="003D205F" w:rsidP="00271340">
      <w:pPr>
        <w:pStyle w:val="BodyText"/>
      </w:pPr>
      <w:r>
        <w:t xml:space="preserve">Roger Haddad har frågat mig </w:t>
      </w:r>
      <w:r w:rsidR="00271340">
        <w:t>om</w:t>
      </w:r>
      <w:r>
        <w:t xml:space="preserve"> jag avser att ta initiativ för att kurs-</w:t>
      </w:r>
      <w:r w:rsidR="00EC72A8">
        <w:t xml:space="preserve"> </w:t>
      </w:r>
      <w:r>
        <w:t>och läroplanerna i skolan ska innehålla tydliga moment om folkmordet under Osmanska riket som drabbade kristna minoriteter</w:t>
      </w:r>
      <w:r w:rsidR="002243B4">
        <w:t>.</w:t>
      </w:r>
      <w:r w:rsidR="00271340">
        <w:t xml:space="preserve"> </w:t>
      </w:r>
    </w:p>
    <w:p w:rsidR="00BA4BF6" w:rsidP="003D205F">
      <w:pPr>
        <w:pStyle w:val="BodyText"/>
      </w:pPr>
      <w:r w:rsidRPr="00BA4BF6">
        <w:t xml:space="preserve">Skolan har en viktig roll att genom utbildning förmedla och förankra respekt för demokrati och mänskliga rättigheter. </w:t>
      </w:r>
      <w:r w:rsidRPr="006A5DA2" w:rsidR="006A5DA2">
        <w:t xml:space="preserve">Kursplanerna och kunskapskraven innehåller ramar för undervisning och </w:t>
      </w:r>
      <w:r w:rsidR="005D1952">
        <w:t>styr lärarnas arbete. D</w:t>
      </w:r>
      <w:r w:rsidRPr="005D1952" w:rsidR="005D1952">
        <w:t xml:space="preserve">et centrala innehållet styr undervisningen i varje ämne och kunskapskraven </w:t>
      </w:r>
      <w:r w:rsidR="005D1952">
        <w:t>styr</w:t>
      </w:r>
      <w:r w:rsidRPr="005D1952" w:rsidR="005D1952">
        <w:t xml:space="preserve"> betygssättning</w:t>
      </w:r>
      <w:r w:rsidR="005D1952">
        <w:t>en</w:t>
      </w:r>
      <w:r w:rsidRPr="006A5DA2" w:rsidR="006A5DA2">
        <w:t xml:space="preserve">. </w:t>
      </w:r>
      <w:r w:rsidR="006A5DA2">
        <w:t>K</w:t>
      </w:r>
      <w:r w:rsidRPr="006A5DA2" w:rsidR="006A5DA2">
        <w:t xml:space="preserve">ursplanernas riktlinjer </w:t>
      </w:r>
      <w:r w:rsidR="006A5DA2">
        <w:t xml:space="preserve">ger </w:t>
      </w:r>
      <w:r w:rsidRPr="006A5DA2" w:rsidR="006A5DA2">
        <w:t>utrymme för läraren att utforma undervisningen till specifika sammanhang och med hänsyn till elevgruppen.</w:t>
      </w:r>
    </w:p>
    <w:p w:rsidR="00886FB8" w:rsidP="00CF1791">
      <w:pPr>
        <w:pStyle w:val="BodyText"/>
      </w:pPr>
      <w:r>
        <w:t>Regeringen har fattat beslut om</w:t>
      </w:r>
      <w:r w:rsidRPr="00675688">
        <w:t xml:space="preserve"> </w:t>
      </w:r>
      <w:r>
        <w:t>reviderade kurs- och ämnesplaner</w:t>
      </w:r>
      <w:r w:rsidRPr="00675688">
        <w:t xml:space="preserve"> </w:t>
      </w:r>
      <w:r w:rsidR="002243B4">
        <w:t xml:space="preserve">för bl.a. grundskolan </w:t>
      </w:r>
      <w:r w:rsidR="00F73AE7">
        <w:t xml:space="preserve">som </w:t>
      </w:r>
      <w:r>
        <w:t xml:space="preserve">ska </w:t>
      </w:r>
      <w:r w:rsidRPr="00675688">
        <w:t>börja tillämpas höstterminen 2022</w:t>
      </w:r>
      <w:r>
        <w:t xml:space="preserve">. </w:t>
      </w:r>
      <w:r w:rsidRPr="00675688" w:rsidR="002243B4">
        <w:t>S</w:t>
      </w:r>
      <w:r w:rsidR="002243B4">
        <w:t>tatens s</w:t>
      </w:r>
      <w:r w:rsidRPr="00675688" w:rsidR="002243B4">
        <w:t xml:space="preserve">kolverk har enligt sin instruktion </w:t>
      </w:r>
      <w:r w:rsidR="002243B4">
        <w:t xml:space="preserve">(förordning </w:t>
      </w:r>
      <w:r w:rsidR="00F73AE7">
        <w:t>[</w:t>
      </w:r>
      <w:r w:rsidR="002243B4">
        <w:t>2015:1047</w:t>
      </w:r>
      <w:r w:rsidR="00F73AE7">
        <w:t>]</w:t>
      </w:r>
      <w:r w:rsidR="002243B4">
        <w:t xml:space="preserve"> med instruktion för Statens skolverk) i </w:t>
      </w:r>
      <w:r w:rsidRPr="00675688" w:rsidR="002243B4">
        <w:t>uppgift att utforma och kontinuerligt utveckla de styrdokument som</w:t>
      </w:r>
      <w:r w:rsidR="002243B4">
        <w:t xml:space="preserve"> myndigheten</w:t>
      </w:r>
      <w:r w:rsidRPr="00675688" w:rsidR="002243B4">
        <w:t xml:space="preserve"> ansvarar för. </w:t>
      </w:r>
      <w:r w:rsidRPr="00FB3EA2" w:rsidR="00FB3EA2">
        <w:t xml:space="preserve">De </w:t>
      </w:r>
      <w:r w:rsidR="00FB3EA2">
        <w:t>reviderade</w:t>
      </w:r>
      <w:r w:rsidRPr="00FB3EA2" w:rsidR="00FB3EA2">
        <w:t xml:space="preserve"> kurs- och ämnesplanerna bygger på det förslag som Skolverket lämnade till regeringen i december 2019</w:t>
      </w:r>
      <w:r w:rsidR="00FB3EA2">
        <w:t>.</w:t>
      </w:r>
      <w:r w:rsidRPr="00FB3EA2" w:rsidR="00FB3EA2">
        <w:t xml:space="preserve"> Under Skolverkets process för att ta fram förslagen har lärare, rektorer, forskare och många andra </w:t>
      </w:r>
      <w:r w:rsidR="00FB3EA2">
        <w:t xml:space="preserve">varit delaktiga. </w:t>
      </w:r>
      <w:r w:rsidR="00B86549">
        <w:t>Ett s</w:t>
      </w:r>
      <w:r w:rsidRPr="00136E5F" w:rsidR="00B86549">
        <w:t>yfte</w:t>
      </w:r>
      <w:r w:rsidR="00B86549">
        <w:t xml:space="preserve"> med revideringen av kursplanerna var att </w:t>
      </w:r>
      <w:r w:rsidRPr="00136E5F" w:rsidR="00B86549">
        <w:t xml:space="preserve">fakta och förståelse ska betonas tydligare och att kunskapskraven ska bli mindre omfattande och detaljerade. En annan del av arbetet </w:t>
      </w:r>
      <w:r w:rsidR="00B86549">
        <w:t>var</w:t>
      </w:r>
      <w:r w:rsidRPr="00136E5F" w:rsidR="00B86549">
        <w:t xml:space="preserve"> att se över relationen mellan innehåll och tid för undervisning. </w:t>
      </w:r>
    </w:p>
    <w:p w:rsidR="00886FB8" w:rsidP="00F73AE7">
      <w:pPr>
        <w:pStyle w:val="BodyText"/>
      </w:pPr>
      <w:r>
        <w:t>Undervisningen i ämnet historia ska syfta till att eleverna utvecklar sitt historiemedvetande och sin historiska bildning.</w:t>
      </w:r>
      <w:r>
        <w:t xml:space="preserve"> I det centrala innehållet </w:t>
      </w:r>
      <w:r w:rsidR="005261A4">
        <w:t xml:space="preserve">i historia </w:t>
      </w:r>
      <w:r w:rsidR="00BA4BF6">
        <w:t>anges</w:t>
      </w:r>
      <w:r w:rsidR="005261A4">
        <w:t xml:space="preserve"> att undervisningen</w:t>
      </w:r>
      <w:r>
        <w:t xml:space="preserve"> för åk </w:t>
      </w:r>
      <w:r w:rsidRPr="00841909" w:rsidR="00841909">
        <w:t>7–9</w:t>
      </w:r>
      <w:r>
        <w:t xml:space="preserve"> bl.a</w:t>
      </w:r>
      <w:r w:rsidR="005261A4">
        <w:t>.</w:t>
      </w:r>
      <w:r>
        <w:t xml:space="preserve"> </w:t>
      </w:r>
      <w:r w:rsidR="005261A4">
        <w:t>ska behandla</w:t>
      </w:r>
      <w:r w:rsidRPr="00CF1791">
        <w:t xml:space="preserve"> </w:t>
      </w:r>
      <w:r w:rsidR="005261A4">
        <w:t>f</w:t>
      </w:r>
      <w:r>
        <w:t>örtryck, folkfördrivningar och folkmord</w:t>
      </w:r>
      <w:r w:rsidR="00BA4BF6">
        <w:t xml:space="preserve">, </w:t>
      </w:r>
      <w:r w:rsidR="00231942">
        <w:t>F</w:t>
      </w:r>
      <w:r>
        <w:t xml:space="preserve">örintelsen och Gulag </w:t>
      </w:r>
      <w:r w:rsidR="00BA4BF6">
        <w:t>samt m</w:t>
      </w:r>
      <w:r>
        <w:t xml:space="preserve">änniskors motstånd mot förtryck. </w:t>
      </w:r>
      <w:r w:rsidRPr="005261A4" w:rsidR="00BF2B86">
        <w:t>Forum för levande historia erbjuder verktyg för skolutveckling i dessa frågor.</w:t>
      </w:r>
    </w:p>
    <w:p w:rsidR="005261A4" w:rsidP="003D205F">
      <w:pPr>
        <w:pStyle w:val="BodyText"/>
      </w:pPr>
      <w:r w:rsidRPr="005261A4">
        <w:t>Skolverket erbjuder stöd för implementeringen av de reviderade kurs- och ämnesplanerna, och kommer att ta fram stödmaterial både om lokalt implementeringsarbete och om vad förändringarna innebär för under-visningen i de olika ämnena.</w:t>
      </w:r>
      <w:r>
        <w:t xml:space="preserve"> </w:t>
      </w:r>
      <w:r w:rsidRPr="00136E5F" w:rsidR="00CF1791">
        <w:t>Det är viktigt för mig att kursplanerna utgör bra arbetsverktyg för lärarna både vid planering av undervisningens innehåll och vid bedömning av elevers kunskaper.</w:t>
      </w:r>
      <w:r w:rsidR="00B86549">
        <w:t xml:space="preserve"> </w:t>
      </w:r>
    </w:p>
    <w:p w:rsidR="00675688" w:rsidP="003D205F">
      <w:pPr>
        <w:pStyle w:val="BodyText"/>
      </w:pPr>
      <w:r>
        <w:t xml:space="preserve">Jag håller med Roger Haddad om att det är viktigt att fortlöpande revidera kursplanerna </w:t>
      </w:r>
      <w:r w:rsidR="00841909">
        <w:t>och</w:t>
      </w:r>
      <w:r>
        <w:t xml:space="preserve"> ett sådant arbete har ny</w:t>
      </w:r>
      <w:r w:rsidR="002243B4">
        <w:t xml:space="preserve">ligen </w:t>
      </w:r>
      <w:r>
        <w:t xml:space="preserve">genomförts. </w:t>
      </w:r>
      <w:r w:rsidR="002243B4">
        <w:t xml:space="preserve">Innan </w:t>
      </w:r>
      <w:r w:rsidR="00C71D04">
        <w:t>ytterligare</w:t>
      </w:r>
      <w:r w:rsidR="002243B4">
        <w:t xml:space="preserve"> revideringar genomförs </w:t>
      </w:r>
      <w:r>
        <w:t>är</w:t>
      </w:r>
      <w:r w:rsidR="002243B4">
        <w:t xml:space="preserve"> det</w:t>
      </w:r>
      <w:r>
        <w:t xml:space="preserve"> viktigt att för</w:t>
      </w:r>
      <w:r w:rsidR="00FD1731">
        <w:t>st</w:t>
      </w:r>
      <w:r>
        <w:t xml:space="preserve"> </w:t>
      </w:r>
      <w:r w:rsidRPr="00C71D04" w:rsidR="00C71D04">
        <w:t>utvärdera de som genomförts och se över ytterligare behov</w:t>
      </w:r>
    </w:p>
    <w:p w:rsidR="003D205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0C8DDAA613146E3AB2434157085A77E"/>
          </w:placeholder>
          <w:dataBinding w:xpath="/ns0:DocumentInfo[1]/ns0:BaseInfo[1]/ns0:HeaderDate[1]" w:storeItemID="{B555F59D-54C5-4F95-8990-FF5B71973B5D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938EE">
            <w:t>26 januari 2022</w:t>
          </w:r>
        </w:sdtContent>
      </w:sdt>
    </w:p>
    <w:p w:rsidR="003D205F" w:rsidP="004E7A8F">
      <w:pPr>
        <w:pStyle w:val="Brdtextutanavstnd"/>
      </w:pPr>
    </w:p>
    <w:p w:rsidR="003D205F" w:rsidP="004E7A8F">
      <w:pPr>
        <w:pStyle w:val="Brdtextutanavstnd"/>
      </w:pPr>
    </w:p>
    <w:p w:rsidR="003D205F" w:rsidP="004E7A8F">
      <w:pPr>
        <w:pStyle w:val="Brdtextutanavstnd"/>
      </w:pPr>
    </w:p>
    <w:p w:rsidR="003D205F" w:rsidP="00422A41">
      <w:pPr>
        <w:pStyle w:val="BodyText"/>
      </w:pPr>
      <w:r>
        <w:t>Lina Axelsson Kihlblom</w:t>
      </w:r>
    </w:p>
    <w:p w:rsidR="00D23F7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23F7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23F7D" w:rsidRPr="007D73AB" w:rsidP="00340DE0">
          <w:pPr>
            <w:pStyle w:val="Header"/>
          </w:pPr>
        </w:p>
      </w:tc>
      <w:tc>
        <w:tcPr>
          <w:tcW w:w="1134" w:type="dxa"/>
        </w:tcPr>
        <w:p w:rsidR="00D23F7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23F7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23F7D" w:rsidRPr="00710A6C" w:rsidP="00EE3C0F">
          <w:pPr>
            <w:pStyle w:val="Header"/>
            <w:rPr>
              <w:b/>
            </w:rPr>
          </w:pPr>
        </w:p>
        <w:p w:rsidR="00D23F7D" w:rsidP="00EE3C0F">
          <w:pPr>
            <w:pStyle w:val="Header"/>
          </w:pPr>
        </w:p>
        <w:p w:rsidR="00D23F7D" w:rsidP="00EE3C0F">
          <w:pPr>
            <w:pStyle w:val="Header"/>
          </w:pPr>
        </w:p>
        <w:p w:rsidR="00D23F7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1FBD17B2544DA38173452E82403E68"/>
            </w:placeholder>
            <w:dataBinding w:xpath="/ns0:DocumentInfo[1]/ns0:BaseInfo[1]/ns0:Dnr[1]" w:storeItemID="{B555F59D-54C5-4F95-8990-FF5B71973B5D}" w:prefixMappings="xmlns:ns0='http://lp/documentinfo/RK' "/>
            <w:text/>
          </w:sdtPr>
          <w:sdtContent>
            <w:p w:rsidR="00D23F7D" w:rsidP="00EE3C0F">
              <w:pPr>
                <w:pStyle w:val="Header"/>
              </w:pPr>
              <w:r>
                <w:t>U2022/00284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E43450C1B640B7ABEAACE923698C4F"/>
            </w:placeholder>
            <w:showingPlcHdr/>
            <w:dataBinding w:xpath="/ns0:DocumentInfo[1]/ns0:BaseInfo[1]/ns0:DocNumber[1]" w:storeItemID="{B555F59D-54C5-4F95-8990-FF5B71973B5D}" w:prefixMappings="xmlns:ns0='http://lp/documentinfo/RK' "/>
            <w:text/>
          </w:sdtPr>
          <w:sdtContent>
            <w:p w:rsidR="00D23F7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23F7D" w:rsidP="00EE3C0F">
          <w:pPr>
            <w:pStyle w:val="Header"/>
          </w:pPr>
        </w:p>
      </w:tc>
      <w:tc>
        <w:tcPr>
          <w:tcW w:w="1134" w:type="dxa"/>
        </w:tcPr>
        <w:p w:rsidR="00D23F7D" w:rsidP="0094502D">
          <w:pPr>
            <w:pStyle w:val="Header"/>
          </w:pPr>
        </w:p>
        <w:p w:rsidR="00D23F7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F6EE8DDA9842ACA3A541067D3AD4E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205F" w:rsidRPr="003D205F" w:rsidP="00340DE0">
              <w:pPr>
                <w:pStyle w:val="Header"/>
                <w:rPr>
                  <w:b/>
                </w:rPr>
              </w:pPr>
              <w:r w:rsidRPr="003D205F">
                <w:rPr>
                  <w:b/>
                </w:rPr>
                <w:t>Utbildningsdepartementet</w:t>
              </w:r>
            </w:p>
            <w:p w:rsidR="006D2EEE" w:rsidP="00340DE0">
              <w:pPr>
                <w:pStyle w:val="Header"/>
              </w:pPr>
              <w:r w:rsidRPr="003D205F">
                <w:t>Skolministern</w:t>
              </w:r>
            </w:p>
            <w:p w:rsidR="00D23F7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7EDE1515C244C2BA62CA6B6403AA37"/>
          </w:placeholder>
          <w:dataBinding w:xpath="/ns0:DocumentInfo[1]/ns0:BaseInfo[1]/ns0:Recipient[1]" w:storeItemID="{B555F59D-54C5-4F95-8990-FF5B71973B5D}" w:prefixMappings="xmlns:ns0='http://lp/documentinfo/RK' "/>
          <w:text w:multiLine="1"/>
        </w:sdtPr>
        <w:sdtContent>
          <w:tc>
            <w:tcPr>
              <w:tcW w:w="3170" w:type="dxa"/>
            </w:tcPr>
            <w:p w:rsidR="00D23F7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23F7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BA4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1FBD17B2544DA38173452E82403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00A41-A9D6-45EE-86A9-BD177C2E58AD}"/>
      </w:docPartPr>
      <w:docPartBody>
        <w:p w:rsidR="00270285" w:rsidP="004B642E">
          <w:pPr>
            <w:pStyle w:val="911FBD17B2544DA38173452E82403E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43450C1B640B7ABEAACE923698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D7B6C-5803-4498-BA43-907FC71B74F6}"/>
      </w:docPartPr>
      <w:docPartBody>
        <w:p w:rsidR="00270285" w:rsidP="004B642E">
          <w:pPr>
            <w:pStyle w:val="74E43450C1B640B7ABEAACE923698C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F6EE8DDA9842ACA3A541067D3AD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462FA-F99A-464C-A145-353B415ABFEB}"/>
      </w:docPartPr>
      <w:docPartBody>
        <w:p w:rsidR="00270285" w:rsidP="004B642E">
          <w:pPr>
            <w:pStyle w:val="B3F6EE8DDA9842ACA3A541067D3AD4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EDE1515C244C2BA62CA6B6403A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AD4F2-23AB-469E-B0D9-FA6EBDF56592}"/>
      </w:docPartPr>
      <w:docPartBody>
        <w:p w:rsidR="00270285" w:rsidP="004B642E">
          <w:pPr>
            <w:pStyle w:val="097EDE1515C244C2BA62CA6B6403AA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C8DDAA613146E3AB2434157085A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59CAA-BCBD-4D82-8956-06C3FA108B2C}"/>
      </w:docPartPr>
      <w:docPartBody>
        <w:p w:rsidR="00270285" w:rsidP="004B642E">
          <w:pPr>
            <w:pStyle w:val="10C8DDAA613146E3AB2434157085A77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BF6CDB48B4C95886987E6FACB4003">
    <w:name w:val="AC9BF6CDB48B4C95886987E6FACB4003"/>
    <w:rsid w:val="004B642E"/>
  </w:style>
  <w:style w:type="character" w:styleId="PlaceholderText">
    <w:name w:val="Placeholder Text"/>
    <w:basedOn w:val="DefaultParagraphFont"/>
    <w:uiPriority w:val="99"/>
    <w:semiHidden/>
    <w:rsid w:val="004B642E"/>
    <w:rPr>
      <w:noProof w:val="0"/>
      <w:color w:val="808080"/>
    </w:rPr>
  </w:style>
  <w:style w:type="paragraph" w:customStyle="1" w:styleId="D3DBFC65C9C34C96BAE966A7C90C4C1E">
    <w:name w:val="D3DBFC65C9C34C96BAE966A7C90C4C1E"/>
    <w:rsid w:val="004B642E"/>
  </w:style>
  <w:style w:type="paragraph" w:customStyle="1" w:styleId="7BBDF91A592B4E3288A3AAFE4D0A4333">
    <w:name w:val="7BBDF91A592B4E3288A3AAFE4D0A4333"/>
    <w:rsid w:val="004B642E"/>
  </w:style>
  <w:style w:type="paragraph" w:customStyle="1" w:styleId="20E663508D424595B5C47C73323592CA">
    <w:name w:val="20E663508D424595B5C47C73323592CA"/>
    <w:rsid w:val="004B642E"/>
  </w:style>
  <w:style w:type="paragraph" w:customStyle="1" w:styleId="911FBD17B2544DA38173452E82403E68">
    <w:name w:val="911FBD17B2544DA38173452E82403E68"/>
    <w:rsid w:val="004B642E"/>
  </w:style>
  <w:style w:type="paragraph" w:customStyle="1" w:styleId="74E43450C1B640B7ABEAACE923698C4F">
    <w:name w:val="74E43450C1B640B7ABEAACE923698C4F"/>
    <w:rsid w:val="004B642E"/>
  </w:style>
  <w:style w:type="paragraph" w:customStyle="1" w:styleId="E92D53BCC0EA47F0A632D2CA03D16473">
    <w:name w:val="E92D53BCC0EA47F0A632D2CA03D16473"/>
    <w:rsid w:val="004B642E"/>
  </w:style>
  <w:style w:type="paragraph" w:customStyle="1" w:styleId="423D282568D84EA2A3DCC9B485E8681A">
    <w:name w:val="423D282568D84EA2A3DCC9B485E8681A"/>
    <w:rsid w:val="004B642E"/>
  </w:style>
  <w:style w:type="paragraph" w:customStyle="1" w:styleId="A0BD2040538D4B798FD5ECA2F7965AFC">
    <w:name w:val="A0BD2040538D4B798FD5ECA2F7965AFC"/>
    <w:rsid w:val="004B642E"/>
  </w:style>
  <w:style w:type="paragraph" w:customStyle="1" w:styleId="B3F6EE8DDA9842ACA3A541067D3AD4E9">
    <w:name w:val="B3F6EE8DDA9842ACA3A541067D3AD4E9"/>
    <w:rsid w:val="004B642E"/>
  </w:style>
  <w:style w:type="paragraph" w:customStyle="1" w:styleId="097EDE1515C244C2BA62CA6B6403AA37">
    <w:name w:val="097EDE1515C244C2BA62CA6B6403AA37"/>
    <w:rsid w:val="004B642E"/>
  </w:style>
  <w:style w:type="paragraph" w:customStyle="1" w:styleId="74E43450C1B640B7ABEAACE923698C4F1">
    <w:name w:val="74E43450C1B640B7ABEAACE923698C4F1"/>
    <w:rsid w:val="004B64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F6EE8DDA9842ACA3A541067D3AD4E91">
    <w:name w:val="B3F6EE8DDA9842ACA3A541067D3AD4E91"/>
    <w:rsid w:val="004B64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0BDDF8DFFF4423B148314142990482">
    <w:name w:val="450BDDF8DFFF4423B148314142990482"/>
    <w:rsid w:val="004B642E"/>
  </w:style>
  <w:style w:type="paragraph" w:customStyle="1" w:styleId="19768E292B7B42C2B9BF761C22F9DB06">
    <w:name w:val="19768E292B7B42C2B9BF761C22F9DB06"/>
    <w:rsid w:val="004B642E"/>
  </w:style>
  <w:style w:type="paragraph" w:customStyle="1" w:styleId="B604CD9A28C7487B9BD897176256B028">
    <w:name w:val="B604CD9A28C7487B9BD897176256B028"/>
    <w:rsid w:val="004B642E"/>
  </w:style>
  <w:style w:type="paragraph" w:customStyle="1" w:styleId="464598E6EC7645EBAC853E5CFFAA8C5B">
    <w:name w:val="464598E6EC7645EBAC853E5CFFAA8C5B"/>
    <w:rsid w:val="004B642E"/>
  </w:style>
  <w:style w:type="paragraph" w:customStyle="1" w:styleId="1AAFF273FF4549D5BF2FDF0ECD886786">
    <w:name w:val="1AAFF273FF4549D5BF2FDF0ECD886786"/>
    <w:rsid w:val="004B642E"/>
  </w:style>
  <w:style w:type="paragraph" w:customStyle="1" w:styleId="10C8DDAA613146E3AB2434157085A77E">
    <w:name w:val="10C8DDAA613146E3AB2434157085A77E"/>
    <w:rsid w:val="004B642E"/>
  </w:style>
  <w:style w:type="paragraph" w:customStyle="1" w:styleId="C6B3227922F24677AF7417B6A1558BCF">
    <w:name w:val="C6B3227922F24677AF7417B6A1558BCF"/>
    <w:rsid w:val="004B64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484506f1-f9fa-4ccb-bd0b-c6aad87e41ae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2022-01-26T00:00:00</HeaderDate>
    <Office/>
    <Dnr>U2022/00284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D462-8A80-44B3-B039-3531EC037B1D}"/>
</file>

<file path=customXml/itemProps2.xml><?xml version="1.0" encoding="utf-8"?>
<ds:datastoreItem xmlns:ds="http://schemas.openxmlformats.org/officeDocument/2006/customXml" ds:itemID="{8B8377C3-9FE2-4719-9DFE-FA5EF602FF50}"/>
</file>

<file path=customXml/itemProps3.xml><?xml version="1.0" encoding="utf-8"?>
<ds:datastoreItem xmlns:ds="http://schemas.openxmlformats.org/officeDocument/2006/customXml" ds:itemID="{F7E61F22-A9BC-49D9-8CBA-338A5F329373}"/>
</file>

<file path=customXml/itemProps4.xml><?xml version="1.0" encoding="utf-8"?>
<ds:datastoreItem xmlns:ds="http://schemas.openxmlformats.org/officeDocument/2006/customXml" ds:itemID="{B555F59D-54C5-4F95-8990-FF5B71973B5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22 833 SLUT.docx</dc:title>
  <cp:revision>3</cp:revision>
  <dcterms:created xsi:type="dcterms:W3CDTF">2022-01-25T13:59:00Z</dcterms:created>
  <dcterms:modified xsi:type="dcterms:W3CDTF">2022-01-25T14:10:00Z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9c9b2457-3b01-40cf-bdce-95b500acbdb6</vt:lpwstr>
  </property>
</Properties>
</file>