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41C3" w14:textId="77777777" w:rsidR="00987E80" w:rsidRDefault="00987E80" w:rsidP="00987E80">
      <w:pPr>
        <w:pStyle w:val="Rubrik"/>
      </w:pPr>
      <w:r w:rsidRPr="00987E80">
        <w:t xml:space="preserve">Svar på fråga 2017/18:1382 </w:t>
      </w:r>
      <w:r>
        <w:t xml:space="preserve">av </w:t>
      </w:r>
      <w:r w:rsidRPr="00987E80">
        <w:t>Lars Mejern Larsson (S)</w:t>
      </w:r>
      <w:r>
        <w:t xml:space="preserve"> </w:t>
      </w:r>
    </w:p>
    <w:p w14:paraId="1F0DAA83" w14:textId="77777777" w:rsidR="00987E80" w:rsidRPr="00987E80" w:rsidRDefault="00987E80" w:rsidP="00987E80">
      <w:pPr>
        <w:pStyle w:val="Rubrik"/>
      </w:pPr>
      <w:r w:rsidRPr="00987E80">
        <w:t>Skatt på sålda bilar</w:t>
      </w:r>
    </w:p>
    <w:p w14:paraId="6A5320CE" w14:textId="67A91BD2" w:rsidR="00991C5A" w:rsidRDefault="00987E80" w:rsidP="00987E80">
      <w:pPr>
        <w:pStyle w:val="Brdtext"/>
      </w:pPr>
      <w:r>
        <w:t xml:space="preserve">Lars Mejern Larsson har frågat mig </w:t>
      </w:r>
      <w:r w:rsidR="000F7AD9">
        <w:t>om ja</w:t>
      </w:r>
      <w:r w:rsidR="00F00861">
        <w:t>g</w:t>
      </w:r>
      <w:r w:rsidR="000F7AD9">
        <w:t xml:space="preserve"> tänker vidta några åtgärder för att </w:t>
      </w:r>
      <w:r w:rsidR="002C15FE">
        <w:t>för</w:t>
      </w:r>
      <w:r w:rsidR="000F7AD9">
        <w:t xml:space="preserve">ändra lagstiftningen om </w:t>
      </w:r>
      <w:r w:rsidR="000117B4">
        <w:t>skattskyldighet för fordonsskatt vid äg</w:t>
      </w:r>
      <w:r w:rsidR="00B81458">
        <w:t>ar</w:t>
      </w:r>
      <w:r w:rsidR="000117B4">
        <w:t>byte</w:t>
      </w:r>
      <w:r w:rsidR="000F7AD9">
        <w:t>.</w:t>
      </w:r>
    </w:p>
    <w:p w14:paraId="367DC9D6" w14:textId="1A0C4425" w:rsidR="00B81458" w:rsidRDefault="005D4BBE" w:rsidP="00987E80">
      <w:pPr>
        <w:pStyle w:val="Brdtext"/>
      </w:pPr>
      <w:r>
        <w:t>De</w:t>
      </w:r>
      <w:r w:rsidR="006A0E8E">
        <w:t xml:space="preserve">t är den </w:t>
      </w:r>
      <w:r>
        <w:t xml:space="preserve">som är registrerad som ägare till bilen </w:t>
      </w:r>
      <w:r w:rsidR="006A0E8E">
        <w:t xml:space="preserve">i vägtrafikregistret </w:t>
      </w:r>
      <w:r>
        <w:t>vid ingången av den månad som fordonsskatten ska betalas</w:t>
      </w:r>
      <w:r w:rsidR="006A0E8E">
        <w:t xml:space="preserve"> som är skattskyldig. </w:t>
      </w:r>
      <w:r w:rsidR="00B81458" w:rsidRPr="00B81458">
        <w:t>Bestämmelserna om betalning av fordonsskatt har gällt under lång tid. Reglerna syftar till att betalningsskyldigheten ska följa av skatt</w:t>
      </w:r>
      <w:r w:rsidR="0037741F">
        <w:t>skyldigheten</w:t>
      </w:r>
      <w:r w:rsidR="00B81458" w:rsidRPr="00B81458">
        <w:t>. Den som säljer ett fordon har dock en civilrättslig möjlighet att få kompensation för inbetald skatt ge</w:t>
      </w:r>
      <w:r w:rsidR="00045139">
        <w:t>nom ett högre försäljningspris.</w:t>
      </w:r>
    </w:p>
    <w:p w14:paraId="190CACFD" w14:textId="3B42324C" w:rsidR="00940237" w:rsidRDefault="00940237" w:rsidP="00940237">
      <w:pPr>
        <w:pStyle w:val="Brdtext"/>
      </w:pPr>
      <w:r>
        <w:t>Stockholm den 7 juni 2018</w:t>
      </w:r>
    </w:p>
    <w:p w14:paraId="372D2E1F" w14:textId="75B02FB8" w:rsidR="00731413" w:rsidRDefault="00731413" w:rsidP="000117B4">
      <w:pPr>
        <w:pStyle w:val="Brdtext"/>
      </w:pPr>
    </w:p>
    <w:p w14:paraId="03239D49" w14:textId="77777777" w:rsidR="00BB21D6" w:rsidRDefault="00BB21D6" w:rsidP="000117B4">
      <w:pPr>
        <w:pStyle w:val="Brdtext"/>
      </w:pPr>
      <w:bookmarkStart w:id="0" w:name="_GoBack"/>
      <w:bookmarkEnd w:id="0"/>
    </w:p>
    <w:p w14:paraId="4F18270D" w14:textId="3396B1BB" w:rsidR="00B31BFB" w:rsidRPr="00987E80" w:rsidRDefault="00940237" w:rsidP="000117B4">
      <w:pPr>
        <w:pStyle w:val="Brdtext"/>
      </w:pPr>
      <w:r>
        <w:t>Magdalena Andersson</w:t>
      </w:r>
    </w:p>
    <w:sectPr w:rsidR="00B31BFB" w:rsidRPr="00987E80" w:rsidSect="00987E80">
      <w:footerReference w:type="default" r:id="rId13"/>
      <w:headerReference w:type="first" r:id="rId14"/>
      <w:footerReference w:type="first" r:id="rId15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D030" w14:textId="77777777" w:rsidR="00987E80" w:rsidRDefault="00987E80" w:rsidP="00A87A54">
      <w:pPr>
        <w:spacing w:after="0" w:line="240" w:lineRule="auto"/>
      </w:pPr>
      <w:r>
        <w:separator/>
      </w:r>
    </w:p>
  </w:endnote>
  <w:endnote w:type="continuationSeparator" w:id="0">
    <w:p w14:paraId="2DDA1154" w14:textId="77777777" w:rsidR="00987E80" w:rsidRDefault="00987E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87E80" w:rsidRPr="00347E11" w14:paraId="7C25D09B" w14:textId="77777777" w:rsidTr="001B65AB">
      <w:trPr>
        <w:trHeight w:val="227"/>
        <w:jc w:val="right"/>
      </w:trPr>
      <w:tc>
        <w:tcPr>
          <w:tcW w:w="708" w:type="dxa"/>
          <w:vAlign w:val="bottom"/>
        </w:tcPr>
        <w:p w14:paraId="3972975E" w14:textId="6D3501E1" w:rsidR="00987E80" w:rsidRPr="00B62610" w:rsidRDefault="00987E80" w:rsidP="00987E8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145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B21D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87E80" w:rsidRPr="00347E11" w14:paraId="68C1BC64" w14:textId="77777777" w:rsidTr="001B65AB">
      <w:trPr>
        <w:trHeight w:val="850"/>
        <w:jc w:val="right"/>
      </w:trPr>
      <w:tc>
        <w:tcPr>
          <w:tcW w:w="708" w:type="dxa"/>
          <w:vAlign w:val="bottom"/>
        </w:tcPr>
        <w:p w14:paraId="51C0B3E2" w14:textId="77777777" w:rsidR="00987E80" w:rsidRPr="00347E11" w:rsidRDefault="00987E80" w:rsidP="00987E80">
          <w:pPr>
            <w:pStyle w:val="Sidfot"/>
            <w:spacing w:line="276" w:lineRule="auto"/>
            <w:jc w:val="right"/>
          </w:pPr>
        </w:p>
      </w:tc>
    </w:tr>
  </w:tbl>
  <w:p w14:paraId="6B65399E" w14:textId="77777777" w:rsidR="00987E80" w:rsidRPr="005606BC" w:rsidRDefault="00987E80" w:rsidP="00987E8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A19E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2B1A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AEE8C19" w14:textId="77777777" w:rsidTr="00C26068">
      <w:trPr>
        <w:trHeight w:val="227"/>
      </w:trPr>
      <w:tc>
        <w:tcPr>
          <w:tcW w:w="4074" w:type="dxa"/>
        </w:tcPr>
        <w:p w14:paraId="445C3BA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16857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8167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17E6" w14:textId="77777777" w:rsidR="00987E80" w:rsidRDefault="00987E80" w:rsidP="00A87A54">
      <w:pPr>
        <w:spacing w:after="0" w:line="240" w:lineRule="auto"/>
      </w:pPr>
      <w:r>
        <w:separator/>
      </w:r>
    </w:p>
  </w:footnote>
  <w:footnote w:type="continuationSeparator" w:id="0">
    <w:p w14:paraId="09BE7CD7" w14:textId="77777777" w:rsidR="00987E80" w:rsidRDefault="00987E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87E80" w14:paraId="3BA80879" w14:textId="77777777" w:rsidTr="00C93EBA">
      <w:trPr>
        <w:trHeight w:val="227"/>
      </w:trPr>
      <w:tc>
        <w:tcPr>
          <w:tcW w:w="5534" w:type="dxa"/>
        </w:tcPr>
        <w:p w14:paraId="7BA2977C" w14:textId="77777777" w:rsidR="00987E80" w:rsidRPr="007D73AB" w:rsidRDefault="00987E80">
          <w:pPr>
            <w:pStyle w:val="Sidhuvud"/>
          </w:pPr>
        </w:p>
      </w:tc>
      <w:tc>
        <w:tcPr>
          <w:tcW w:w="3170" w:type="dxa"/>
          <w:vAlign w:val="bottom"/>
        </w:tcPr>
        <w:p w14:paraId="279A6DC7" w14:textId="77777777" w:rsidR="00987E80" w:rsidRPr="007D73AB" w:rsidRDefault="00987E80" w:rsidP="00340DE0">
          <w:pPr>
            <w:pStyle w:val="Sidhuvud"/>
          </w:pPr>
        </w:p>
      </w:tc>
      <w:tc>
        <w:tcPr>
          <w:tcW w:w="1134" w:type="dxa"/>
        </w:tcPr>
        <w:p w14:paraId="6A723D56" w14:textId="77777777" w:rsidR="00987E80" w:rsidRDefault="00987E80" w:rsidP="005A703A">
          <w:pPr>
            <w:pStyle w:val="Sidhuvud"/>
          </w:pPr>
        </w:p>
      </w:tc>
    </w:tr>
    <w:tr w:rsidR="00987E80" w14:paraId="41FF644E" w14:textId="77777777" w:rsidTr="00C93EBA">
      <w:trPr>
        <w:trHeight w:val="1928"/>
      </w:trPr>
      <w:tc>
        <w:tcPr>
          <w:tcW w:w="5534" w:type="dxa"/>
        </w:tcPr>
        <w:p w14:paraId="3859E9F1" w14:textId="77777777" w:rsidR="00987E80" w:rsidRPr="00340DE0" w:rsidRDefault="00987E8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019100" wp14:editId="7324966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70902D" w14:textId="77777777" w:rsidR="00987E80" w:rsidRPr="00710A6C" w:rsidRDefault="00987E80" w:rsidP="00EE3C0F">
          <w:pPr>
            <w:pStyle w:val="Sidhuvud"/>
            <w:rPr>
              <w:b/>
            </w:rPr>
          </w:pPr>
        </w:p>
        <w:p w14:paraId="3557EF15" w14:textId="77777777" w:rsidR="00987E80" w:rsidRDefault="00987E80" w:rsidP="00EE3C0F">
          <w:pPr>
            <w:pStyle w:val="Sidhuvud"/>
          </w:pPr>
        </w:p>
        <w:p w14:paraId="097BBF4A" w14:textId="77777777" w:rsidR="00987E80" w:rsidRDefault="00987E80" w:rsidP="00EE3C0F">
          <w:pPr>
            <w:pStyle w:val="Sidhuvud"/>
          </w:pPr>
        </w:p>
        <w:p w14:paraId="6B66385F" w14:textId="77777777" w:rsidR="00987E80" w:rsidRDefault="00987E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6905910B8547DEB9E958314EC68140"/>
            </w:placeholder>
            <w:dataBinding w:prefixMappings="xmlns:ns0='http://lp/documentinfo/RK' " w:xpath="/ns0:DocumentInfo[1]/ns0:BaseInfo[1]/ns0:Dnr[1]" w:storeItemID="{3E8882B6-5444-4CBA-8202-86757B8388DF}"/>
            <w:text/>
          </w:sdtPr>
          <w:sdtEndPr/>
          <w:sdtContent>
            <w:p w14:paraId="4B8D8115" w14:textId="4C06E0FF" w:rsidR="00987E80" w:rsidRDefault="00987E80" w:rsidP="00EE3C0F">
              <w:pPr>
                <w:pStyle w:val="Sidhuvud"/>
              </w:pPr>
              <w:r>
                <w:t>Fi2018/</w:t>
              </w:r>
              <w:r w:rsidR="005F4ACF">
                <w:t>02227/S2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722398F33843F5AEFA38B09AB69C00"/>
            </w:placeholder>
            <w:showingPlcHdr/>
            <w:dataBinding w:prefixMappings="xmlns:ns0='http://lp/documentinfo/RK' " w:xpath="/ns0:DocumentInfo[1]/ns0:BaseInfo[1]/ns0:DocNumber[1]" w:storeItemID="{3E8882B6-5444-4CBA-8202-86757B8388DF}"/>
            <w:text/>
          </w:sdtPr>
          <w:sdtEndPr/>
          <w:sdtContent>
            <w:p w14:paraId="0E9DE41D" w14:textId="77777777" w:rsidR="00987E80" w:rsidRDefault="00987E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44EC13" w14:textId="77777777" w:rsidR="00987E80" w:rsidRDefault="00987E80" w:rsidP="00EE3C0F">
          <w:pPr>
            <w:pStyle w:val="Sidhuvud"/>
          </w:pPr>
        </w:p>
      </w:tc>
      <w:tc>
        <w:tcPr>
          <w:tcW w:w="1134" w:type="dxa"/>
        </w:tcPr>
        <w:p w14:paraId="21216FF1" w14:textId="77777777" w:rsidR="00987E80" w:rsidRDefault="00987E80" w:rsidP="0094502D">
          <w:pPr>
            <w:pStyle w:val="Sidhuvud"/>
          </w:pPr>
        </w:p>
        <w:p w14:paraId="1AD03EA1" w14:textId="77777777" w:rsidR="00987E80" w:rsidRPr="0094502D" w:rsidRDefault="00987E80" w:rsidP="00EC71A6">
          <w:pPr>
            <w:pStyle w:val="Sidhuvud"/>
          </w:pPr>
        </w:p>
      </w:tc>
    </w:tr>
    <w:tr w:rsidR="00987E80" w14:paraId="2AA5E40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B6ACE8B969A41EDB0DB6631E8E35B1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DB7D88D" w14:textId="77777777" w:rsidR="00987E80" w:rsidRDefault="00987E80" w:rsidP="00340DE0">
              <w:pPr>
                <w:pStyle w:val="Sidhuvud"/>
                <w:rPr>
                  <w:b/>
                </w:rPr>
              </w:pPr>
              <w:r w:rsidRPr="00987E80">
                <w:rPr>
                  <w:b/>
                </w:rPr>
                <w:t>Finansdepartementet</w:t>
              </w:r>
            </w:p>
            <w:p w14:paraId="04AA66E3" w14:textId="53B1DD81" w:rsidR="00987E80" w:rsidRPr="00987E80" w:rsidRDefault="00987E80" w:rsidP="00340DE0">
              <w:pPr>
                <w:pStyle w:val="Sidhuvud"/>
                <w:rPr>
                  <w:b/>
                </w:rPr>
              </w:pPr>
              <w:r w:rsidRPr="00987E80">
                <w:rPr>
                  <w:b/>
                </w:rPr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32656D1D8B4F6597D25D874F91C070"/>
          </w:placeholder>
          <w:dataBinding w:prefixMappings="xmlns:ns0='http://lp/documentinfo/RK' " w:xpath="/ns0:DocumentInfo[1]/ns0:BaseInfo[1]/ns0:Recipient[1]" w:storeItemID="{3E8882B6-5444-4CBA-8202-86757B8388DF}"/>
          <w:text w:multiLine="1"/>
        </w:sdtPr>
        <w:sdtEndPr/>
        <w:sdtContent>
          <w:tc>
            <w:tcPr>
              <w:tcW w:w="3170" w:type="dxa"/>
            </w:tcPr>
            <w:p w14:paraId="1839D66D" w14:textId="77777777" w:rsidR="00987E80" w:rsidRDefault="000F7AD9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DE3E3C4" w14:textId="77777777" w:rsidR="00987E80" w:rsidRDefault="00987E80" w:rsidP="003E6020">
          <w:pPr>
            <w:pStyle w:val="Sidhuvud"/>
          </w:pPr>
        </w:p>
      </w:tc>
    </w:tr>
  </w:tbl>
  <w:p w14:paraId="392A4D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0"/>
    <w:rsid w:val="00000290"/>
    <w:rsid w:val="00004D5C"/>
    <w:rsid w:val="00005F68"/>
    <w:rsid w:val="00006CA7"/>
    <w:rsid w:val="000117B4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139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C6A4E"/>
    <w:rsid w:val="000D31A9"/>
    <w:rsid w:val="000E12D9"/>
    <w:rsid w:val="000E59A9"/>
    <w:rsid w:val="000E638A"/>
    <w:rsid w:val="000E7BD9"/>
    <w:rsid w:val="000F00B8"/>
    <w:rsid w:val="000F1EA7"/>
    <w:rsid w:val="000F2084"/>
    <w:rsid w:val="000F2539"/>
    <w:rsid w:val="000F6462"/>
    <w:rsid w:val="000F7AD9"/>
    <w:rsid w:val="00103A33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0032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15FE"/>
    <w:rsid w:val="002C5B48"/>
    <w:rsid w:val="002C7C05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741F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0A6E"/>
    <w:rsid w:val="003F1F1F"/>
    <w:rsid w:val="003F299F"/>
    <w:rsid w:val="003F6B92"/>
    <w:rsid w:val="00404DB4"/>
    <w:rsid w:val="0041223B"/>
    <w:rsid w:val="00413A4E"/>
    <w:rsid w:val="00415163"/>
    <w:rsid w:val="004157BE"/>
    <w:rsid w:val="00417AE8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2C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12E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BBE"/>
    <w:rsid w:val="005E2F29"/>
    <w:rsid w:val="005E400D"/>
    <w:rsid w:val="005E4E79"/>
    <w:rsid w:val="005E5CE7"/>
    <w:rsid w:val="005F08C5"/>
    <w:rsid w:val="005F4ACF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0E8E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413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378FB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350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237"/>
    <w:rsid w:val="0094502D"/>
    <w:rsid w:val="00947013"/>
    <w:rsid w:val="00973084"/>
    <w:rsid w:val="00984EA2"/>
    <w:rsid w:val="009869A9"/>
    <w:rsid w:val="00986CC3"/>
    <w:rsid w:val="00987E80"/>
    <w:rsid w:val="0099068E"/>
    <w:rsid w:val="00991C5A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458"/>
    <w:rsid w:val="00B815FC"/>
    <w:rsid w:val="00B82A05"/>
    <w:rsid w:val="00B84409"/>
    <w:rsid w:val="00B84E2D"/>
    <w:rsid w:val="00B927C9"/>
    <w:rsid w:val="00B96EFA"/>
    <w:rsid w:val="00BB21D6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4FAD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861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F64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33FD70"/>
  <w15:docId w15:val="{5EA780D6-6E2C-4902-B246-7647DCE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87E80"/>
  </w:style>
  <w:style w:type="paragraph" w:styleId="Rubrik1">
    <w:name w:val="heading 1"/>
    <w:basedOn w:val="Brdtext"/>
    <w:next w:val="Brdtext"/>
    <w:link w:val="Rubrik1Char"/>
    <w:uiPriority w:val="1"/>
    <w:qFormat/>
    <w:rsid w:val="00987E80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87E8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87E8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87E80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87E8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87E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87E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87E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87E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87E8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87E80"/>
  </w:style>
  <w:style w:type="paragraph" w:styleId="Brdtextmedindrag">
    <w:name w:val="Body Text Indent"/>
    <w:basedOn w:val="Normal"/>
    <w:link w:val="BrdtextmedindragChar"/>
    <w:qFormat/>
    <w:rsid w:val="00987E8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87E80"/>
  </w:style>
  <w:style w:type="character" w:customStyle="1" w:styleId="Rubrik1Char">
    <w:name w:val="Rubrik 1 Char"/>
    <w:basedOn w:val="Standardstycketeckensnitt"/>
    <w:link w:val="Rubrik1"/>
    <w:uiPriority w:val="1"/>
    <w:rsid w:val="00987E8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87E8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87E8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87E8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87E8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87E8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87E8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87E8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87E8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87E8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87E8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87E8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87E80"/>
  </w:style>
  <w:style w:type="paragraph" w:styleId="Beskrivning">
    <w:name w:val="caption"/>
    <w:basedOn w:val="Bildtext"/>
    <w:next w:val="Normal"/>
    <w:uiPriority w:val="35"/>
    <w:semiHidden/>
    <w:qFormat/>
    <w:rsid w:val="00987E8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87E8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87E8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87E80"/>
  </w:style>
  <w:style w:type="paragraph" w:styleId="Sidhuvud">
    <w:name w:val="header"/>
    <w:basedOn w:val="Normal"/>
    <w:link w:val="SidhuvudChar"/>
    <w:uiPriority w:val="99"/>
    <w:rsid w:val="00987E8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87E8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987E8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87E8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987E80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987E8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987E8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987E8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87E8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87E8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8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987E8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87E8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87E8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87E8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87E8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87E80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87E8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87E8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87E80"/>
    <w:pPr>
      <w:numPr>
        <w:numId w:val="34"/>
      </w:numPr>
    </w:pPr>
  </w:style>
  <w:style w:type="numbering" w:customStyle="1" w:styleId="RKPunktlista">
    <w:name w:val="RK Punktlista"/>
    <w:uiPriority w:val="99"/>
    <w:rsid w:val="00987E8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87E80"/>
    <w:pPr>
      <w:numPr>
        <w:ilvl w:val="1"/>
      </w:numPr>
    </w:pPr>
  </w:style>
  <w:style w:type="numbering" w:customStyle="1" w:styleId="Strecklistan">
    <w:name w:val="Strecklistan"/>
    <w:uiPriority w:val="99"/>
    <w:rsid w:val="00987E8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87E80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87E8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87E8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87E8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87E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87E8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87E8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87E8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87E8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87E8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87E80"/>
  </w:style>
  <w:style w:type="character" w:styleId="AnvndHyperlnk">
    <w:name w:val="FollowedHyperlink"/>
    <w:basedOn w:val="Standardstycketeckensnitt"/>
    <w:uiPriority w:val="99"/>
    <w:semiHidden/>
    <w:unhideWhenUsed/>
    <w:rsid w:val="00987E8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87E8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87E80"/>
  </w:style>
  <w:style w:type="paragraph" w:styleId="Avsndaradress-brev">
    <w:name w:val="envelope return"/>
    <w:basedOn w:val="Normal"/>
    <w:uiPriority w:val="99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E80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87E80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87E8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87E8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87E80"/>
  </w:style>
  <w:style w:type="paragraph" w:styleId="Brdtext3">
    <w:name w:val="Body Text 3"/>
    <w:basedOn w:val="Normal"/>
    <w:link w:val="Brdtext3Char"/>
    <w:uiPriority w:val="99"/>
    <w:semiHidden/>
    <w:unhideWhenUsed/>
    <w:rsid w:val="00987E8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87E8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87E8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87E8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87E8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87E8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87E8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87E8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87E8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87E8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87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87E80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87E8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87E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87E80"/>
  </w:style>
  <w:style w:type="character" w:customStyle="1" w:styleId="DatumChar">
    <w:name w:val="Datum Char"/>
    <w:basedOn w:val="Standardstycketeckensnitt"/>
    <w:link w:val="Datum"/>
    <w:uiPriority w:val="99"/>
    <w:semiHidden/>
    <w:rsid w:val="00987E80"/>
  </w:style>
  <w:style w:type="character" w:styleId="Diskretbetoning">
    <w:name w:val="Subtle Emphasis"/>
    <w:basedOn w:val="Standardstycketeckensnitt"/>
    <w:uiPriority w:val="19"/>
    <w:semiHidden/>
    <w:qFormat/>
    <w:rsid w:val="00987E8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87E8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87E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87E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87E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87E80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87E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87E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87E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87E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87E8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87E80"/>
  </w:style>
  <w:style w:type="paragraph" w:styleId="Figurfrteckning">
    <w:name w:val="table of figures"/>
    <w:basedOn w:val="Normal"/>
    <w:next w:val="Normal"/>
    <w:uiPriority w:val="99"/>
    <w:semiHidden/>
    <w:unhideWhenUsed/>
    <w:rsid w:val="00987E8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87E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87E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87E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87E8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87E8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87E80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87E8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87E8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87E8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87E8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87E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87E80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87E8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87E8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87E8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87E8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E8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87E8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87E8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87E8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87E8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87E80"/>
  </w:style>
  <w:style w:type="paragraph" w:styleId="Innehll4">
    <w:name w:val="toc 4"/>
    <w:basedOn w:val="Normal"/>
    <w:next w:val="Normal"/>
    <w:autoRedefine/>
    <w:uiPriority w:val="39"/>
    <w:semiHidden/>
    <w:unhideWhenUsed/>
    <w:rsid w:val="00987E8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87E8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87E8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87E8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87E8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87E8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87E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7E8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7E8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E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E8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87E8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87E8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87E8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87E8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87E8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87E8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87E8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87E8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87E8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87E8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87E8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87E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87E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87E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87E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87E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87E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87E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87E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87E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87E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87E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87E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87E80"/>
  </w:style>
  <w:style w:type="table" w:styleId="Ljuslista">
    <w:name w:val="Light List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87E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87E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87E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87E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87E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87E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87E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87E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87E8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87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87E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87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87E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87E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87E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87E8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87E8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87E8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87E80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87E8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87E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87E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7E80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87E8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87E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87E8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87E80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87E80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87E8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87E8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87E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87E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87E8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87E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87E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87E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87E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87E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87E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87E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87E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87E8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87E8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87E8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87E8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87E8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87E8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87E8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87E80"/>
  </w:style>
  <w:style w:type="character" w:styleId="Slutnotsreferens">
    <w:name w:val="endnote reference"/>
    <w:basedOn w:val="Standardstycketeckensnitt"/>
    <w:uiPriority w:val="99"/>
    <w:semiHidden/>
    <w:unhideWhenUsed/>
    <w:rsid w:val="00987E8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87E8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87E80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87E8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87E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87E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87E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87E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87E8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87E8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87E8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87E8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87E80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87E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87E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87E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87E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87E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87E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87E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87E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87E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87E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87E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87E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87E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87E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87E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87E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87E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87E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87E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87E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87E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87E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87E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87E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87E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87E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87E8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987E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87E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87E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6905910B8547DEB9E958314EC68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BFE93-E02D-4CCC-9599-1C4C30591C86}"/>
      </w:docPartPr>
      <w:docPartBody>
        <w:p w:rsidR="005D3131" w:rsidRDefault="00554397" w:rsidP="00554397">
          <w:pPr>
            <w:pStyle w:val="366905910B8547DEB9E958314EC681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722398F33843F5AEFA38B09AB69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EEB0B-D390-4D96-9037-00730ADFC46E}"/>
      </w:docPartPr>
      <w:docPartBody>
        <w:p w:rsidR="005D3131" w:rsidRDefault="00554397" w:rsidP="00554397">
          <w:pPr>
            <w:pStyle w:val="78722398F33843F5AEFA38B09AB69C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6ACE8B969A41EDB0DB6631E8E35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BBFC3-56AA-4583-B243-192E4A88E3B4}"/>
      </w:docPartPr>
      <w:docPartBody>
        <w:p w:rsidR="005D3131" w:rsidRDefault="00554397" w:rsidP="00554397">
          <w:pPr>
            <w:pStyle w:val="EB6ACE8B969A41EDB0DB6631E8E35B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32656D1D8B4F6597D25D874F91C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FD29D-5857-4560-9864-0FEE5E303235}"/>
      </w:docPartPr>
      <w:docPartBody>
        <w:p w:rsidR="005D3131" w:rsidRDefault="00554397" w:rsidP="00554397">
          <w:pPr>
            <w:pStyle w:val="8632656D1D8B4F6597D25D874F91C07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97"/>
    <w:rsid w:val="00554397"/>
    <w:rsid w:val="005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504CAE7016414CA5F7F42489002A21">
    <w:name w:val="E4504CAE7016414CA5F7F42489002A21"/>
    <w:rsid w:val="00554397"/>
  </w:style>
  <w:style w:type="character" w:styleId="Platshllartext">
    <w:name w:val="Placeholder Text"/>
    <w:basedOn w:val="Standardstycketeckensnitt"/>
    <w:uiPriority w:val="99"/>
    <w:semiHidden/>
    <w:rsid w:val="00554397"/>
    <w:rPr>
      <w:noProof w:val="0"/>
      <w:color w:val="808080"/>
    </w:rPr>
  </w:style>
  <w:style w:type="paragraph" w:customStyle="1" w:styleId="FAB72EF0D86F4F23B00128DAB25DF5BB">
    <w:name w:val="FAB72EF0D86F4F23B00128DAB25DF5BB"/>
    <w:rsid w:val="00554397"/>
  </w:style>
  <w:style w:type="paragraph" w:customStyle="1" w:styleId="895CBE1E94A54887BEDC8CE28FA4B7F8">
    <w:name w:val="895CBE1E94A54887BEDC8CE28FA4B7F8"/>
    <w:rsid w:val="00554397"/>
  </w:style>
  <w:style w:type="paragraph" w:customStyle="1" w:styleId="5287E5C8AEED434782F630EE6EEBD349">
    <w:name w:val="5287E5C8AEED434782F630EE6EEBD349"/>
    <w:rsid w:val="00554397"/>
  </w:style>
  <w:style w:type="paragraph" w:customStyle="1" w:styleId="366905910B8547DEB9E958314EC68140">
    <w:name w:val="366905910B8547DEB9E958314EC68140"/>
    <w:rsid w:val="00554397"/>
  </w:style>
  <w:style w:type="paragraph" w:customStyle="1" w:styleId="78722398F33843F5AEFA38B09AB69C00">
    <w:name w:val="78722398F33843F5AEFA38B09AB69C00"/>
    <w:rsid w:val="00554397"/>
  </w:style>
  <w:style w:type="paragraph" w:customStyle="1" w:styleId="C5B5A13286314574B56758AE151656F6">
    <w:name w:val="C5B5A13286314574B56758AE151656F6"/>
    <w:rsid w:val="00554397"/>
  </w:style>
  <w:style w:type="paragraph" w:customStyle="1" w:styleId="99475E447F4647CA8232CB4BDA1811E5">
    <w:name w:val="99475E447F4647CA8232CB4BDA1811E5"/>
    <w:rsid w:val="00554397"/>
  </w:style>
  <w:style w:type="paragraph" w:customStyle="1" w:styleId="503AE5764860447D9598CCC1DD257242">
    <w:name w:val="503AE5764860447D9598CCC1DD257242"/>
    <w:rsid w:val="00554397"/>
  </w:style>
  <w:style w:type="paragraph" w:customStyle="1" w:styleId="EB6ACE8B969A41EDB0DB6631E8E35B11">
    <w:name w:val="EB6ACE8B969A41EDB0DB6631E8E35B11"/>
    <w:rsid w:val="00554397"/>
  </w:style>
  <w:style w:type="paragraph" w:customStyle="1" w:styleId="8632656D1D8B4F6597D25D874F91C070">
    <w:name w:val="8632656D1D8B4F6597D25D874F91C070"/>
    <w:rsid w:val="00554397"/>
  </w:style>
  <w:style w:type="paragraph" w:customStyle="1" w:styleId="1EF72027277B405AA0C269F7E627753C">
    <w:name w:val="1EF72027277B405AA0C269F7E627753C"/>
    <w:rsid w:val="00554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b9969e21-531c-4388-bfd1-8c0f2ee2d061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2018-05-31</HeaderDate>
    <Office/>
    <Dnr>Fi2018/02227/S2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F949DB05-861D-4850-99B9-F782A80053C3}"/>
</file>

<file path=customXml/itemProps3.xml><?xml version="1.0" encoding="utf-8"?>
<ds:datastoreItem xmlns:ds="http://schemas.openxmlformats.org/officeDocument/2006/customXml" ds:itemID="{3E8882B6-5444-4CBA-8202-86757B8388DF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51270A-6205-4CD7-AA67-13A3C6056B08}"/>
</file>

<file path=customXml/itemProps6.xml><?xml version="1.0" encoding="utf-8"?>
<ds:datastoreItem xmlns:ds="http://schemas.openxmlformats.org/officeDocument/2006/customXml" ds:itemID="{EAB1DE8B-5FCE-4C2B-B5E3-0E6B9F48CB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Pettersson</dc:creator>
  <cp:keywords/>
  <dc:description/>
  <cp:lastModifiedBy>Susanne Eriksson</cp:lastModifiedBy>
  <cp:revision>9</cp:revision>
  <cp:lastPrinted>2018-06-04T11:31:00Z</cp:lastPrinted>
  <dcterms:created xsi:type="dcterms:W3CDTF">2018-05-31T15:39:00Z</dcterms:created>
  <dcterms:modified xsi:type="dcterms:W3CDTF">2018-06-04T11:31:00Z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P2XF6VT2D3NN-1568736191-3012</vt:lpwstr>
  </property>
  <property fmtid="{D5CDD505-2E9C-101B-9397-08002B2CF9AE}" pid="6" name="_dlc_DocIdUrl">
    <vt:lpwstr>https://dhs.sp.regeringskansliet.se/yta/fi-ska/_layouts/15/DocIdRedir.aspx?ID=P2XF6VT2D3NN-1568736191-3012, P2XF6VT2D3NN-1568736191-3012</vt:lpwstr>
  </property>
  <property fmtid="{D5CDD505-2E9C-101B-9397-08002B2CF9AE}" pid="7" name="_dlc_DocIdItemGuid">
    <vt:lpwstr>80db5857-a9bc-4911-a456-cbfcca610cbe</vt:lpwstr>
  </property>
</Properties>
</file>