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67DF1" w:rsidRPr="00284F35" w:rsidP="00284F35">
      <w:pPr>
        <w:pStyle w:val="Title"/>
        <w:rPr>
          <w:rFonts w:asciiTheme="minorHAnsi" w:hAnsiTheme="minorHAnsi"/>
          <w:sz w:val="25"/>
          <w:szCs w:val="25"/>
        </w:rPr>
      </w:pPr>
      <w:bookmarkStart w:id="0" w:name="Start"/>
      <w:bookmarkEnd w:id="0"/>
      <w:r>
        <w:t xml:space="preserve">Svar på fråga </w:t>
      </w:r>
      <w:r w:rsidRPr="00181CF1">
        <w:t xml:space="preserve">2020/21:3581 </w:t>
      </w:r>
      <w:r>
        <w:t xml:space="preserve">av </w:t>
      </w:r>
      <w:sdt>
        <w:sdtPr>
          <w:alias w:val="Frågeställare"/>
          <w:tag w:val="delete"/>
          <w:id w:val="-211816850"/>
          <w:placeholder>
            <w:docPart w:val="A07604739C3C4E61B50E9EBE7B5E75BE"/>
          </w:placeholder>
          <w:dataBinding w:xpath="/ns0:DocumentInfo[1]/ns0:BaseInfo[1]/ns0:Extra3[1]" w:storeItemID="{8785DF85-49DE-4C40-B56B-790EB171DACA}" w:prefixMappings="xmlns:ns0='http://lp/documentinfo/RK' "/>
          <w:text/>
        </w:sdtPr>
        <w:sdtContent>
          <w:r>
            <w:t>Björn Söder</w:t>
          </w:r>
        </w:sdtContent>
      </w:sdt>
      <w:r>
        <w:t xml:space="preserve"> (</w:t>
      </w:r>
      <w:sdt>
        <w:sdtPr>
          <w:alias w:val="Parti"/>
          <w:tag w:val="Parti_delete"/>
          <w:id w:val="1620417071"/>
          <w:placeholder>
            <w:docPart w:val="FC37BFD817014572B702E9888FF7D3A7"/>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rsidR="00DA3DC3">
        <w:t xml:space="preserve"> </w:t>
      </w:r>
      <w:r w:rsidRPr="00181CF1" w:rsidR="00DA3DC3">
        <w:t>Myndighetsanställdas</w:t>
      </w:r>
      <w:r w:rsidR="00DA3DC3">
        <w:t xml:space="preserve"> </w:t>
      </w:r>
      <w:r w:rsidRPr="00181CF1" w:rsidR="00DA3DC3">
        <w:t>arbetssituation</w:t>
      </w:r>
      <w:r w:rsidR="00284F35">
        <w:br/>
      </w:r>
      <w:r>
        <w:br/>
      </w:r>
      <w:sdt>
        <w:sdtPr>
          <w:rPr>
            <w:rFonts w:asciiTheme="minorHAnsi" w:hAnsiTheme="minorHAnsi"/>
            <w:sz w:val="25"/>
            <w:szCs w:val="25"/>
          </w:rPr>
          <w:alias w:val="Frågeställare"/>
          <w:tag w:val="delete"/>
          <w:id w:val="-1635256365"/>
          <w:placeholder>
            <w:docPart w:val="6672842E70A645AD8312C8F8E2A5831A"/>
          </w:placeholder>
          <w:dataBinding w:xpath="/ns0:DocumentInfo[1]/ns0:BaseInfo[1]/ns0:Extra3[1]" w:storeItemID="{8785DF85-49DE-4C40-B56B-790EB171DACA}" w:prefixMappings="xmlns:ns0='http://lp/documentinfo/RK' "/>
          <w:text/>
        </w:sdtPr>
        <w:sdtContent>
          <w:r w:rsidRPr="00284F35" w:rsidR="00284F35">
            <w:rPr>
              <w:rFonts w:asciiTheme="minorHAnsi" w:hAnsiTheme="minorHAnsi"/>
              <w:sz w:val="25"/>
              <w:szCs w:val="25"/>
            </w:rPr>
            <w:t>Björn Söder</w:t>
          </w:r>
        </w:sdtContent>
      </w:sdt>
      <w:r w:rsidRPr="00284F35">
        <w:rPr>
          <w:rFonts w:asciiTheme="minorHAnsi" w:hAnsiTheme="minorHAnsi"/>
          <w:sz w:val="25"/>
          <w:szCs w:val="25"/>
        </w:rPr>
        <w:t xml:space="preserve"> har frågat mig om jag avser vidta några åtgärder för att trygga myndighetsanställdas arbetssituation inom statliga myndigheter. </w:t>
      </w:r>
      <w:r w:rsidRPr="00284F35">
        <w:rPr>
          <w:rFonts w:asciiTheme="minorHAnsi" w:hAnsiTheme="minorHAnsi"/>
          <w:sz w:val="25"/>
          <w:szCs w:val="25"/>
        </w:rPr>
        <w:br/>
      </w:r>
      <w:r w:rsidRPr="00284F35">
        <w:rPr>
          <w:rFonts w:asciiTheme="minorHAnsi" w:hAnsiTheme="minorHAnsi"/>
          <w:sz w:val="25"/>
          <w:szCs w:val="25"/>
        </w:rPr>
        <w:br/>
        <w:t xml:space="preserve">Alla som jobbar i Sverige ska kunna gå till jobbet utan att behöva vara rädda för att bli utsatta för hot och våld. Hot och våld, eller risken att bli utsatt för hot och våld, är ett allvarligt arbetsmiljöproblem och utgör också i många fall ett mycket allvarligt hot mot grundläggande samhällsfunktioner. </w:t>
      </w:r>
      <w:r w:rsidRPr="00284F35">
        <w:rPr>
          <w:rFonts w:asciiTheme="minorHAnsi" w:hAnsiTheme="minorHAnsi"/>
          <w:sz w:val="25"/>
          <w:szCs w:val="25"/>
        </w:rPr>
        <w:br/>
      </w:r>
      <w:r w:rsidRPr="00284F35" w:rsidR="009E198A">
        <w:rPr>
          <w:rFonts w:asciiTheme="minorHAnsi" w:hAnsiTheme="minorHAnsi"/>
          <w:sz w:val="25"/>
          <w:szCs w:val="25"/>
        </w:rPr>
        <w:br/>
      </w:r>
      <w:r w:rsidRPr="00284F35">
        <w:rPr>
          <w:rFonts w:asciiTheme="minorHAnsi" w:hAnsiTheme="minorHAnsi"/>
          <w:sz w:val="25"/>
          <w:szCs w:val="25"/>
        </w:rPr>
        <w:t xml:space="preserve">Sedan regeringen tillträdde förra mandatperioden har det varit en viktig prioritering att höja ambitionsnivån för arbetsmiljöpolitiken. </w:t>
      </w:r>
      <w:r w:rsidRPr="00284F35" w:rsidR="009B3D30">
        <w:rPr>
          <w:rFonts w:asciiTheme="minorHAnsi" w:hAnsiTheme="minorHAnsi"/>
          <w:sz w:val="25"/>
          <w:szCs w:val="25"/>
        </w:rPr>
        <w:t>Regeringen har gjort betydande resursökningar till Arbetsmiljöverket under de senaste åren.</w:t>
      </w:r>
      <w:r w:rsidRPr="00284F35">
        <w:rPr>
          <w:rFonts w:asciiTheme="minorHAnsi" w:hAnsiTheme="minorHAnsi"/>
          <w:sz w:val="25"/>
          <w:szCs w:val="25"/>
        </w:rPr>
        <w:t xml:space="preserve"> Regeringens arbetsmiljöstrategi för </w:t>
      </w:r>
      <w:r w:rsidRPr="00284F35" w:rsidR="00E9182D">
        <w:rPr>
          <w:rFonts w:asciiTheme="minorHAnsi" w:hAnsiTheme="minorHAnsi"/>
          <w:sz w:val="25"/>
          <w:szCs w:val="25"/>
        </w:rPr>
        <w:t xml:space="preserve">2016–2020 </w:t>
      </w:r>
      <w:r w:rsidRPr="00284F35">
        <w:rPr>
          <w:rFonts w:asciiTheme="minorHAnsi" w:hAnsiTheme="minorHAnsi"/>
          <w:sz w:val="25"/>
          <w:szCs w:val="25"/>
        </w:rPr>
        <w:t>har i flera avseenden stärkt genomförandet av arbetsmiljöpolitiken.</w:t>
      </w:r>
      <w:r w:rsidRPr="00284F35" w:rsidR="009E198A">
        <w:rPr>
          <w:rFonts w:asciiTheme="minorHAnsi" w:hAnsiTheme="minorHAnsi"/>
          <w:sz w:val="25"/>
          <w:szCs w:val="25"/>
        </w:rPr>
        <w:t xml:space="preserve"> Regeringen lade i februari fram en ny arbetsmiljöstrategi för 2021–2025</w:t>
      </w:r>
      <w:r w:rsidRPr="00284F35" w:rsidR="009B3D30">
        <w:rPr>
          <w:rFonts w:asciiTheme="minorHAnsi" w:hAnsiTheme="minorHAnsi"/>
          <w:sz w:val="25"/>
          <w:szCs w:val="25"/>
        </w:rPr>
        <w:t xml:space="preserve"> där ett av delmålen är ett tryggt arbetsliv</w:t>
      </w:r>
      <w:r w:rsidRPr="00284F35" w:rsidR="00F15E2C">
        <w:rPr>
          <w:rFonts w:asciiTheme="minorHAnsi" w:hAnsiTheme="minorHAnsi"/>
          <w:sz w:val="25"/>
          <w:szCs w:val="25"/>
        </w:rPr>
        <w:t>,</w:t>
      </w:r>
      <w:r w:rsidRPr="00284F35" w:rsidR="009B3D30">
        <w:rPr>
          <w:rFonts w:asciiTheme="minorHAnsi" w:hAnsiTheme="minorHAnsi"/>
          <w:sz w:val="25"/>
          <w:szCs w:val="25"/>
        </w:rPr>
        <w:t xml:space="preserve"> </w:t>
      </w:r>
      <w:r w:rsidRPr="00284F35" w:rsidR="00F15E2C">
        <w:rPr>
          <w:rFonts w:asciiTheme="minorHAnsi" w:hAnsiTheme="minorHAnsi"/>
          <w:sz w:val="25"/>
          <w:szCs w:val="25"/>
        </w:rPr>
        <w:t>i</w:t>
      </w:r>
      <w:r w:rsidRPr="00284F35" w:rsidR="009B3D30">
        <w:rPr>
          <w:rFonts w:asciiTheme="minorHAnsi" w:hAnsiTheme="minorHAnsi"/>
          <w:sz w:val="25"/>
          <w:szCs w:val="25"/>
        </w:rPr>
        <w:t>ngen ska riskera liv eller hälsa på grund av jobbet.</w:t>
      </w:r>
      <w:r w:rsidRPr="00284F35" w:rsidR="00284F35">
        <w:rPr>
          <w:rFonts w:asciiTheme="minorHAnsi" w:hAnsiTheme="minorHAnsi"/>
          <w:sz w:val="25"/>
          <w:szCs w:val="25"/>
        </w:rPr>
        <w:br/>
      </w:r>
      <w:r w:rsidRPr="00284F35" w:rsidR="00284F35">
        <w:rPr>
          <w:rFonts w:asciiTheme="minorHAnsi" w:hAnsiTheme="minorHAnsi"/>
          <w:sz w:val="25"/>
          <w:szCs w:val="25"/>
        </w:rPr>
        <w:br/>
      </w:r>
      <w:r w:rsidRPr="00284F35">
        <w:rPr>
          <w:rFonts w:asciiTheme="minorHAnsi" w:hAnsiTheme="minorHAnsi"/>
          <w:sz w:val="25"/>
          <w:szCs w:val="25"/>
        </w:rPr>
        <w:t>Arbetsgivaren har det yttersta ansvaret för arbetsmiljön. Arbetsmiljöregelverket ställer krav på riskförebyggande åtgärder och att allvarliga tillbud, som när en arbetstagare utsätts för hot eller våld, ska anmälas och utredas. Den arbetstagare som drabbats ska också snabbt få hjälp och stöd. Att kartlägga riskerna för hot och våld ska vara en del av det systematiska arbetsmiljöarbetet. Arbetsmiljöverkets föreskrifter om hot och våld lägger ett stort ansvar på arbetsgivaren vad gäller förebyggande åtgärder, omhändertagande av drabbade, säkerhetsrutiner, handlingsplaner</w:t>
      </w:r>
      <w:r w:rsidRPr="00284F35" w:rsidR="00F15E2C">
        <w:rPr>
          <w:rFonts w:asciiTheme="minorHAnsi" w:hAnsiTheme="minorHAnsi"/>
          <w:sz w:val="25"/>
          <w:szCs w:val="25"/>
        </w:rPr>
        <w:t>, samverkan med skyddsombud</w:t>
      </w:r>
      <w:r w:rsidRPr="00284F35">
        <w:rPr>
          <w:rFonts w:asciiTheme="minorHAnsi" w:hAnsiTheme="minorHAnsi"/>
          <w:sz w:val="25"/>
          <w:szCs w:val="25"/>
        </w:rPr>
        <w:t xml:space="preserve"> och utbildning.  </w:t>
      </w:r>
      <w:r w:rsidRPr="00284F35" w:rsidR="00284F35">
        <w:rPr>
          <w:rFonts w:asciiTheme="minorHAnsi" w:hAnsiTheme="minorHAnsi"/>
          <w:sz w:val="25"/>
          <w:szCs w:val="25"/>
        </w:rPr>
        <w:br/>
      </w:r>
      <w:r w:rsidRPr="00284F35" w:rsidR="00284F35">
        <w:rPr>
          <w:rFonts w:asciiTheme="minorHAnsi" w:hAnsiTheme="minorHAnsi"/>
          <w:sz w:val="25"/>
          <w:szCs w:val="25"/>
        </w:rPr>
        <w:br/>
      </w:r>
      <w:r w:rsidRPr="00284F35">
        <w:rPr>
          <w:rFonts w:asciiTheme="minorHAnsi" w:hAnsiTheme="minorHAnsi"/>
          <w:sz w:val="25"/>
          <w:szCs w:val="25"/>
        </w:rPr>
        <w:t xml:space="preserve">En konvention och tillhörande rekommendationen om avskaffande av våld </w:t>
      </w:r>
      <w:r w:rsidRPr="00284F35">
        <w:rPr>
          <w:rFonts w:asciiTheme="minorHAnsi" w:hAnsiTheme="minorHAnsi"/>
          <w:sz w:val="25"/>
          <w:szCs w:val="25"/>
        </w:rPr>
        <w:t xml:space="preserve">och trakasserier har antagits av den internationella arbetsorganisationen, ILO. Syftet med konventionen är att motverka våld och trakasserier samt könsrelaterat våld och könsrelaterade trakasserier i arbetslivet. En särskild utredare har fått i uppdrag att föreslå hur den ska genomföras i svensk rätt. </w:t>
      </w:r>
      <w:r w:rsidRPr="00284F35" w:rsidR="00284F35">
        <w:rPr>
          <w:rFonts w:asciiTheme="minorHAnsi" w:hAnsiTheme="minorHAnsi"/>
          <w:sz w:val="25"/>
          <w:szCs w:val="25"/>
        </w:rPr>
        <w:br/>
      </w:r>
      <w:r w:rsidRPr="00284F35" w:rsidR="00284F35">
        <w:rPr>
          <w:rFonts w:asciiTheme="minorHAnsi" w:hAnsiTheme="minorHAnsi"/>
          <w:sz w:val="25"/>
          <w:szCs w:val="25"/>
        </w:rPr>
        <w:br/>
      </w:r>
      <w:r w:rsidRPr="00284F35">
        <w:rPr>
          <w:rFonts w:asciiTheme="minorHAnsi" w:hAnsiTheme="minorHAnsi"/>
          <w:sz w:val="25"/>
          <w:szCs w:val="25"/>
        </w:rPr>
        <w:t>Regeringen har</w:t>
      </w:r>
      <w:r w:rsidRPr="00284F35" w:rsidR="00533E76">
        <w:rPr>
          <w:rFonts w:asciiTheme="minorHAnsi" w:hAnsiTheme="minorHAnsi"/>
          <w:sz w:val="25"/>
          <w:szCs w:val="25"/>
        </w:rPr>
        <w:t xml:space="preserve"> </w:t>
      </w:r>
      <w:r w:rsidRPr="00284F35" w:rsidR="009B3D30">
        <w:rPr>
          <w:rFonts w:asciiTheme="minorHAnsi" w:hAnsiTheme="minorHAnsi"/>
          <w:sz w:val="25"/>
          <w:szCs w:val="25"/>
        </w:rPr>
        <w:t>dessutom</w:t>
      </w:r>
      <w:r w:rsidRPr="00284F35">
        <w:rPr>
          <w:rFonts w:asciiTheme="minorHAnsi" w:hAnsiTheme="minorHAnsi"/>
          <w:sz w:val="25"/>
          <w:szCs w:val="25"/>
        </w:rPr>
        <w:t xml:space="preserve"> tillsatt en utredning som ska ta ställning till vilka samhällsnyttiga funktioner som är i behov av ett förstärkt straffrättsligt skydd och hur ett sådant skydd kan uppnås. I uppdraget ingår också att analysera behovet och lämpligheten av en lagändring som innebär att brottet våld eller hot mot tjänsteman delas upp och att straffskalan för våld mot tjänsteman skärps. Utredaren ska redovisa sina slutsatser senast den </w:t>
      </w:r>
      <w:r w:rsidRPr="00284F35" w:rsidR="0062031F">
        <w:rPr>
          <w:rFonts w:asciiTheme="minorHAnsi" w:hAnsiTheme="minorHAnsi"/>
          <w:sz w:val="25"/>
          <w:szCs w:val="25"/>
        </w:rPr>
        <w:t>17 januari 2022</w:t>
      </w:r>
      <w:r w:rsidRPr="00284F35">
        <w:rPr>
          <w:rFonts w:asciiTheme="minorHAnsi" w:hAnsiTheme="minorHAnsi"/>
          <w:sz w:val="25"/>
          <w:szCs w:val="25"/>
        </w:rPr>
        <w:t xml:space="preserve">. </w:t>
      </w:r>
      <w:r w:rsidRPr="00284F35" w:rsidR="00864536">
        <w:rPr>
          <w:rFonts w:asciiTheme="minorHAnsi" w:hAnsiTheme="minorHAnsi"/>
          <w:sz w:val="25"/>
          <w:szCs w:val="25"/>
        </w:rPr>
        <w:t>Därutöver har s</w:t>
      </w:r>
      <w:r w:rsidRPr="00284F35">
        <w:rPr>
          <w:rFonts w:asciiTheme="minorHAnsi" w:hAnsiTheme="minorHAnsi"/>
          <w:sz w:val="25"/>
          <w:szCs w:val="25"/>
        </w:rPr>
        <w:t>traffskalorna för</w:t>
      </w:r>
      <w:r w:rsidRPr="00284F35" w:rsidR="00C14F14">
        <w:rPr>
          <w:rFonts w:asciiTheme="minorHAnsi" w:hAnsiTheme="minorHAnsi"/>
          <w:sz w:val="25"/>
          <w:szCs w:val="25"/>
        </w:rPr>
        <w:t xml:space="preserve"> vissa</w:t>
      </w:r>
      <w:r w:rsidRPr="00284F35">
        <w:rPr>
          <w:rFonts w:asciiTheme="minorHAnsi" w:hAnsiTheme="minorHAnsi"/>
          <w:sz w:val="25"/>
          <w:szCs w:val="25"/>
        </w:rPr>
        <w:t xml:space="preserve"> allvarliga våldsbrott</w:t>
      </w:r>
      <w:r w:rsidRPr="00284F35" w:rsidR="00C14F14">
        <w:rPr>
          <w:rFonts w:asciiTheme="minorHAnsi" w:hAnsiTheme="minorHAnsi"/>
          <w:sz w:val="25"/>
          <w:szCs w:val="25"/>
        </w:rPr>
        <w:t xml:space="preserve"> så som grovt olaga hot s</w:t>
      </w:r>
      <w:r w:rsidRPr="00284F35">
        <w:rPr>
          <w:rFonts w:asciiTheme="minorHAnsi" w:hAnsiTheme="minorHAnsi"/>
          <w:sz w:val="25"/>
          <w:szCs w:val="25"/>
        </w:rPr>
        <w:t>kärpts</w:t>
      </w:r>
      <w:r w:rsidRPr="00284F35" w:rsidR="00C14F14">
        <w:rPr>
          <w:rFonts w:asciiTheme="minorHAnsi" w:hAnsiTheme="minorHAnsi"/>
          <w:sz w:val="25"/>
          <w:szCs w:val="25"/>
        </w:rPr>
        <w:t>.</w:t>
      </w:r>
      <w:r w:rsidRPr="00284F35">
        <w:rPr>
          <w:rFonts w:asciiTheme="minorHAnsi" w:hAnsiTheme="minorHAnsi"/>
          <w:sz w:val="25"/>
          <w:szCs w:val="25"/>
        </w:rPr>
        <w:t xml:space="preserve"> </w:t>
      </w:r>
      <w:r w:rsidRPr="00284F35" w:rsidR="00C14F14">
        <w:rPr>
          <w:rFonts w:asciiTheme="minorHAnsi" w:hAnsiTheme="minorHAnsi"/>
          <w:sz w:val="25"/>
          <w:szCs w:val="25"/>
        </w:rPr>
        <w:t>S</w:t>
      </w:r>
      <w:r w:rsidRPr="00284F35">
        <w:rPr>
          <w:rFonts w:asciiTheme="minorHAnsi" w:hAnsiTheme="minorHAnsi"/>
          <w:sz w:val="25"/>
          <w:szCs w:val="25"/>
        </w:rPr>
        <w:t>kyddet för den personliga integriteten har</w:t>
      </w:r>
      <w:r w:rsidRPr="00284F35" w:rsidR="00012E3F">
        <w:rPr>
          <w:rFonts w:asciiTheme="minorHAnsi" w:hAnsiTheme="minorHAnsi"/>
          <w:sz w:val="25"/>
          <w:szCs w:val="25"/>
        </w:rPr>
        <w:t xml:space="preserve"> också</w:t>
      </w:r>
      <w:r w:rsidRPr="00284F35">
        <w:rPr>
          <w:rFonts w:asciiTheme="minorHAnsi" w:hAnsiTheme="minorHAnsi"/>
          <w:sz w:val="25"/>
          <w:szCs w:val="25"/>
        </w:rPr>
        <w:t xml:space="preserve"> stärkts och moderniserats, genom </w:t>
      </w:r>
      <w:r w:rsidRPr="00284F35" w:rsidR="00C14F14">
        <w:rPr>
          <w:rFonts w:asciiTheme="minorHAnsi" w:hAnsiTheme="minorHAnsi"/>
          <w:sz w:val="25"/>
          <w:szCs w:val="25"/>
        </w:rPr>
        <w:t xml:space="preserve">bland annat </w:t>
      </w:r>
      <w:r w:rsidRPr="00284F35">
        <w:rPr>
          <w:rFonts w:asciiTheme="minorHAnsi" w:hAnsiTheme="minorHAnsi"/>
          <w:sz w:val="25"/>
          <w:szCs w:val="25"/>
        </w:rPr>
        <w:t xml:space="preserve">att det straffbara området för olaga hot har utvidgats.   </w:t>
      </w:r>
      <w:r w:rsidRPr="00284F35" w:rsidR="00284F35">
        <w:rPr>
          <w:rFonts w:asciiTheme="minorHAnsi" w:hAnsiTheme="minorHAnsi"/>
          <w:sz w:val="25"/>
          <w:szCs w:val="25"/>
        </w:rPr>
        <w:br/>
      </w:r>
      <w:r w:rsidRPr="00284F35" w:rsidR="00284F35">
        <w:rPr>
          <w:rFonts w:asciiTheme="minorHAnsi" w:hAnsiTheme="minorHAnsi"/>
          <w:sz w:val="25"/>
          <w:szCs w:val="25"/>
        </w:rPr>
        <w:br/>
      </w:r>
      <w:r w:rsidRPr="00284F35">
        <w:rPr>
          <w:rFonts w:asciiTheme="minorHAnsi" w:hAnsiTheme="minorHAnsi"/>
          <w:sz w:val="25"/>
          <w:szCs w:val="25"/>
        </w:rPr>
        <w:t xml:space="preserve">Vid myndighetsutövning är utgångspunkten att den enskilde ska veta vem som fattar besluten. </w:t>
      </w:r>
      <w:r w:rsidRPr="00284F35" w:rsidR="00012E3F">
        <w:rPr>
          <w:rFonts w:asciiTheme="minorHAnsi" w:hAnsiTheme="minorHAnsi"/>
          <w:sz w:val="25"/>
          <w:szCs w:val="25"/>
        </w:rPr>
        <w:t xml:space="preserve">Men för att skydda anställda från hot, våld och trakasserier kan vissa uppgifter om offentligt anställdas personliga förhållanden skyddas. </w:t>
      </w:r>
      <w:r w:rsidRPr="00284F35">
        <w:rPr>
          <w:rFonts w:asciiTheme="minorHAnsi" w:hAnsiTheme="minorHAnsi"/>
          <w:sz w:val="25"/>
          <w:szCs w:val="25"/>
        </w:rPr>
        <w:t xml:space="preserve">Utgångspunkten är till exempel sekretess för anställdas bostadsadresser och privata telefonnummer. Hos vissa myndigheter, där personalen särskilt kan riskera att utsättas för hot eller våld, kan även personnummer och födelsedatum skyddas. Hotade och förföljda personer kan också under vissa förhållanden få sina uppgifter skyddade i folkbokföringen.  </w:t>
      </w:r>
    </w:p>
    <w:p w:rsidR="00767DF1" w:rsidRPr="00284F35" w:rsidP="00767DF1">
      <w:pPr>
        <w:pStyle w:val="BodyText"/>
      </w:pPr>
      <w:r w:rsidRPr="00284F35">
        <w:t xml:space="preserve">Sammanfattningsvis har regeringen tydligt prioriterat arbetsmiljöarbetet och stärkt skyddet för offentliganställda. Jag följer utvecklingen på området noggrant och utesluter inte behovet av ytterligare åtgärder. </w:t>
      </w:r>
    </w:p>
    <w:p w:rsidR="00767DF1" w:rsidRPr="00767DF1" w:rsidP="00767DF1">
      <w:pPr>
        <w:pStyle w:val="BodyText"/>
      </w:pPr>
    </w:p>
    <w:p w:rsidR="00181CF1" w:rsidRPr="0062031F" w:rsidP="006A12F1">
      <w:pPr>
        <w:pStyle w:val="BodyText"/>
      </w:pPr>
      <w:r w:rsidRPr="0062031F">
        <w:t xml:space="preserve">Stockholm den </w:t>
      </w:r>
      <w:sdt>
        <w:sdtPr>
          <w:id w:val="-1225218591"/>
          <w:placeholder>
            <w:docPart w:val="50775F52F0CD493DAAF4B31902E24CFC"/>
          </w:placeholder>
          <w:dataBinding w:xpath="/ns0:DocumentInfo[1]/ns0:BaseInfo[1]/ns0:HeaderDate[1]" w:storeItemID="{8785DF85-49DE-4C40-B56B-790EB171DACA}" w:prefixMappings="xmlns:ns0='http://lp/documentinfo/RK' "/>
          <w:date w:fullDate="2021-09-08T00:00:00Z">
            <w:dateFormat w:val="d MMMM yyyy"/>
            <w:lid w:val="sv-SE"/>
            <w:storeMappedDataAs w:val="dateTime"/>
            <w:calendar w:val="gregorian"/>
          </w:date>
        </w:sdtPr>
        <w:sdtContent>
          <w:r w:rsidRPr="0062031F">
            <w:t>8 september 2021</w:t>
          </w:r>
        </w:sdtContent>
      </w:sdt>
    </w:p>
    <w:p w:rsidR="00012E3F" w:rsidP="004E7A8F">
      <w:pPr>
        <w:pStyle w:val="Brdtextutanavstnd"/>
      </w:pPr>
    </w:p>
    <w:sdt>
      <w:sdtPr>
        <w:alias w:val="Klicka på listpilen"/>
        <w:tag w:val="run-loadAllMinistersFromDep_delete"/>
        <w:id w:val="-122627287"/>
        <w:placeholder>
          <w:docPart w:val="075354A5A1F34287A270FCE51CBC33D0"/>
        </w:placeholder>
        <w:dataBinding w:xpath="/ns0:DocumentInfo[1]/ns0:BaseInfo[1]/ns0:TopSender[1]" w:storeItemID="{8785DF85-49DE-4C40-B56B-790EB171DACA}" w:prefixMappings="xmlns:ns0='http://lp/documentinfo/RK' "/>
        <w:comboBox w:lastValue="Arbetsmarknadsministern">
          <w:listItem w:value="Arbetsmarknadsministern" w:displayText="Eva Nordmark"/>
          <w:listItem w:value="Jämställdhets- och bostadsminister med ansvar för stadsutveckling och arbetet mot segregation och diskriminering" w:displayText="Märta Stenevi"/>
        </w:comboBox>
      </w:sdtPr>
      <w:sdtContent>
        <w:p w:rsidR="00181CF1" w:rsidRPr="0062031F" w:rsidP="00DB48AB">
          <w:pPr>
            <w:pStyle w:val="BodyText"/>
          </w:pPr>
          <w:r>
            <w:rPr>
              <w:rStyle w:val="DefaultParagraphFont"/>
            </w:rPr>
            <w:t>Eva Nordmark</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81CF1" w:rsidRPr="007D73AB">
          <w:pPr>
            <w:pStyle w:val="Header"/>
          </w:pPr>
        </w:p>
      </w:tc>
      <w:tc>
        <w:tcPr>
          <w:tcW w:w="3170" w:type="dxa"/>
          <w:vAlign w:val="bottom"/>
        </w:tcPr>
        <w:p w:rsidR="00181CF1" w:rsidRPr="007D73AB" w:rsidP="00340DE0">
          <w:pPr>
            <w:pStyle w:val="Header"/>
          </w:pPr>
        </w:p>
      </w:tc>
      <w:tc>
        <w:tcPr>
          <w:tcW w:w="1134" w:type="dxa"/>
        </w:tcPr>
        <w:p w:rsidR="00181CF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81CF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81CF1" w:rsidRPr="00710A6C" w:rsidP="00EE3C0F">
          <w:pPr>
            <w:pStyle w:val="Header"/>
            <w:rPr>
              <w:b/>
            </w:rPr>
          </w:pPr>
        </w:p>
        <w:p w:rsidR="00181CF1" w:rsidP="00EE3C0F">
          <w:pPr>
            <w:pStyle w:val="Header"/>
          </w:pPr>
        </w:p>
        <w:p w:rsidR="00181CF1" w:rsidP="00EE3C0F">
          <w:pPr>
            <w:pStyle w:val="Header"/>
          </w:pPr>
        </w:p>
        <w:p w:rsidR="00181CF1" w:rsidP="00EE3C0F">
          <w:pPr>
            <w:pStyle w:val="Header"/>
          </w:pPr>
        </w:p>
        <w:sdt>
          <w:sdtPr>
            <w:alias w:val="Dnr"/>
            <w:tag w:val="ccRKShow_Dnr"/>
            <w:id w:val="-829283628"/>
            <w:placeholder>
              <w:docPart w:val="7A582EC2341943D9A4A805A76C56A8DD"/>
            </w:placeholder>
            <w:dataBinding w:xpath="/ns0:DocumentInfo[1]/ns0:BaseInfo[1]/ns0:Dnr[1]" w:storeItemID="{8785DF85-49DE-4C40-B56B-790EB171DACA}" w:prefixMappings="xmlns:ns0='http://lp/documentinfo/RK' "/>
            <w:text/>
          </w:sdtPr>
          <w:sdtContent>
            <w:p w:rsidR="00181CF1" w:rsidP="00EE3C0F">
              <w:pPr>
                <w:pStyle w:val="Header"/>
              </w:pPr>
              <w:r>
                <w:t>A2021/01675/ARM</w:t>
              </w:r>
            </w:p>
          </w:sdtContent>
        </w:sdt>
        <w:sdt>
          <w:sdtPr>
            <w:alias w:val="DocNumber"/>
            <w:tag w:val="DocNumber"/>
            <w:id w:val="1726028884"/>
            <w:placeholder>
              <w:docPart w:val="DCFB84A21D7C4BDDA503AAEE8F19CB5B"/>
            </w:placeholder>
            <w:showingPlcHdr/>
            <w:dataBinding w:xpath="/ns0:DocumentInfo[1]/ns0:BaseInfo[1]/ns0:DocNumber[1]" w:storeItemID="{8785DF85-49DE-4C40-B56B-790EB171DACA}" w:prefixMappings="xmlns:ns0='http://lp/documentinfo/RK' "/>
            <w:text/>
          </w:sdtPr>
          <w:sdtContent>
            <w:p w:rsidR="00181CF1" w:rsidP="00EE3C0F">
              <w:pPr>
                <w:pStyle w:val="Header"/>
              </w:pPr>
              <w:r>
                <w:rPr>
                  <w:rStyle w:val="PlaceholderText"/>
                </w:rPr>
                <w:t xml:space="preserve"> </w:t>
              </w:r>
            </w:p>
          </w:sdtContent>
        </w:sdt>
        <w:p w:rsidR="00181CF1" w:rsidP="00EE3C0F">
          <w:pPr>
            <w:pStyle w:val="Header"/>
          </w:pPr>
        </w:p>
      </w:tc>
      <w:tc>
        <w:tcPr>
          <w:tcW w:w="1134" w:type="dxa"/>
        </w:tcPr>
        <w:p w:rsidR="00181CF1" w:rsidP="0094502D">
          <w:pPr>
            <w:pStyle w:val="Header"/>
          </w:pPr>
        </w:p>
        <w:p w:rsidR="00181CF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99ECF8259C304EBC911CA20626C39EBD"/>
          </w:placeholder>
          <w:richText/>
        </w:sdtPr>
        <w:sdtContent>
          <w:sdt>
            <w:sdtPr>
              <w:alias w:val="SenderText"/>
              <w:tag w:val="ccRKShow_SenderText"/>
              <w:id w:val="155573755"/>
              <w:placeholder>
                <w:docPart w:val="8D317BDA5AD348EFA440D4307CB5408D"/>
              </w:placeholder>
              <w:richText/>
            </w:sdtPr>
            <w:sdtContent>
              <w:tc>
                <w:tcPr>
                  <w:tcW w:w="5534" w:type="dxa"/>
                  <w:tcMar>
                    <w:right w:w="1134" w:type="dxa"/>
                  </w:tcMar>
                </w:tcPr>
                <w:p w:rsidR="00181CF1" w:rsidRPr="004E4164" w:rsidP="00181CF1">
                  <w:pPr>
                    <w:pStyle w:val="Header"/>
                    <w:rPr>
                      <w:b/>
                    </w:rPr>
                  </w:pPr>
                  <w:r w:rsidRPr="004E4164">
                    <w:rPr>
                      <w:b/>
                    </w:rPr>
                    <w:t>Arbetsmarknadsdepartementet</w:t>
                  </w:r>
                </w:p>
                <w:p w:rsidR="00181CF1" w:rsidRPr="001601EC" w:rsidP="00181CF1">
                  <w:pPr>
                    <w:pStyle w:val="Header"/>
                  </w:pPr>
                  <w:r w:rsidRPr="001601EC">
                    <w:t>Arbetsmarknadsministern</w:t>
                  </w:r>
                </w:p>
                <w:p w:rsidR="00181CF1" w:rsidRPr="00340DE0" w:rsidP="00181CF1">
                  <w:pPr>
                    <w:pStyle w:val="Header"/>
                  </w:pPr>
                </w:p>
              </w:tc>
            </w:sdtContent>
          </w:sdt>
        </w:sdtContent>
      </w:sdt>
      <w:sdt>
        <w:sdtPr>
          <w:alias w:val="Recipient"/>
          <w:tag w:val="ccRKShow_Recipient"/>
          <w:id w:val="-28344517"/>
          <w:placeholder>
            <w:docPart w:val="0115F45417194D14B452F8F06E9D4C8A"/>
          </w:placeholder>
          <w:dataBinding w:xpath="/ns0:DocumentInfo[1]/ns0:BaseInfo[1]/ns0:Recipient[1]" w:storeItemID="{8785DF85-49DE-4C40-B56B-790EB171DACA}" w:prefixMappings="xmlns:ns0='http://lp/documentinfo/RK' "/>
          <w:text w:multiLine="1"/>
        </w:sdtPr>
        <w:sdtContent>
          <w:tc>
            <w:tcPr>
              <w:tcW w:w="3170" w:type="dxa"/>
            </w:tcPr>
            <w:p w:rsidR="00181CF1" w:rsidP="00547B89">
              <w:pPr>
                <w:pStyle w:val="Header"/>
              </w:pPr>
              <w:r>
                <w:t>Till riksdagen</w:t>
              </w:r>
            </w:p>
          </w:tc>
        </w:sdtContent>
      </w:sdt>
      <w:tc>
        <w:tcPr>
          <w:tcW w:w="1134" w:type="dxa"/>
        </w:tcPr>
        <w:p w:rsidR="00181CF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582EC2341943D9A4A805A76C56A8DD"/>
        <w:category>
          <w:name w:val="Allmänt"/>
          <w:gallery w:val="placeholder"/>
        </w:category>
        <w:types>
          <w:type w:val="bbPlcHdr"/>
        </w:types>
        <w:behaviors>
          <w:behavior w:val="content"/>
        </w:behaviors>
        <w:guid w:val="{3499E849-E77B-44CE-9BBF-D900E8E5CDDD}"/>
      </w:docPartPr>
      <w:docPartBody>
        <w:p w:rsidR="00221514" w:rsidP="0010145F">
          <w:pPr>
            <w:pStyle w:val="7A582EC2341943D9A4A805A76C56A8DD"/>
          </w:pPr>
          <w:r>
            <w:rPr>
              <w:rStyle w:val="PlaceholderText"/>
            </w:rPr>
            <w:t xml:space="preserve"> </w:t>
          </w:r>
        </w:p>
      </w:docPartBody>
    </w:docPart>
    <w:docPart>
      <w:docPartPr>
        <w:name w:val="DCFB84A21D7C4BDDA503AAEE8F19CB5B"/>
        <w:category>
          <w:name w:val="Allmänt"/>
          <w:gallery w:val="placeholder"/>
        </w:category>
        <w:types>
          <w:type w:val="bbPlcHdr"/>
        </w:types>
        <w:behaviors>
          <w:behavior w:val="content"/>
        </w:behaviors>
        <w:guid w:val="{BCA3A098-FF51-4ACA-A82B-E8335DE120D6}"/>
      </w:docPartPr>
      <w:docPartBody>
        <w:p w:rsidR="00221514" w:rsidP="0010145F">
          <w:pPr>
            <w:pStyle w:val="DCFB84A21D7C4BDDA503AAEE8F19CB5B1"/>
          </w:pPr>
          <w:r>
            <w:rPr>
              <w:rStyle w:val="PlaceholderText"/>
            </w:rPr>
            <w:t xml:space="preserve"> </w:t>
          </w:r>
        </w:p>
      </w:docPartBody>
    </w:docPart>
    <w:docPart>
      <w:docPartPr>
        <w:name w:val="99ECF8259C304EBC911CA20626C39EBD"/>
        <w:category>
          <w:name w:val="Allmänt"/>
          <w:gallery w:val="placeholder"/>
        </w:category>
        <w:types>
          <w:type w:val="bbPlcHdr"/>
        </w:types>
        <w:behaviors>
          <w:behavior w:val="content"/>
        </w:behaviors>
        <w:guid w:val="{5B36E1E6-4513-4955-9EC0-C28DB78C0B38}"/>
      </w:docPartPr>
      <w:docPartBody>
        <w:p w:rsidR="00221514" w:rsidP="0010145F">
          <w:pPr>
            <w:pStyle w:val="99ECF8259C304EBC911CA20626C39EBD1"/>
          </w:pPr>
          <w:r>
            <w:rPr>
              <w:rStyle w:val="PlaceholderText"/>
            </w:rPr>
            <w:t xml:space="preserve"> </w:t>
          </w:r>
        </w:p>
      </w:docPartBody>
    </w:docPart>
    <w:docPart>
      <w:docPartPr>
        <w:name w:val="0115F45417194D14B452F8F06E9D4C8A"/>
        <w:category>
          <w:name w:val="Allmänt"/>
          <w:gallery w:val="placeholder"/>
        </w:category>
        <w:types>
          <w:type w:val="bbPlcHdr"/>
        </w:types>
        <w:behaviors>
          <w:behavior w:val="content"/>
        </w:behaviors>
        <w:guid w:val="{3878F3FE-0028-4DE8-A753-9FCD0CA7A8FF}"/>
      </w:docPartPr>
      <w:docPartBody>
        <w:p w:rsidR="00221514" w:rsidP="0010145F">
          <w:pPr>
            <w:pStyle w:val="0115F45417194D14B452F8F06E9D4C8A"/>
          </w:pPr>
          <w:r>
            <w:rPr>
              <w:rStyle w:val="PlaceholderText"/>
            </w:rPr>
            <w:t xml:space="preserve"> </w:t>
          </w:r>
        </w:p>
      </w:docPartBody>
    </w:docPart>
    <w:docPart>
      <w:docPartPr>
        <w:name w:val="8D317BDA5AD348EFA440D4307CB5408D"/>
        <w:category>
          <w:name w:val="Allmänt"/>
          <w:gallery w:val="placeholder"/>
        </w:category>
        <w:types>
          <w:type w:val="bbPlcHdr"/>
        </w:types>
        <w:behaviors>
          <w:behavior w:val="content"/>
        </w:behaviors>
        <w:guid w:val="{A3F62D29-58FA-4326-908C-F9DD465FFEE2}"/>
      </w:docPartPr>
      <w:docPartBody>
        <w:p w:rsidR="00221514" w:rsidP="0010145F">
          <w:pPr>
            <w:pStyle w:val="8D317BDA5AD348EFA440D4307CB5408D"/>
          </w:pPr>
          <w:r>
            <w:rPr>
              <w:rStyle w:val="PlaceholderText"/>
            </w:rPr>
            <w:t xml:space="preserve"> </w:t>
          </w:r>
        </w:p>
      </w:docPartBody>
    </w:docPart>
    <w:docPart>
      <w:docPartPr>
        <w:name w:val="A07604739C3C4E61B50E9EBE7B5E75BE"/>
        <w:category>
          <w:name w:val="Allmänt"/>
          <w:gallery w:val="placeholder"/>
        </w:category>
        <w:types>
          <w:type w:val="bbPlcHdr"/>
        </w:types>
        <w:behaviors>
          <w:behavior w:val="content"/>
        </w:behaviors>
        <w:guid w:val="{D46C9A4A-B9E5-49A4-A2FF-10F694324FA7}"/>
      </w:docPartPr>
      <w:docPartBody>
        <w:p w:rsidR="00221514" w:rsidP="0010145F">
          <w:pPr>
            <w:pStyle w:val="A07604739C3C4E61B50E9EBE7B5E75B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C37BFD817014572B702E9888FF7D3A7"/>
        <w:category>
          <w:name w:val="Allmänt"/>
          <w:gallery w:val="placeholder"/>
        </w:category>
        <w:types>
          <w:type w:val="bbPlcHdr"/>
        </w:types>
        <w:behaviors>
          <w:behavior w:val="content"/>
        </w:behaviors>
        <w:guid w:val="{2D8D00D9-88E8-4027-9A9A-98CF23C5A479}"/>
      </w:docPartPr>
      <w:docPartBody>
        <w:p w:rsidR="00221514" w:rsidP="0010145F">
          <w:pPr>
            <w:pStyle w:val="FC37BFD817014572B702E9888FF7D3A7"/>
          </w:pPr>
          <w:r>
            <w:t xml:space="preserve"> </w:t>
          </w:r>
          <w:r>
            <w:rPr>
              <w:rStyle w:val="PlaceholderText"/>
            </w:rPr>
            <w:t>Välj ett parti.</w:t>
          </w:r>
        </w:p>
      </w:docPartBody>
    </w:docPart>
    <w:docPart>
      <w:docPartPr>
        <w:name w:val="50775F52F0CD493DAAF4B31902E24CFC"/>
        <w:category>
          <w:name w:val="Allmänt"/>
          <w:gallery w:val="placeholder"/>
        </w:category>
        <w:types>
          <w:type w:val="bbPlcHdr"/>
        </w:types>
        <w:behaviors>
          <w:behavior w:val="content"/>
        </w:behaviors>
        <w:guid w:val="{577D6BCA-61C5-4707-92E9-E10F60581E0E}"/>
      </w:docPartPr>
      <w:docPartBody>
        <w:p w:rsidR="00221514" w:rsidP="0010145F">
          <w:pPr>
            <w:pStyle w:val="50775F52F0CD493DAAF4B31902E24CFC"/>
          </w:pPr>
          <w:r>
            <w:rPr>
              <w:rStyle w:val="PlaceholderText"/>
            </w:rPr>
            <w:t>Klicka här för att ange datum.</w:t>
          </w:r>
        </w:p>
      </w:docPartBody>
    </w:docPart>
    <w:docPart>
      <w:docPartPr>
        <w:name w:val="075354A5A1F34287A270FCE51CBC33D0"/>
        <w:category>
          <w:name w:val="Allmänt"/>
          <w:gallery w:val="placeholder"/>
        </w:category>
        <w:types>
          <w:type w:val="bbPlcHdr"/>
        </w:types>
        <w:behaviors>
          <w:behavior w:val="content"/>
        </w:behaviors>
        <w:guid w:val="{CF72A618-A5D0-4BCF-967C-68B16D3D71DC}"/>
      </w:docPartPr>
      <w:docPartBody>
        <w:p w:rsidR="00221514" w:rsidP="0010145F">
          <w:pPr>
            <w:pStyle w:val="075354A5A1F34287A270FCE51CBC33D0"/>
          </w:pPr>
          <w:r>
            <w:rPr>
              <w:rStyle w:val="PlaceholderText"/>
            </w:rPr>
            <w:t>Välj undertecknare</w:t>
          </w:r>
          <w:r w:rsidRPr="00AC4EF6">
            <w:rPr>
              <w:rStyle w:val="PlaceholderText"/>
            </w:rPr>
            <w:t>.</w:t>
          </w:r>
        </w:p>
      </w:docPartBody>
    </w:docPart>
    <w:docPart>
      <w:docPartPr>
        <w:name w:val="6672842E70A645AD8312C8F8E2A5831A"/>
        <w:category>
          <w:name w:val="Allmänt"/>
          <w:gallery w:val="placeholder"/>
        </w:category>
        <w:types>
          <w:type w:val="bbPlcHdr"/>
        </w:types>
        <w:behaviors>
          <w:behavior w:val="content"/>
        </w:behaviors>
        <w:guid w:val="{4D4A8974-2824-4C00-995A-DB322E32A039}"/>
      </w:docPartPr>
      <w:docPartBody>
        <w:p w:rsidR="00221514" w:rsidP="0010145F">
          <w:pPr>
            <w:pStyle w:val="6672842E70A645AD8312C8F8E2A5831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AF69106A9243A6A669530F5CDF26EA">
    <w:name w:val="DDAF69106A9243A6A669530F5CDF26EA"/>
    <w:rsid w:val="0010145F"/>
  </w:style>
  <w:style w:type="character" w:styleId="PlaceholderText">
    <w:name w:val="Placeholder Text"/>
    <w:basedOn w:val="DefaultParagraphFont"/>
    <w:uiPriority w:val="99"/>
    <w:semiHidden/>
    <w:rsid w:val="0010145F"/>
    <w:rPr>
      <w:noProof w:val="0"/>
      <w:color w:val="808080"/>
    </w:rPr>
  </w:style>
  <w:style w:type="paragraph" w:customStyle="1" w:styleId="3A7756761BAB494281CEDF428ECC18D3">
    <w:name w:val="3A7756761BAB494281CEDF428ECC18D3"/>
    <w:rsid w:val="0010145F"/>
  </w:style>
  <w:style w:type="paragraph" w:customStyle="1" w:styleId="26434D5D0DA944FDB2C297C865703B8F">
    <w:name w:val="26434D5D0DA944FDB2C297C865703B8F"/>
    <w:rsid w:val="0010145F"/>
  </w:style>
  <w:style w:type="paragraph" w:customStyle="1" w:styleId="1F599D20D66B4BBE856B40DA8031A8F4">
    <w:name w:val="1F599D20D66B4BBE856B40DA8031A8F4"/>
    <w:rsid w:val="0010145F"/>
  </w:style>
  <w:style w:type="paragraph" w:customStyle="1" w:styleId="7A582EC2341943D9A4A805A76C56A8DD">
    <w:name w:val="7A582EC2341943D9A4A805A76C56A8DD"/>
    <w:rsid w:val="0010145F"/>
  </w:style>
  <w:style w:type="paragraph" w:customStyle="1" w:styleId="DCFB84A21D7C4BDDA503AAEE8F19CB5B">
    <w:name w:val="DCFB84A21D7C4BDDA503AAEE8F19CB5B"/>
    <w:rsid w:val="0010145F"/>
  </w:style>
  <w:style w:type="paragraph" w:customStyle="1" w:styleId="D7307078C3294AFC92013D50598E15D0">
    <w:name w:val="D7307078C3294AFC92013D50598E15D0"/>
    <w:rsid w:val="0010145F"/>
  </w:style>
  <w:style w:type="paragraph" w:customStyle="1" w:styleId="373CEAEF70464E8680132CF8D7FB52CC">
    <w:name w:val="373CEAEF70464E8680132CF8D7FB52CC"/>
    <w:rsid w:val="0010145F"/>
  </w:style>
  <w:style w:type="paragraph" w:customStyle="1" w:styleId="E5952149AC60442199710AB81A222131">
    <w:name w:val="E5952149AC60442199710AB81A222131"/>
    <w:rsid w:val="0010145F"/>
  </w:style>
  <w:style w:type="paragraph" w:customStyle="1" w:styleId="99ECF8259C304EBC911CA20626C39EBD">
    <w:name w:val="99ECF8259C304EBC911CA20626C39EBD"/>
    <w:rsid w:val="0010145F"/>
  </w:style>
  <w:style w:type="paragraph" w:customStyle="1" w:styleId="0115F45417194D14B452F8F06E9D4C8A">
    <w:name w:val="0115F45417194D14B452F8F06E9D4C8A"/>
    <w:rsid w:val="0010145F"/>
  </w:style>
  <w:style w:type="paragraph" w:customStyle="1" w:styleId="DCFB84A21D7C4BDDA503AAEE8F19CB5B1">
    <w:name w:val="DCFB84A21D7C4BDDA503AAEE8F19CB5B1"/>
    <w:rsid w:val="0010145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9ECF8259C304EBC911CA20626C39EBD1">
    <w:name w:val="99ECF8259C304EBC911CA20626C39EBD1"/>
    <w:rsid w:val="0010145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D317BDA5AD348EFA440D4307CB5408D">
    <w:name w:val="8D317BDA5AD348EFA440D4307CB5408D"/>
    <w:rsid w:val="0010145F"/>
  </w:style>
  <w:style w:type="paragraph" w:customStyle="1" w:styleId="A07604739C3C4E61B50E9EBE7B5E75BE">
    <w:name w:val="A07604739C3C4E61B50E9EBE7B5E75BE"/>
    <w:rsid w:val="0010145F"/>
  </w:style>
  <w:style w:type="paragraph" w:customStyle="1" w:styleId="FC37BFD817014572B702E9888FF7D3A7">
    <w:name w:val="FC37BFD817014572B702E9888FF7D3A7"/>
    <w:rsid w:val="0010145F"/>
  </w:style>
  <w:style w:type="paragraph" w:customStyle="1" w:styleId="5FB9BDD4B97B4E8ABA9E28CEE6E2612E">
    <w:name w:val="5FB9BDD4B97B4E8ABA9E28CEE6E2612E"/>
    <w:rsid w:val="0010145F"/>
  </w:style>
  <w:style w:type="paragraph" w:customStyle="1" w:styleId="542F2E29C5D04513896BA74393447294">
    <w:name w:val="542F2E29C5D04513896BA74393447294"/>
    <w:rsid w:val="0010145F"/>
  </w:style>
  <w:style w:type="paragraph" w:customStyle="1" w:styleId="87B45C86F13F4CB88E668BAC98CAA389">
    <w:name w:val="87B45C86F13F4CB88E668BAC98CAA389"/>
    <w:rsid w:val="0010145F"/>
  </w:style>
  <w:style w:type="paragraph" w:customStyle="1" w:styleId="50775F52F0CD493DAAF4B31902E24CFC">
    <w:name w:val="50775F52F0CD493DAAF4B31902E24CFC"/>
    <w:rsid w:val="0010145F"/>
  </w:style>
  <w:style w:type="paragraph" w:customStyle="1" w:styleId="075354A5A1F34287A270FCE51CBC33D0">
    <w:name w:val="075354A5A1F34287A270FCE51CBC33D0"/>
    <w:rsid w:val="0010145F"/>
  </w:style>
  <w:style w:type="paragraph" w:customStyle="1" w:styleId="02EBC7C54B154A3F896D397B2A882BBE">
    <w:name w:val="02EBC7C54B154A3F896D397B2A882BBE"/>
    <w:rsid w:val="0010145F"/>
  </w:style>
  <w:style w:type="paragraph" w:customStyle="1" w:styleId="6672842E70A645AD8312C8F8E2A5831A">
    <w:name w:val="6672842E70A645AD8312C8F8E2A5831A"/>
    <w:rsid w:val="0010145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2021-09-08T00:00:00</HeaderDate>
    <Office/>
    <Dnr>A2021/01675/ARM</Dnr>
    <ParagrafNr/>
    <DocumentTitle/>
    <VisitingAddress/>
    <Extra1/>
    <Extra2/>
    <Extra3>Björn Söder</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a9e50d29-2e8b-4a58-b974-fbd56629b2cf</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8B826-3C66-47F2-B202-88C5B1E8B2AC}"/>
</file>

<file path=customXml/itemProps2.xml><?xml version="1.0" encoding="utf-8"?>
<ds:datastoreItem xmlns:ds="http://schemas.openxmlformats.org/officeDocument/2006/customXml" ds:itemID="{8785DF85-49DE-4C40-B56B-790EB171DACA}"/>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F92FCECA-472A-4F17-9CBB-768986638E74}"/>
</file>

<file path=customXml/itemProps5.xml><?xml version="1.0" encoding="utf-8"?>
<ds:datastoreItem xmlns:ds="http://schemas.openxmlformats.org/officeDocument/2006/customXml" ds:itemID="{A2A4FE8E-7D5C-486D-9F76-77F80E41149E}"/>
</file>

<file path=docProps/app.xml><?xml version="1.0" encoding="utf-8"?>
<Properties xmlns="http://schemas.openxmlformats.org/officeDocument/2006/extended-properties" xmlns:vt="http://schemas.openxmlformats.org/officeDocument/2006/docPropsVTypes">
  <Template>RK Basmall</Template>
  <TotalTime>0</TotalTime>
  <Pages>2</Pages>
  <Words>572</Words>
  <Characters>3034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2020.21.3581-Svar-Myndighetsanställdas arbetssituation av Björn Söder (SD).docx</dc:title>
  <cp:revision>3</cp:revision>
  <dcterms:created xsi:type="dcterms:W3CDTF">2021-09-07T15:23:00Z</dcterms:created>
  <dcterms:modified xsi:type="dcterms:W3CDTF">2021-09-08T08:09:00Z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c4198a61-27e8-4214-a3cf-2633e7a53108</vt:lpwstr>
  </property>
</Properties>
</file>