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81A3" w14:textId="183ABFE9" w:rsidR="00516A81" w:rsidRDefault="00516A81" w:rsidP="0092544D">
      <w:pPr>
        <w:pStyle w:val="Rubrik"/>
      </w:pPr>
      <w:bookmarkStart w:id="0" w:name="Start"/>
      <w:bookmarkEnd w:id="0"/>
      <w:r>
        <w:t xml:space="preserve">Svar på fråga 2020/21:2856 av Eric </w:t>
      </w:r>
      <w:proofErr w:type="spellStart"/>
      <w:r>
        <w:t>Westroth</w:t>
      </w:r>
      <w:proofErr w:type="spellEnd"/>
      <w:r>
        <w:t xml:space="preserve"> (SD)</w:t>
      </w:r>
      <w:r>
        <w:br/>
        <w:t>Plastfria bärkassar</w:t>
      </w:r>
    </w:p>
    <w:p w14:paraId="358AA358" w14:textId="148A7294" w:rsidR="00516A81" w:rsidRDefault="00516A81" w:rsidP="00516A81">
      <w:pPr>
        <w:pStyle w:val="Brdtext"/>
      </w:pPr>
      <w:r>
        <w:t xml:space="preserve">Eric </w:t>
      </w:r>
      <w:proofErr w:type="spellStart"/>
      <w:r>
        <w:t>Westroth</w:t>
      </w:r>
      <w:proofErr w:type="spellEnd"/>
      <w:r>
        <w:t xml:space="preserve"> har frågat mig </w:t>
      </w:r>
      <w:r w:rsidR="004A3229">
        <w:t xml:space="preserve">om jag avser </w:t>
      </w:r>
      <w:r>
        <w:t xml:space="preserve">att vidta några åtgärder för att förändra lagen om skatt på plastbärkassar så att flergångsbärkassar som är plastfria och utvecklade för att vara mindre miljöbelastande än dessa </w:t>
      </w:r>
      <w:r w:rsidR="00092E03">
        <w:t>inte</w:t>
      </w:r>
      <w:r>
        <w:t xml:space="preserve"> träffas av skatten.</w:t>
      </w:r>
    </w:p>
    <w:p w14:paraId="55B02CDB" w14:textId="09107BF4" w:rsidR="00516A81" w:rsidRDefault="00516A81" w:rsidP="00516A81">
      <w:pPr>
        <w:pStyle w:val="Brdtext"/>
      </w:pPr>
      <w:r>
        <w:t xml:space="preserve">I frågan hänvisas till ett avgörande från Högsta förvaltningsdomstolen. I min roll som finansminister kan jag </w:t>
      </w:r>
      <w:r w:rsidR="004A3229">
        <w:t xml:space="preserve">dock </w:t>
      </w:r>
      <w:r>
        <w:t xml:space="preserve">inte kommentera ett enskilt fall. </w:t>
      </w:r>
    </w:p>
    <w:p w14:paraId="060A03C1" w14:textId="1F003019" w:rsidR="00516A81" w:rsidRDefault="00516A81" w:rsidP="00516A81">
      <w:pPr>
        <w:pStyle w:val="Brdtext"/>
      </w:pPr>
      <w:r>
        <w:t xml:space="preserve">Jag kan däremot konstatera att en förutsättning för skatteplikt enligt lagen om skatt på plastbärkassar är att påsen i mer än försumbar omfattning består av plast. </w:t>
      </w:r>
      <w:r w:rsidR="003E2176" w:rsidRPr="003E2176">
        <w:t xml:space="preserve">Ingen skillnad görs mellan plast tillverkad av fossil </w:t>
      </w:r>
      <w:r w:rsidR="003E2176">
        <w:t>och</w:t>
      </w:r>
      <w:r w:rsidR="003E2176" w:rsidRPr="003E2176">
        <w:t xml:space="preserve"> biobaserad råvara</w:t>
      </w:r>
      <w:r w:rsidR="003E2176">
        <w:t xml:space="preserve">. </w:t>
      </w:r>
      <w:r>
        <w:t>Ett annat krav för skatteplikt är att påsen inte är avsedd för varaktigt bruk.</w:t>
      </w:r>
    </w:p>
    <w:p w14:paraId="31A22CBB" w14:textId="0F421085" w:rsidR="00516A81" w:rsidRDefault="00516A81" w:rsidP="00516A81">
      <w:pPr>
        <w:pStyle w:val="Brdtext"/>
      </w:pPr>
      <w:r>
        <w:t xml:space="preserve">Det är en uppgift för Skatteverket och de allmänna förvaltningsdomstolarna att avgöra om de nyssnämnda kraven är uppfyllda. Beskattning </w:t>
      </w:r>
      <w:r w:rsidR="00605F57">
        <w:t>förutsätter</w:t>
      </w:r>
      <w:r w:rsidR="004A3229">
        <w:t xml:space="preserve"> alltså att en myndighet eller domstol först har gjort denna bedömning.</w:t>
      </w:r>
    </w:p>
    <w:p w14:paraId="22A937AB" w14:textId="6E39B8D0" w:rsidR="00516A81" w:rsidRDefault="00516A81" w:rsidP="0092544D">
      <w:pPr>
        <w:pStyle w:val="Brdtext"/>
      </w:pPr>
      <w:r>
        <w:t xml:space="preserve">Stockholm den </w:t>
      </w:r>
      <w:sdt>
        <w:sdtPr>
          <w:id w:val="-1225218591"/>
          <w:placeholder>
            <w:docPart w:val="D870D2BD590B4D7CB4FBB82679E9695A"/>
          </w:placeholder>
          <w:dataBinding w:prefixMappings="xmlns:ns0='http://lp/documentinfo/RK' " w:xpath="/ns0:DocumentInfo[1]/ns0:BaseInfo[1]/ns0:HeaderDate[1]" w:storeItemID="{003326C4-0FFB-4104-A11C-CFDAB4DE6BED}"/>
          <w:date w:fullDate="2021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2190F">
            <w:t>19 maj 2021</w:t>
          </w:r>
        </w:sdtContent>
      </w:sdt>
    </w:p>
    <w:p w14:paraId="50C966A6" w14:textId="77777777" w:rsidR="00516A81" w:rsidRDefault="00516A81" w:rsidP="0092544D">
      <w:pPr>
        <w:pStyle w:val="Brdtextutanavstnd"/>
      </w:pPr>
    </w:p>
    <w:p w14:paraId="5973CBBD" w14:textId="77777777" w:rsidR="00516A81" w:rsidRDefault="00516A81" w:rsidP="0092544D">
      <w:pPr>
        <w:pStyle w:val="Brdtextutanavstnd"/>
      </w:pPr>
    </w:p>
    <w:p w14:paraId="4A5BFEE8" w14:textId="77777777" w:rsidR="00516A81" w:rsidRDefault="00516A81" w:rsidP="0092544D">
      <w:pPr>
        <w:pStyle w:val="Brdtextutanavstnd"/>
      </w:pPr>
    </w:p>
    <w:p w14:paraId="464EDDAD" w14:textId="4E703554" w:rsidR="00516A81" w:rsidRDefault="00516A81" w:rsidP="0092544D">
      <w:pPr>
        <w:pStyle w:val="Brdtext"/>
      </w:pPr>
      <w:r>
        <w:t>Magdalena Andersson</w:t>
      </w:r>
    </w:p>
    <w:sectPr w:rsidR="00516A81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3C01" w14:textId="77777777" w:rsidR="0092544D" w:rsidRDefault="0092544D" w:rsidP="00A87A54">
      <w:pPr>
        <w:spacing w:after="0" w:line="240" w:lineRule="auto"/>
      </w:pPr>
      <w:r>
        <w:separator/>
      </w:r>
    </w:p>
  </w:endnote>
  <w:endnote w:type="continuationSeparator" w:id="0">
    <w:p w14:paraId="330E2EBC" w14:textId="77777777" w:rsidR="0092544D" w:rsidRDefault="0092544D" w:rsidP="00A87A54">
      <w:pPr>
        <w:spacing w:after="0" w:line="240" w:lineRule="auto"/>
      </w:pPr>
      <w:r>
        <w:continuationSeparator/>
      </w:r>
    </w:p>
  </w:endnote>
  <w:endnote w:type="continuationNotice" w:id="1">
    <w:p w14:paraId="672CA585" w14:textId="77777777" w:rsidR="002417DF" w:rsidRDefault="002417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2544D" w:rsidRPr="00347E11" w14:paraId="55841BD0" w14:textId="77777777" w:rsidTr="0092544D">
      <w:trPr>
        <w:trHeight w:val="227"/>
        <w:jc w:val="right"/>
      </w:trPr>
      <w:tc>
        <w:tcPr>
          <w:tcW w:w="708" w:type="dxa"/>
          <w:vAlign w:val="bottom"/>
        </w:tcPr>
        <w:p w14:paraId="3AF49EFD" w14:textId="77777777" w:rsidR="0092544D" w:rsidRPr="00B62610" w:rsidRDefault="0092544D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2544D" w:rsidRPr="00347E11" w14:paraId="548324F6" w14:textId="77777777" w:rsidTr="0092544D">
      <w:trPr>
        <w:trHeight w:val="850"/>
        <w:jc w:val="right"/>
      </w:trPr>
      <w:tc>
        <w:tcPr>
          <w:tcW w:w="708" w:type="dxa"/>
          <w:vAlign w:val="bottom"/>
        </w:tcPr>
        <w:p w14:paraId="482BD47A" w14:textId="77777777" w:rsidR="0092544D" w:rsidRPr="00347E11" w:rsidRDefault="0092544D" w:rsidP="005606BC">
          <w:pPr>
            <w:pStyle w:val="Sidfot"/>
            <w:spacing w:line="276" w:lineRule="auto"/>
            <w:jc w:val="right"/>
          </w:pPr>
        </w:p>
      </w:tc>
    </w:tr>
  </w:tbl>
  <w:p w14:paraId="462DC6A3" w14:textId="77777777" w:rsidR="0092544D" w:rsidRPr="005606BC" w:rsidRDefault="0092544D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2544D" w:rsidRPr="00347E11" w14:paraId="1D553F6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014F8B" w14:textId="77777777" w:rsidR="0092544D" w:rsidRPr="00347E11" w:rsidRDefault="0092544D" w:rsidP="00347E11">
          <w:pPr>
            <w:pStyle w:val="Sidfot"/>
            <w:rPr>
              <w:sz w:val="8"/>
            </w:rPr>
          </w:pPr>
        </w:p>
      </w:tc>
    </w:tr>
    <w:tr w:rsidR="0092544D" w:rsidRPr="00EE3C0F" w14:paraId="08BB666E" w14:textId="77777777" w:rsidTr="00C26068">
      <w:trPr>
        <w:trHeight w:val="227"/>
      </w:trPr>
      <w:tc>
        <w:tcPr>
          <w:tcW w:w="4074" w:type="dxa"/>
        </w:tcPr>
        <w:p w14:paraId="6A6DCC7F" w14:textId="77777777" w:rsidR="0092544D" w:rsidRPr="00F53AEA" w:rsidRDefault="0092544D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4B16EE" w14:textId="77777777" w:rsidR="0092544D" w:rsidRPr="00F53AEA" w:rsidRDefault="0092544D" w:rsidP="00F53AEA">
          <w:pPr>
            <w:pStyle w:val="Sidfot"/>
            <w:spacing w:line="276" w:lineRule="auto"/>
          </w:pPr>
        </w:p>
      </w:tc>
    </w:tr>
  </w:tbl>
  <w:p w14:paraId="185545C2" w14:textId="77777777" w:rsidR="0092544D" w:rsidRPr="00EE3C0F" w:rsidRDefault="0092544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E4780" w14:textId="77777777" w:rsidR="0092544D" w:rsidRDefault="0092544D" w:rsidP="00A87A54">
      <w:pPr>
        <w:spacing w:after="0" w:line="240" w:lineRule="auto"/>
      </w:pPr>
      <w:r>
        <w:separator/>
      </w:r>
    </w:p>
  </w:footnote>
  <w:footnote w:type="continuationSeparator" w:id="0">
    <w:p w14:paraId="217ABD5D" w14:textId="77777777" w:rsidR="0092544D" w:rsidRDefault="0092544D" w:rsidP="00A87A54">
      <w:pPr>
        <w:spacing w:after="0" w:line="240" w:lineRule="auto"/>
      </w:pPr>
      <w:r>
        <w:continuationSeparator/>
      </w:r>
    </w:p>
  </w:footnote>
  <w:footnote w:type="continuationNotice" w:id="1">
    <w:p w14:paraId="47D5C53C" w14:textId="77777777" w:rsidR="002417DF" w:rsidRDefault="002417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2544D" w14:paraId="49A40FC7" w14:textId="77777777" w:rsidTr="00C93EBA">
      <w:trPr>
        <w:trHeight w:val="227"/>
      </w:trPr>
      <w:tc>
        <w:tcPr>
          <w:tcW w:w="5534" w:type="dxa"/>
        </w:tcPr>
        <w:p w14:paraId="1D92FF29" w14:textId="77777777" w:rsidR="0092544D" w:rsidRPr="007D73AB" w:rsidRDefault="0092544D">
          <w:pPr>
            <w:pStyle w:val="Sidhuvud"/>
          </w:pPr>
        </w:p>
      </w:tc>
      <w:tc>
        <w:tcPr>
          <w:tcW w:w="3170" w:type="dxa"/>
          <w:vAlign w:val="bottom"/>
        </w:tcPr>
        <w:p w14:paraId="2B537F45" w14:textId="77777777" w:rsidR="0092544D" w:rsidRPr="007D73AB" w:rsidRDefault="0092544D" w:rsidP="00340DE0">
          <w:pPr>
            <w:pStyle w:val="Sidhuvud"/>
          </w:pPr>
        </w:p>
      </w:tc>
      <w:tc>
        <w:tcPr>
          <w:tcW w:w="1134" w:type="dxa"/>
        </w:tcPr>
        <w:p w14:paraId="3D463676" w14:textId="77777777" w:rsidR="0092544D" w:rsidRDefault="0092544D" w:rsidP="0092544D">
          <w:pPr>
            <w:pStyle w:val="Sidhuvud"/>
          </w:pPr>
        </w:p>
      </w:tc>
    </w:tr>
    <w:tr w:rsidR="0092544D" w14:paraId="28DEF16E" w14:textId="77777777" w:rsidTr="00C93EBA">
      <w:trPr>
        <w:trHeight w:val="1928"/>
      </w:trPr>
      <w:tc>
        <w:tcPr>
          <w:tcW w:w="5534" w:type="dxa"/>
        </w:tcPr>
        <w:p w14:paraId="35FE2700" w14:textId="77777777" w:rsidR="0092544D" w:rsidRPr="00340DE0" w:rsidRDefault="0092544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3DB54C" wp14:editId="0F60E91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2AFF71" w14:textId="77777777" w:rsidR="0092544D" w:rsidRPr="00710A6C" w:rsidRDefault="0092544D" w:rsidP="00EE3C0F">
          <w:pPr>
            <w:pStyle w:val="Sidhuvud"/>
            <w:rPr>
              <w:b/>
            </w:rPr>
          </w:pPr>
        </w:p>
        <w:p w14:paraId="76968716" w14:textId="77777777" w:rsidR="0092544D" w:rsidRDefault="0092544D" w:rsidP="00EE3C0F">
          <w:pPr>
            <w:pStyle w:val="Sidhuvud"/>
          </w:pPr>
        </w:p>
        <w:p w14:paraId="07C94CB5" w14:textId="77777777" w:rsidR="0092544D" w:rsidRDefault="0092544D" w:rsidP="00EE3C0F">
          <w:pPr>
            <w:pStyle w:val="Sidhuvud"/>
          </w:pPr>
        </w:p>
        <w:p w14:paraId="50907D04" w14:textId="77777777" w:rsidR="0092544D" w:rsidRDefault="0092544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8F13F3520AD4C63A225E333D149F6DD"/>
            </w:placeholder>
            <w:dataBinding w:prefixMappings="xmlns:ns0='http://lp/documentinfo/RK' " w:xpath="/ns0:DocumentInfo[1]/ns0:BaseInfo[1]/ns0:Dnr[1]" w:storeItemID="{003326C4-0FFB-4104-A11C-CFDAB4DE6BED}"/>
            <w:text/>
          </w:sdtPr>
          <w:sdtEndPr/>
          <w:sdtContent>
            <w:p w14:paraId="5218E44F" w14:textId="4679EC91" w:rsidR="0092544D" w:rsidRDefault="0092544D" w:rsidP="00EE3C0F">
              <w:pPr>
                <w:pStyle w:val="Sidhuvud"/>
              </w:pPr>
              <w:r>
                <w:t>Fi2021/01944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B8EFAA5008944E9BE5AEA9B4275AE1F"/>
            </w:placeholder>
            <w:showingPlcHdr/>
            <w:dataBinding w:prefixMappings="xmlns:ns0='http://lp/documentinfo/RK' " w:xpath="/ns0:DocumentInfo[1]/ns0:BaseInfo[1]/ns0:DocNumber[1]" w:storeItemID="{003326C4-0FFB-4104-A11C-CFDAB4DE6BED}"/>
            <w:text/>
          </w:sdtPr>
          <w:sdtEndPr/>
          <w:sdtContent>
            <w:p w14:paraId="1FFB8D15" w14:textId="77777777" w:rsidR="0092544D" w:rsidRDefault="0092544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602511" w14:textId="77777777" w:rsidR="0092544D" w:rsidRDefault="0092544D" w:rsidP="00EE3C0F">
          <w:pPr>
            <w:pStyle w:val="Sidhuvud"/>
          </w:pPr>
        </w:p>
      </w:tc>
      <w:tc>
        <w:tcPr>
          <w:tcW w:w="1134" w:type="dxa"/>
        </w:tcPr>
        <w:p w14:paraId="537AA6C3" w14:textId="77777777" w:rsidR="0092544D" w:rsidRDefault="0092544D" w:rsidP="0094502D">
          <w:pPr>
            <w:pStyle w:val="Sidhuvud"/>
          </w:pPr>
        </w:p>
        <w:p w14:paraId="235C596A" w14:textId="77777777" w:rsidR="0092544D" w:rsidRPr="0094502D" w:rsidRDefault="0092544D" w:rsidP="00EC71A6">
          <w:pPr>
            <w:pStyle w:val="Sidhuvud"/>
          </w:pPr>
        </w:p>
      </w:tc>
    </w:tr>
    <w:tr w:rsidR="0092544D" w14:paraId="6665E42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1A4F1128" w14:textId="77777777" w:rsidR="0092544D" w:rsidRDefault="0092544D" w:rsidP="00340DE0">
          <w:pPr>
            <w:pStyle w:val="Sidhuvud"/>
            <w:rPr>
              <w:b/>
              <w:bCs/>
            </w:rPr>
          </w:pPr>
          <w:r>
            <w:rPr>
              <w:b/>
              <w:bCs/>
            </w:rPr>
            <w:t>Finansdepartementet</w:t>
          </w:r>
        </w:p>
        <w:p w14:paraId="1CD8E729" w14:textId="77777777" w:rsidR="0092544D" w:rsidRDefault="0092544D" w:rsidP="00340DE0">
          <w:pPr>
            <w:pStyle w:val="Sidhuvud"/>
          </w:pPr>
          <w:r>
            <w:t>Finansministern</w:t>
          </w:r>
        </w:p>
        <w:p w14:paraId="247B0CA0" w14:textId="77777777" w:rsidR="0092544D" w:rsidRDefault="0092544D" w:rsidP="00340DE0">
          <w:pPr>
            <w:pStyle w:val="Sidhuvud"/>
          </w:pPr>
        </w:p>
        <w:p w14:paraId="0BE0CC1A" w14:textId="061DFAFD" w:rsidR="0092544D" w:rsidRPr="00872F9B" w:rsidRDefault="0092544D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625B368F4A8F43E58C9C4F78A589B834"/>
          </w:placeholder>
          <w:dataBinding w:prefixMappings="xmlns:ns0='http://lp/documentinfo/RK' " w:xpath="/ns0:DocumentInfo[1]/ns0:BaseInfo[1]/ns0:Recipient[1]" w:storeItemID="{003326C4-0FFB-4104-A11C-CFDAB4DE6BED}"/>
          <w:text w:multiLine="1"/>
        </w:sdtPr>
        <w:sdtEndPr/>
        <w:sdtContent>
          <w:tc>
            <w:tcPr>
              <w:tcW w:w="3170" w:type="dxa"/>
            </w:tcPr>
            <w:p w14:paraId="4A02AB54" w14:textId="77777777" w:rsidR="0092544D" w:rsidRDefault="0092544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373A3F5" w14:textId="77777777" w:rsidR="0092544D" w:rsidRDefault="0092544D" w:rsidP="003E6020">
          <w:pPr>
            <w:pStyle w:val="Sidhuvud"/>
          </w:pPr>
        </w:p>
      </w:tc>
    </w:tr>
  </w:tbl>
  <w:p w14:paraId="6DEF0A41" w14:textId="77777777" w:rsidR="0092544D" w:rsidRDefault="009254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9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E0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47137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0927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17DF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2323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29DE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3CB8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2176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229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16A8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3728"/>
    <w:rsid w:val="00604782"/>
    <w:rsid w:val="00605718"/>
    <w:rsid w:val="00605C66"/>
    <w:rsid w:val="00605F57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192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2298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2F9B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2456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544D"/>
    <w:rsid w:val="009279B2"/>
    <w:rsid w:val="009353A4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193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090D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118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190F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03A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0E1B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40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F13F3520AD4C63A225E333D149F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CB3EC-EC1C-478E-A1DE-A6ABE0442044}"/>
      </w:docPartPr>
      <w:docPartBody>
        <w:p w:rsidR="004E1002" w:rsidRDefault="004E1002" w:rsidP="004E1002">
          <w:pPr>
            <w:pStyle w:val="A8F13F3520AD4C63A225E333D149F6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8EFAA5008944E9BE5AEA9B4275A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908BF-C230-4BAE-A673-1F7753EB0C4E}"/>
      </w:docPartPr>
      <w:docPartBody>
        <w:p w:rsidR="004E1002" w:rsidRDefault="004E1002" w:rsidP="004E1002">
          <w:pPr>
            <w:pStyle w:val="3B8EFAA5008944E9BE5AEA9B4275AE1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5B368F4A8F43E58C9C4F78A589B8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D4069-3446-4797-98DE-A5DBCB4D0F7D}"/>
      </w:docPartPr>
      <w:docPartBody>
        <w:p w:rsidR="004E1002" w:rsidRDefault="004E1002" w:rsidP="004E1002">
          <w:pPr>
            <w:pStyle w:val="625B368F4A8F43E58C9C4F78A589B8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70D2BD590B4D7CB4FBB82679E96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63A55-C281-4460-A748-06FA19E7F81B}"/>
      </w:docPartPr>
      <w:docPartBody>
        <w:p w:rsidR="004E1002" w:rsidRDefault="004E1002" w:rsidP="004E1002">
          <w:pPr>
            <w:pStyle w:val="D870D2BD590B4D7CB4FBB82679E9695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02"/>
    <w:rsid w:val="004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A27F63610A34E23ABCF7FE1DE798551">
    <w:name w:val="AA27F63610A34E23ABCF7FE1DE798551"/>
    <w:rsid w:val="004E1002"/>
  </w:style>
  <w:style w:type="character" w:styleId="Platshllartext">
    <w:name w:val="Placeholder Text"/>
    <w:basedOn w:val="Standardstycketeckensnitt"/>
    <w:uiPriority w:val="99"/>
    <w:semiHidden/>
    <w:rsid w:val="004E1002"/>
    <w:rPr>
      <w:noProof w:val="0"/>
      <w:color w:val="808080"/>
    </w:rPr>
  </w:style>
  <w:style w:type="paragraph" w:customStyle="1" w:styleId="ADAB0738D67041FF9D660057D5EB5535">
    <w:name w:val="ADAB0738D67041FF9D660057D5EB5535"/>
    <w:rsid w:val="004E1002"/>
  </w:style>
  <w:style w:type="paragraph" w:customStyle="1" w:styleId="5AC6FF6B599643449443C50AEAA96A07">
    <w:name w:val="5AC6FF6B599643449443C50AEAA96A07"/>
    <w:rsid w:val="004E1002"/>
  </w:style>
  <w:style w:type="paragraph" w:customStyle="1" w:styleId="68FCAD8681AC4251AD2AF298B2C856B7">
    <w:name w:val="68FCAD8681AC4251AD2AF298B2C856B7"/>
    <w:rsid w:val="004E1002"/>
  </w:style>
  <w:style w:type="paragraph" w:customStyle="1" w:styleId="A8F13F3520AD4C63A225E333D149F6DD">
    <w:name w:val="A8F13F3520AD4C63A225E333D149F6DD"/>
    <w:rsid w:val="004E1002"/>
  </w:style>
  <w:style w:type="paragraph" w:customStyle="1" w:styleId="3B8EFAA5008944E9BE5AEA9B4275AE1F">
    <w:name w:val="3B8EFAA5008944E9BE5AEA9B4275AE1F"/>
    <w:rsid w:val="004E1002"/>
  </w:style>
  <w:style w:type="paragraph" w:customStyle="1" w:styleId="715FEA3E8E48414E84672A41A3E88018">
    <w:name w:val="715FEA3E8E48414E84672A41A3E88018"/>
    <w:rsid w:val="004E1002"/>
  </w:style>
  <w:style w:type="paragraph" w:customStyle="1" w:styleId="E9588F95595541AE94380992F7FBABCD">
    <w:name w:val="E9588F95595541AE94380992F7FBABCD"/>
    <w:rsid w:val="004E1002"/>
  </w:style>
  <w:style w:type="paragraph" w:customStyle="1" w:styleId="3ADCA70095294353B074D859B797D589">
    <w:name w:val="3ADCA70095294353B074D859B797D589"/>
    <w:rsid w:val="004E1002"/>
  </w:style>
  <w:style w:type="paragraph" w:customStyle="1" w:styleId="8FD97F98EFC847618649B125B9D25AFE">
    <w:name w:val="8FD97F98EFC847618649B125B9D25AFE"/>
    <w:rsid w:val="004E1002"/>
  </w:style>
  <w:style w:type="paragraph" w:customStyle="1" w:styleId="625B368F4A8F43E58C9C4F78A589B834">
    <w:name w:val="625B368F4A8F43E58C9C4F78A589B834"/>
    <w:rsid w:val="004E1002"/>
  </w:style>
  <w:style w:type="paragraph" w:customStyle="1" w:styleId="3B8EFAA5008944E9BE5AEA9B4275AE1F1">
    <w:name w:val="3B8EFAA5008944E9BE5AEA9B4275AE1F1"/>
    <w:rsid w:val="004E10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FD97F98EFC847618649B125B9D25AFE1">
    <w:name w:val="8FD97F98EFC847618649B125B9D25AFE1"/>
    <w:rsid w:val="004E10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EBFE197A1348D9AC4279F489DF8301">
    <w:name w:val="48EBFE197A1348D9AC4279F489DF8301"/>
    <w:rsid w:val="004E1002"/>
  </w:style>
  <w:style w:type="paragraph" w:customStyle="1" w:styleId="1F53EB544CA946E4939CA8FB6CE9D0B8">
    <w:name w:val="1F53EB544CA946E4939CA8FB6CE9D0B8"/>
    <w:rsid w:val="004E1002"/>
  </w:style>
  <w:style w:type="paragraph" w:customStyle="1" w:styleId="161EAD2CE5E5456FBF02048E7F28FB5D">
    <w:name w:val="161EAD2CE5E5456FBF02048E7F28FB5D"/>
    <w:rsid w:val="004E1002"/>
  </w:style>
  <w:style w:type="paragraph" w:customStyle="1" w:styleId="7A5AB6C4BEB2484292E23C635C9D6BF2">
    <w:name w:val="7A5AB6C4BEB2484292E23C635C9D6BF2"/>
    <w:rsid w:val="004E1002"/>
  </w:style>
  <w:style w:type="paragraph" w:customStyle="1" w:styleId="10A00A36F6AE4C808A4FB8553A6A02A2">
    <w:name w:val="10A00A36F6AE4C808A4FB8553A6A02A2"/>
    <w:rsid w:val="004E1002"/>
  </w:style>
  <w:style w:type="paragraph" w:customStyle="1" w:styleId="D870D2BD590B4D7CB4FBB82679E9695A">
    <w:name w:val="D870D2BD590B4D7CB4FBB82679E9695A"/>
    <w:rsid w:val="004E1002"/>
  </w:style>
  <w:style w:type="paragraph" w:customStyle="1" w:styleId="C8EF8613D8F34702AB0E7D0755B6C2AF">
    <w:name w:val="C8EF8613D8F34702AB0E7D0755B6C2AF"/>
    <w:rsid w:val="004E1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ac23f9c1e18bc0e503e190b95e23156f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84a87f46-fdb3-44d6-8338-327dbfe68686</RD_Svarsid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2021-05-19T00:00:00</HeaderDate>
    <Office/>
    <Dnr>Fi2021/01944</Dnr>
    <ParagrafNr/>
    <DocumentTitle/>
    <VisitingAddress/>
    <Extra1/>
    <Extra2/>
    <Extra3>Eric Westroth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ADE947F-024C-4282-8E41-80007F5096B7}"/>
</file>

<file path=customXml/itemProps4.xml><?xml version="1.0" encoding="utf-8"?>
<ds:datastoreItem xmlns:ds="http://schemas.openxmlformats.org/officeDocument/2006/customXml" ds:itemID="{33938318-6C46-4BCB-9A15-8E38BDC8A0E2}"/>
</file>

<file path=customXml/itemProps5.xml><?xml version="1.0" encoding="utf-8"?>
<ds:datastoreItem xmlns:ds="http://schemas.openxmlformats.org/officeDocument/2006/customXml" ds:itemID="{CB4FE9E7-27D1-4026-9AB7-2AAD2414845C}"/>
</file>

<file path=customXml/itemProps6.xml><?xml version="1.0" encoding="utf-8"?>
<ds:datastoreItem xmlns:ds="http://schemas.openxmlformats.org/officeDocument/2006/customXml" ds:itemID="{003326C4-0FFB-4104-A11C-CFDAB4DE6BED}"/>
</file>

<file path=customXml/itemProps7.xml><?xml version="1.0" encoding="utf-8"?>
<ds:datastoreItem xmlns:ds="http://schemas.openxmlformats.org/officeDocument/2006/customXml" ds:itemID="{33938318-6C46-4BCB-9A15-8E38BDC8A0E2}"/>
</file>

<file path=customXml/itemProps8.xml><?xml version="1.0" encoding="utf-8"?>
<ds:datastoreItem xmlns:ds="http://schemas.openxmlformats.org/officeDocument/2006/customXml" ds:itemID="{6DFAD925-4FBE-40C5-A37D-02BA380E4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2856 Plastfria bärkassar slutlig.docx</dc:title>
  <dc:subject/>
  <dc:creator/>
  <cp:keywords/>
  <dc:description/>
  <cp:lastModifiedBy/>
  <cp:revision>1</cp:revision>
  <dcterms:created xsi:type="dcterms:W3CDTF">2021-05-18T15:42:00Z</dcterms:created>
  <dcterms:modified xsi:type="dcterms:W3CDTF">2021-05-18T15:43:00Z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1dcb2b6e-4def-4b0f-9a28-1ecf5b749840</vt:lpwstr>
  </property>
</Properties>
</file>