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82D55" w14:textId="01889448" w:rsidR="00B01AD2" w:rsidRDefault="00B01AD2" w:rsidP="00DA0661">
      <w:pPr>
        <w:pStyle w:val="Rubrik"/>
      </w:pPr>
      <w:bookmarkStart w:id="0" w:name="Start"/>
      <w:bookmarkEnd w:id="0"/>
      <w:r>
        <w:t xml:space="preserve">Svar på fråga </w:t>
      </w:r>
      <w:r w:rsidRPr="00B01AD2">
        <w:t>2020/21:2998</w:t>
      </w:r>
      <w:r>
        <w:t xml:space="preserve"> av </w:t>
      </w:r>
      <w:r w:rsidRPr="00B01AD2">
        <w:t>Louise Meijer</w:t>
      </w:r>
      <w:r>
        <w:t xml:space="preserve"> (M)</w:t>
      </w:r>
      <w:r>
        <w:br/>
      </w:r>
      <w:r w:rsidRPr="00B01AD2">
        <w:t>Tillsynen av skolor</w:t>
      </w:r>
    </w:p>
    <w:p w14:paraId="369A8835" w14:textId="5F607CDC" w:rsidR="00B01AD2" w:rsidRDefault="00B01AD2" w:rsidP="002749F7">
      <w:pPr>
        <w:pStyle w:val="Brdtext"/>
      </w:pPr>
      <w:r>
        <w:t>Louise Meijer har frågat mig om jag avser vidta några åtgärder i fråga om tillsynen av skolor.</w:t>
      </w:r>
    </w:p>
    <w:p w14:paraId="7F8D0A8F" w14:textId="2CF66CBF" w:rsidR="009C6EAB" w:rsidRDefault="001E7045" w:rsidP="001E7045">
      <w:pPr>
        <w:pStyle w:val="Brdtext"/>
      </w:pPr>
      <w:r>
        <w:t xml:space="preserve">Utbildningen inom skolväsendet ska vara likvärdig och följa alla de bestämmelser som finns i skolförfattningarna. </w:t>
      </w:r>
      <w:r w:rsidR="009C6EAB">
        <w:t>I enlighet med</w:t>
      </w:r>
      <w:r w:rsidR="009C6EAB" w:rsidRPr="009C6EAB">
        <w:t xml:space="preserve"> styrdokumenten ska skolan genom sitt demokratiska uppdrag främja ett skolklimat där alla barn och elever känner sig trygga och respekterade. </w:t>
      </w:r>
      <w:r w:rsidR="009C6EAB">
        <w:t>I skollagen framgår</w:t>
      </w:r>
      <w:r w:rsidR="00AF1BDB">
        <w:t xml:space="preserve"> också</w:t>
      </w:r>
      <w:r w:rsidR="009C6EAB">
        <w:t xml:space="preserve"> tydligt att u</w:t>
      </w:r>
      <w:r w:rsidR="009C6EAB" w:rsidRPr="009C6EAB">
        <w:t>tbildningen ska förmedla och förankra respekt för de mänskliga rättigheterna och de grundläggande demokratiska värderingar som det svenska samhället vilar på.</w:t>
      </w:r>
    </w:p>
    <w:p w14:paraId="0E3FA93E" w14:textId="26289FF4" w:rsidR="001E7045" w:rsidRDefault="001E7045" w:rsidP="001E7045">
      <w:pPr>
        <w:pStyle w:val="Brdtext"/>
      </w:pPr>
      <w:r>
        <w:t xml:space="preserve">Utbildningen och undervisningen i förskolor och skolor med offentlig huvudman ska vara icke-konfessionell. Även i fristående förskolor och skolor ska undervisningen vara icke-konfessionell, men utbildningen i övrigt får enligt skollagen (2010:800) ha en konfessionell inriktning (1 kap. 7 §). Barns och elevers deltagande i konfessionella inslag ska alltid vara frivilligt. </w:t>
      </w:r>
    </w:p>
    <w:p w14:paraId="073FE3C9" w14:textId="1DCD6DCF" w:rsidR="001E7045" w:rsidRDefault="001E7045" w:rsidP="001E7045">
      <w:pPr>
        <w:pStyle w:val="Brdtext"/>
      </w:pPr>
      <w:r>
        <w:t>Statens skolinspektion utövar tillsyn över att bestämmelserna i skol</w:t>
      </w:r>
      <w:r w:rsidR="00720487">
        <w:t xml:space="preserve">författningarna </w:t>
      </w:r>
      <w:r>
        <w:t xml:space="preserve">följs. Skolinspektionen kan som tillsynsmyndighet vidta en rad olika åtgärder när skolor inte följer gällande bestämmelser. Det första steget är ofta ett föreläggande om att vidta åtgärder för att undanröja bristerna i verksamheten. Skolinspektionen </w:t>
      </w:r>
      <w:r w:rsidR="00720487">
        <w:t xml:space="preserve">får </w:t>
      </w:r>
      <w:r>
        <w:t>enligt skollagen även återkalla ett godkännande av en enskild som huvudman för en fristående skola om ett föreläggande inte har följts och missförhållandet är allvarligt.</w:t>
      </w:r>
    </w:p>
    <w:p w14:paraId="6CFA71BE" w14:textId="52653C71" w:rsidR="009C6EAB" w:rsidRDefault="009C6EAB" w:rsidP="001E7045">
      <w:pPr>
        <w:pStyle w:val="Brdtext"/>
      </w:pPr>
      <w:r>
        <w:t>I Skolinspektionens regleringsbrev för 2021 framgår att myndigheten i kommande årsredovisning ska redovisa</w:t>
      </w:r>
      <w:r w:rsidR="0016281F">
        <w:t xml:space="preserve"> </w:t>
      </w:r>
      <w:r w:rsidR="0016281F" w:rsidRPr="0016281F">
        <w:t>erfarenheter och slutsatser från myndighetens tillsyn av fristående skolor med konfessionell inriktning</w:t>
      </w:r>
      <w:r w:rsidR="0016281F">
        <w:t>.</w:t>
      </w:r>
    </w:p>
    <w:p w14:paraId="100742E1" w14:textId="5FFCB12C" w:rsidR="001E7045" w:rsidRDefault="001E7045" w:rsidP="001E7045">
      <w:pPr>
        <w:pStyle w:val="Brdtext"/>
      </w:pPr>
      <w:r>
        <w:t xml:space="preserve">Den 1 januari 2019 trädde nya bestämmelser i kraft i skollagen om lämplighetsprövning för ägar- och ledningskretsen för enskilda skolhuvudmän. Bestämmelserna </w:t>
      </w:r>
      <w:r w:rsidR="00C426DD">
        <w:t xml:space="preserve">syftar till att </w:t>
      </w:r>
      <w:r>
        <w:t>säkerställ</w:t>
      </w:r>
      <w:r w:rsidR="00C426DD">
        <w:t>a</w:t>
      </w:r>
      <w:r>
        <w:t xml:space="preserve"> att den som äger eller leder en skola inte bara har tillräckliga resurser, erfarenheter och kunskaper, utan även är laglydig, benägen att fullgöra sina skyldigheter mot det allmänna och i övrigt lämplig för uppgiften. I Skolinspektionens prövning ingår att inhämta underlag från bl.a. Polismyndigheten. Skolinspektionen kan i varje enskilt fall ta ställning till om ytterligare underlag bör hämtas in från andra myndigheter, som t.ex. Bolagsverket, Kronofogdemyndigheten eller Skatteverket. Jag kan konstatera att de skärpta bestämmelserna för ägar- och ledningsprövning </w:t>
      </w:r>
      <w:r w:rsidR="00B60960">
        <w:t xml:space="preserve">som regeringen införde </w:t>
      </w:r>
      <w:r>
        <w:t xml:space="preserve">redan har använts </w:t>
      </w:r>
      <w:r w:rsidR="00B60960">
        <w:t xml:space="preserve">och har varit ett välbehövligt </w:t>
      </w:r>
      <w:r>
        <w:t xml:space="preserve">verktyg för att stoppa olämpliga huvudmän att driva så viktiga skattefinansierade välfärdsverksamheter som förskole- och skolverksamhet. </w:t>
      </w:r>
    </w:p>
    <w:p w14:paraId="0D048EE2" w14:textId="490DEA42" w:rsidR="001E7045" w:rsidRDefault="001E7045" w:rsidP="001E7045">
      <w:pPr>
        <w:pStyle w:val="Brdtext"/>
      </w:pPr>
      <w:r>
        <w:t>I den sakpolitiska överenskommelse som slutits mellan Socialdemokraterna, Centerpartiet, Liberalerna och Miljöpartiet de gröna framgår att ett etableringsstopp ska införas för fristående grund- och gymnasieskolor med konfessionell inriktning, att befintliga skolor med konfessionell inriktning ska kontrolleras bättre och att en utredning först ska definiera avgränsningar. Betänkandet Nya regler för skolor med konfessionell inriktning (SOU 2019:64) innehåller förslag om etableringsstopp samt att ägar- och ledningsprövningen av enskilda skolhuvudmän, ska kompletteras med prövning mot särskilda demokrativillkor. Vidare innehåller betänkandet föreslag om definitioner av vad som avses med konfessionell respektive icke-konfessionell inriktning, begrepp som förekommer i skollagen i dag utan att de är definierade.</w:t>
      </w:r>
    </w:p>
    <w:p w14:paraId="61DBCE14" w14:textId="1381A0C1" w:rsidR="00720487" w:rsidRDefault="001E7045" w:rsidP="001E7045">
      <w:pPr>
        <w:pStyle w:val="Brdtext"/>
      </w:pPr>
      <w:r>
        <w:t>Promemorian En mer likvärdig och effektiv skoltillsyn innehåller förslag om att öka möjligheterna för Skolinspektion</w:t>
      </w:r>
      <w:r w:rsidR="0006586B">
        <w:t>en</w:t>
      </w:r>
      <w:r>
        <w:t xml:space="preserve"> att stänga skolor, såväl fristående som kommunala, med stora brister. Vidare innebär förslagen att möjligheterna att komma åt brister i huvudmannens ansvarstagande förbättras, genom att en ny grund för återkallelse av bland annat godkännande respektive verksamhetsförbud eller statliga åtgärder för rättelse införs (U2020/04703). </w:t>
      </w:r>
    </w:p>
    <w:p w14:paraId="6ADDC2DF" w14:textId="080052A6" w:rsidR="001E7045" w:rsidRDefault="00720487" w:rsidP="001E7045">
      <w:pPr>
        <w:pStyle w:val="Brdtext"/>
      </w:pPr>
      <w:r>
        <w:t>Både betänkandet och p</w:t>
      </w:r>
      <w:r w:rsidR="001E7045">
        <w:t xml:space="preserve">romemorian </w:t>
      </w:r>
      <w:r>
        <w:t>har remitterats</w:t>
      </w:r>
      <w:r w:rsidR="001E7045">
        <w:t xml:space="preserve"> </w:t>
      </w:r>
      <w:r w:rsidR="001140BB">
        <w:t xml:space="preserve">och </w:t>
      </w:r>
      <w:r>
        <w:t>förslagen bereds nu inom Regeringskansliet.</w:t>
      </w:r>
    </w:p>
    <w:p w14:paraId="2D6358E1" w14:textId="40EA6547" w:rsidR="001E7045" w:rsidRDefault="001E7045" w:rsidP="001E7045">
      <w:pPr>
        <w:pStyle w:val="Brdtext"/>
      </w:pPr>
      <w:r>
        <w:t xml:space="preserve">Det finns således ett pågående arbete som jag ser som väldigt viktigt för att </w:t>
      </w:r>
      <w:r w:rsidR="00982B72">
        <w:t>säkerställa en ändamålsenlig</w:t>
      </w:r>
      <w:r>
        <w:t xml:space="preserve"> lagstiftning </w:t>
      </w:r>
      <w:r w:rsidR="00444C9F">
        <w:t xml:space="preserve">om </w:t>
      </w:r>
      <w:r>
        <w:t>tillsyn av skolor. Det ska endast vara seriösa och lämpliga aktörer som bedriver verksamheter för barn</w:t>
      </w:r>
      <w:r w:rsidR="00127595">
        <w:t xml:space="preserve"> och elever</w:t>
      </w:r>
      <w:r>
        <w:t>.</w:t>
      </w:r>
    </w:p>
    <w:p w14:paraId="165466C7" w14:textId="19164B95" w:rsidR="001E7045" w:rsidRDefault="001E7045" w:rsidP="002749F7">
      <w:pPr>
        <w:pStyle w:val="Brdtext"/>
      </w:pPr>
    </w:p>
    <w:p w14:paraId="075E6208" w14:textId="7D5F06F9" w:rsidR="001E7045" w:rsidRDefault="001E7045" w:rsidP="002749F7">
      <w:pPr>
        <w:pStyle w:val="Brdtext"/>
      </w:pPr>
    </w:p>
    <w:p w14:paraId="419B7DE9" w14:textId="29BFCE46" w:rsidR="001E7045" w:rsidRDefault="001E7045" w:rsidP="002749F7">
      <w:pPr>
        <w:pStyle w:val="Brdtext"/>
      </w:pPr>
    </w:p>
    <w:p w14:paraId="3E590FD3" w14:textId="73FAC83A" w:rsidR="001E7045" w:rsidRDefault="001E7045" w:rsidP="002749F7">
      <w:pPr>
        <w:pStyle w:val="Brdtext"/>
      </w:pPr>
    </w:p>
    <w:p w14:paraId="76E0596B" w14:textId="087E770F" w:rsidR="001E7045" w:rsidRDefault="001E7045" w:rsidP="002749F7">
      <w:pPr>
        <w:pStyle w:val="Brdtext"/>
      </w:pPr>
    </w:p>
    <w:p w14:paraId="76AA321E" w14:textId="77777777" w:rsidR="001E7045" w:rsidRDefault="001E7045" w:rsidP="002749F7">
      <w:pPr>
        <w:pStyle w:val="Brdtext"/>
      </w:pPr>
    </w:p>
    <w:p w14:paraId="61681C03" w14:textId="62FB3BBA" w:rsidR="00B01AD2" w:rsidRDefault="00B01AD2" w:rsidP="006A12F1">
      <w:pPr>
        <w:pStyle w:val="Brdtext"/>
      </w:pPr>
      <w:r>
        <w:t xml:space="preserve">Stockholm den </w:t>
      </w:r>
      <w:sdt>
        <w:sdtPr>
          <w:id w:val="-1225218591"/>
          <w:placeholder>
            <w:docPart w:val="4A602CD64DD54FC78B1F6523EF3A9B3A"/>
          </w:placeholder>
          <w:dataBinding w:prefixMappings="xmlns:ns0='http://lp/documentinfo/RK' " w:xpath="/ns0:DocumentInfo[1]/ns0:BaseInfo[1]/ns0:HeaderDate[1]" w:storeItemID="{9ABB42F9-A03D-47FC-A353-12426E270B7F}"/>
          <w:date w:fullDate="2021-06-01T00:00:00Z">
            <w:dateFormat w:val="d MMMM yyyy"/>
            <w:lid w:val="sv-SE"/>
            <w:storeMappedDataAs w:val="dateTime"/>
            <w:calendar w:val="gregorian"/>
          </w:date>
        </w:sdtPr>
        <w:sdtEndPr/>
        <w:sdtContent>
          <w:r w:rsidR="004F7E66">
            <w:t>1 juni</w:t>
          </w:r>
          <w:r>
            <w:t xml:space="preserve"> 2021</w:t>
          </w:r>
        </w:sdtContent>
      </w:sdt>
    </w:p>
    <w:p w14:paraId="72079938" w14:textId="77777777" w:rsidR="00B01AD2" w:rsidRDefault="00B01AD2" w:rsidP="004E7A8F">
      <w:pPr>
        <w:pStyle w:val="Brdtextutanavstnd"/>
      </w:pPr>
    </w:p>
    <w:p w14:paraId="288DFC65" w14:textId="77777777" w:rsidR="00B01AD2" w:rsidRDefault="00B01AD2" w:rsidP="004E7A8F">
      <w:pPr>
        <w:pStyle w:val="Brdtextutanavstnd"/>
      </w:pPr>
    </w:p>
    <w:p w14:paraId="6A187CB1" w14:textId="77777777" w:rsidR="00B01AD2" w:rsidRDefault="00B01AD2" w:rsidP="004E7A8F">
      <w:pPr>
        <w:pStyle w:val="Brdtextutanavstnd"/>
      </w:pPr>
    </w:p>
    <w:p w14:paraId="48746F83" w14:textId="36B5879E" w:rsidR="00B01AD2" w:rsidRDefault="00B01AD2" w:rsidP="00422A41">
      <w:pPr>
        <w:pStyle w:val="Brdtext"/>
      </w:pPr>
      <w:r>
        <w:t>Anna Ekström</w:t>
      </w:r>
    </w:p>
    <w:p w14:paraId="2C30103D" w14:textId="78FDA5F3" w:rsidR="00B01AD2" w:rsidRPr="00DB48AB" w:rsidRDefault="00B01AD2" w:rsidP="00DB48AB">
      <w:pPr>
        <w:pStyle w:val="Brdtext"/>
      </w:pPr>
    </w:p>
    <w:sectPr w:rsidR="00B01AD2"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0E378" w14:textId="77777777" w:rsidR="006E0BB8" w:rsidRDefault="006E0BB8" w:rsidP="00A87A54">
      <w:pPr>
        <w:spacing w:after="0" w:line="240" w:lineRule="auto"/>
      </w:pPr>
      <w:r>
        <w:separator/>
      </w:r>
    </w:p>
    <w:p w14:paraId="08135FEB" w14:textId="77777777" w:rsidR="006E0BB8" w:rsidRDefault="006E0BB8"/>
  </w:endnote>
  <w:endnote w:type="continuationSeparator" w:id="0">
    <w:p w14:paraId="1DBE0E9A" w14:textId="77777777" w:rsidR="006E0BB8" w:rsidRDefault="006E0BB8" w:rsidP="00A87A54">
      <w:pPr>
        <w:spacing w:after="0" w:line="240" w:lineRule="auto"/>
      </w:pPr>
      <w:r>
        <w:continuationSeparator/>
      </w:r>
    </w:p>
    <w:p w14:paraId="1F42E67D" w14:textId="77777777" w:rsidR="006E0BB8" w:rsidRDefault="006E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278A" w14:textId="2F9360D2" w:rsidR="006700F0" w:rsidRDefault="006700F0">
    <w:pPr>
      <w:pStyle w:val="Sidfot"/>
    </w:pPr>
  </w:p>
  <w:p w14:paraId="3053BDEA" w14:textId="77777777" w:rsidR="00623A14" w:rsidRDefault="00623A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B9D4B6A" w14:textId="77777777" w:rsidTr="006A26EC">
      <w:trPr>
        <w:trHeight w:val="227"/>
        <w:jc w:val="right"/>
      </w:trPr>
      <w:tc>
        <w:tcPr>
          <w:tcW w:w="708" w:type="dxa"/>
          <w:vAlign w:val="bottom"/>
        </w:tcPr>
        <w:p w14:paraId="17A9794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D066EDB" w14:textId="77777777" w:rsidTr="006A26EC">
      <w:trPr>
        <w:trHeight w:val="850"/>
        <w:jc w:val="right"/>
      </w:trPr>
      <w:tc>
        <w:tcPr>
          <w:tcW w:w="708" w:type="dxa"/>
          <w:vAlign w:val="bottom"/>
        </w:tcPr>
        <w:p w14:paraId="3C630011" w14:textId="77777777" w:rsidR="005606BC" w:rsidRPr="00347E11" w:rsidRDefault="005606BC" w:rsidP="005606BC">
          <w:pPr>
            <w:pStyle w:val="Sidfot"/>
            <w:spacing w:line="276" w:lineRule="auto"/>
            <w:jc w:val="right"/>
          </w:pPr>
        </w:p>
      </w:tc>
    </w:tr>
  </w:tbl>
  <w:p w14:paraId="3AD7A9DD" w14:textId="77777777" w:rsidR="005606BC" w:rsidRPr="005606BC" w:rsidRDefault="005606BC" w:rsidP="005606BC">
    <w:pPr>
      <w:pStyle w:val="Sidfot"/>
      <w:rPr>
        <w:sz w:val="2"/>
        <w:szCs w:val="2"/>
      </w:rPr>
    </w:pPr>
  </w:p>
  <w:p w14:paraId="7E9C691C" w14:textId="77777777" w:rsidR="00623A14" w:rsidRDefault="00623A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C161D45" w14:textId="77777777" w:rsidTr="001F4302">
      <w:trPr>
        <w:trHeight w:val="510"/>
      </w:trPr>
      <w:tc>
        <w:tcPr>
          <w:tcW w:w="8525" w:type="dxa"/>
          <w:gridSpan w:val="2"/>
          <w:vAlign w:val="bottom"/>
        </w:tcPr>
        <w:p w14:paraId="2072B853" w14:textId="21A141CE" w:rsidR="00347E11" w:rsidRPr="00347E11" w:rsidRDefault="00347E11" w:rsidP="00347E11">
          <w:pPr>
            <w:pStyle w:val="Sidfot"/>
            <w:rPr>
              <w:sz w:val="8"/>
            </w:rPr>
          </w:pPr>
        </w:p>
      </w:tc>
    </w:tr>
    <w:tr w:rsidR="00093408" w:rsidRPr="00EE3C0F" w14:paraId="59BF78A8" w14:textId="77777777" w:rsidTr="00C26068">
      <w:trPr>
        <w:trHeight w:val="227"/>
      </w:trPr>
      <w:tc>
        <w:tcPr>
          <w:tcW w:w="4074" w:type="dxa"/>
        </w:tcPr>
        <w:p w14:paraId="276DC718" w14:textId="77777777" w:rsidR="00347E11" w:rsidRPr="00F53AEA" w:rsidRDefault="00347E11" w:rsidP="00C26068">
          <w:pPr>
            <w:pStyle w:val="Sidfot"/>
            <w:spacing w:line="276" w:lineRule="auto"/>
          </w:pPr>
        </w:p>
      </w:tc>
      <w:tc>
        <w:tcPr>
          <w:tcW w:w="4451" w:type="dxa"/>
        </w:tcPr>
        <w:p w14:paraId="397BB444" w14:textId="77777777" w:rsidR="00093408" w:rsidRPr="00F53AEA" w:rsidRDefault="00093408" w:rsidP="00F53AEA">
          <w:pPr>
            <w:pStyle w:val="Sidfot"/>
            <w:spacing w:line="276" w:lineRule="auto"/>
          </w:pPr>
        </w:p>
      </w:tc>
    </w:tr>
  </w:tbl>
  <w:p w14:paraId="2184AAB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73B47" w14:textId="77777777" w:rsidR="006E0BB8" w:rsidRDefault="006E0BB8" w:rsidP="00A87A54">
      <w:pPr>
        <w:spacing w:after="0" w:line="240" w:lineRule="auto"/>
      </w:pPr>
      <w:r>
        <w:separator/>
      </w:r>
    </w:p>
    <w:p w14:paraId="7DE9EECD" w14:textId="77777777" w:rsidR="006E0BB8" w:rsidRDefault="006E0BB8"/>
  </w:footnote>
  <w:footnote w:type="continuationSeparator" w:id="0">
    <w:p w14:paraId="1B0AF0FA" w14:textId="77777777" w:rsidR="006E0BB8" w:rsidRDefault="006E0BB8" w:rsidP="00A87A54">
      <w:pPr>
        <w:spacing w:after="0" w:line="240" w:lineRule="auto"/>
      </w:pPr>
      <w:r>
        <w:continuationSeparator/>
      </w:r>
    </w:p>
    <w:p w14:paraId="0DCB6085" w14:textId="77777777" w:rsidR="006E0BB8" w:rsidRDefault="006E0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2D25" w14:textId="2A15075C" w:rsidR="006700F0" w:rsidRDefault="006700F0">
    <w:pPr>
      <w:pStyle w:val="Sidhuvud"/>
    </w:pPr>
  </w:p>
  <w:p w14:paraId="59639691" w14:textId="77777777" w:rsidR="00623A14" w:rsidRDefault="00623A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265F" w14:textId="756F2FA9" w:rsidR="006700F0" w:rsidRDefault="006700F0">
    <w:pPr>
      <w:pStyle w:val="Sidhuvud"/>
    </w:pPr>
  </w:p>
  <w:p w14:paraId="3A90E15B" w14:textId="77777777" w:rsidR="00623A14" w:rsidRDefault="00623A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01AD2" w14:paraId="1C87A4A5" w14:textId="77777777" w:rsidTr="00C93EBA">
      <w:trPr>
        <w:trHeight w:val="227"/>
      </w:trPr>
      <w:tc>
        <w:tcPr>
          <w:tcW w:w="5534" w:type="dxa"/>
        </w:tcPr>
        <w:p w14:paraId="5179519B" w14:textId="42664005" w:rsidR="00B01AD2" w:rsidRPr="007D73AB" w:rsidRDefault="00B01AD2">
          <w:pPr>
            <w:pStyle w:val="Sidhuvud"/>
          </w:pPr>
        </w:p>
      </w:tc>
      <w:tc>
        <w:tcPr>
          <w:tcW w:w="3170" w:type="dxa"/>
          <w:vAlign w:val="bottom"/>
        </w:tcPr>
        <w:p w14:paraId="363C79A8" w14:textId="77777777" w:rsidR="00B01AD2" w:rsidRPr="007D73AB" w:rsidRDefault="00B01AD2" w:rsidP="00340DE0">
          <w:pPr>
            <w:pStyle w:val="Sidhuvud"/>
          </w:pPr>
        </w:p>
      </w:tc>
      <w:tc>
        <w:tcPr>
          <w:tcW w:w="1134" w:type="dxa"/>
        </w:tcPr>
        <w:p w14:paraId="4913ED69" w14:textId="77777777" w:rsidR="00B01AD2" w:rsidRDefault="00B01AD2" w:rsidP="005A703A">
          <w:pPr>
            <w:pStyle w:val="Sidhuvud"/>
          </w:pPr>
        </w:p>
      </w:tc>
    </w:tr>
    <w:tr w:rsidR="00B01AD2" w14:paraId="55B985D1" w14:textId="77777777" w:rsidTr="00C93EBA">
      <w:trPr>
        <w:trHeight w:val="1928"/>
      </w:trPr>
      <w:tc>
        <w:tcPr>
          <w:tcW w:w="5534" w:type="dxa"/>
        </w:tcPr>
        <w:p w14:paraId="1AC41D11" w14:textId="77777777" w:rsidR="00B01AD2" w:rsidRPr="00340DE0" w:rsidRDefault="00B01AD2" w:rsidP="00340DE0">
          <w:pPr>
            <w:pStyle w:val="Sidhuvud"/>
          </w:pPr>
          <w:r>
            <w:rPr>
              <w:noProof/>
            </w:rPr>
            <w:drawing>
              <wp:inline distT="0" distB="0" distL="0" distR="0" wp14:anchorId="57C3319F" wp14:editId="76537CD8">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09BE7D2" w14:textId="77777777" w:rsidR="00B01AD2" w:rsidRPr="00710A6C" w:rsidRDefault="00B01AD2" w:rsidP="00EE3C0F">
          <w:pPr>
            <w:pStyle w:val="Sidhuvud"/>
            <w:rPr>
              <w:b/>
            </w:rPr>
          </w:pPr>
        </w:p>
        <w:p w14:paraId="28194A8B" w14:textId="77777777" w:rsidR="00B01AD2" w:rsidRDefault="00B01AD2" w:rsidP="00EE3C0F">
          <w:pPr>
            <w:pStyle w:val="Sidhuvud"/>
          </w:pPr>
        </w:p>
        <w:p w14:paraId="6D4D75A9" w14:textId="77777777" w:rsidR="00B01AD2" w:rsidRDefault="00B01AD2" w:rsidP="00EE3C0F">
          <w:pPr>
            <w:pStyle w:val="Sidhuvud"/>
          </w:pPr>
        </w:p>
        <w:p w14:paraId="4FA7B2F4" w14:textId="77777777" w:rsidR="00B01AD2" w:rsidRDefault="00B01AD2" w:rsidP="00EE3C0F">
          <w:pPr>
            <w:pStyle w:val="Sidhuvud"/>
          </w:pPr>
        </w:p>
        <w:sdt>
          <w:sdtPr>
            <w:alias w:val="Dnr"/>
            <w:tag w:val="ccRKShow_Dnr"/>
            <w:id w:val="-829283628"/>
            <w:placeholder>
              <w:docPart w:val="8A4E1776F03546988198B7B00644BD8F"/>
            </w:placeholder>
            <w:dataBinding w:prefixMappings="xmlns:ns0='http://lp/documentinfo/RK' " w:xpath="/ns0:DocumentInfo[1]/ns0:BaseInfo[1]/ns0:Dnr[1]" w:storeItemID="{9ABB42F9-A03D-47FC-A353-12426E270B7F}"/>
            <w:text/>
          </w:sdtPr>
          <w:sdtEndPr/>
          <w:sdtContent>
            <w:p w14:paraId="6F891D78" w14:textId="5522109F" w:rsidR="00B01AD2" w:rsidRDefault="00B01AD2" w:rsidP="00EE3C0F">
              <w:pPr>
                <w:pStyle w:val="Sidhuvud"/>
              </w:pPr>
              <w:r>
                <w:t>U2021/</w:t>
              </w:r>
              <w:r w:rsidR="00BD12F1">
                <w:t>02823</w:t>
              </w:r>
            </w:p>
          </w:sdtContent>
        </w:sdt>
        <w:sdt>
          <w:sdtPr>
            <w:alias w:val="DocNumber"/>
            <w:tag w:val="DocNumber"/>
            <w:id w:val="1726028884"/>
            <w:placeholder>
              <w:docPart w:val="C5F1156BDF89495DAC7AE9E207E7762B"/>
            </w:placeholder>
            <w:showingPlcHdr/>
            <w:dataBinding w:prefixMappings="xmlns:ns0='http://lp/documentinfo/RK' " w:xpath="/ns0:DocumentInfo[1]/ns0:BaseInfo[1]/ns0:DocNumber[1]" w:storeItemID="{9ABB42F9-A03D-47FC-A353-12426E270B7F}"/>
            <w:text/>
          </w:sdtPr>
          <w:sdtEndPr/>
          <w:sdtContent>
            <w:p w14:paraId="7A3C74D5" w14:textId="77777777" w:rsidR="00B01AD2" w:rsidRDefault="00B01AD2" w:rsidP="00EE3C0F">
              <w:pPr>
                <w:pStyle w:val="Sidhuvud"/>
              </w:pPr>
              <w:r>
                <w:rPr>
                  <w:rStyle w:val="Platshllartext"/>
                </w:rPr>
                <w:t xml:space="preserve"> </w:t>
              </w:r>
            </w:p>
          </w:sdtContent>
        </w:sdt>
        <w:p w14:paraId="7C5B1379" w14:textId="77777777" w:rsidR="00B01AD2" w:rsidRDefault="00B01AD2" w:rsidP="00EE3C0F">
          <w:pPr>
            <w:pStyle w:val="Sidhuvud"/>
          </w:pPr>
        </w:p>
      </w:tc>
      <w:tc>
        <w:tcPr>
          <w:tcW w:w="1134" w:type="dxa"/>
        </w:tcPr>
        <w:p w14:paraId="4D071226" w14:textId="77777777" w:rsidR="00B01AD2" w:rsidRDefault="00B01AD2" w:rsidP="0094502D">
          <w:pPr>
            <w:pStyle w:val="Sidhuvud"/>
          </w:pPr>
        </w:p>
        <w:p w14:paraId="23502C20" w14:textId="77777777" w:rsidR="00B01AD2" w:rsidRPr="0094502D" w:rsidRDefault="00B01AD2" w:rsidP="00EC71A6">
          <w:pPr>
            <w:pStyle w:val="Sidhuvud"/>
          </w:pPr>
        </w:p>
      </w:tc>
    </w:tr>
    <w:tr w:rsidR="00B01AD2" w14:paraId="516192B1" w14:textId="77777777" w:rsidTr="00C93EBA">
      <w:trPr>
        <w:trHeight w:val="2268"/>
      </w:trPr>
      <w:sdt>
        <w:sdtPr>
          <w:rPr>
            <w:b/>
          </w:rPr>
          <w:alias w:val="SenderText"/>
          <w:tag w:val="ccRKShow_SenderText"/>
          <w:id w:val="1374046025"/>
          <w:placeholder>
            <w:docPart w:val="CB1FDABBFA2B4DB3997E188937E52585"/>
          </w:placeholder>
        </w:sdtPr>
        <w:sdtEndPr>
          <w:rPr>
            <w:b w:val="0"/>
          </w:rPr>
        </w:sdtEndPr>
        <w:sdtContent>
          <w:tc>
            <w:tcPr>
              <w:tcW w:w="5534" w:type="dxa"/>
              <w:tcMar>
                <w:right w:w="1134" w:type="dxa"/>
              </w:tcMar>
            </w:tcPr>
            <w:p w14:paraId="2F332252" w14:textId="77777777" w:rsidR="00B01AD2" w:rsidRPr="00B01AD2" w:rsidRDefault="00B01AD2" w:rsidP="00340DE0">
              <w:pPr>
                <w:pStyle w:val="Sidhuvud"/>
                <w:rPr>
                  <w:b/>
                </w:rPr>
              </w:pPr>
              <w:r w:rsidRPr="00B01AD2">
                <w:rPr>
                  <w:b/>
                </w:rPr>
                <w:t>Utbildningsdepartementet</w:t>
              </w:r>
            </w:p>
            <w:p w14:paraId="2DBC75A7" w14:textId="77777777" w:rsidR="009F20B7" w:rsidRDefault="00B01AD2" w:rsidP="00340DE0">
              <w:pPr>
                <w:pStyle w:val="Sidhuvud"/>
              </w:pPr>
              <w:r w:rsidRPr="00B01AD2">
                <w:t>Utbildningsministern</w:t>
              </w:r>
            </w:p>
            <w:p w14:paraId="494F73A0" w14:textId="2AC65618" w:rsidR="00B01AD2" w:rsidRPr="00340DE0" w:rsidRDefault="00B01AD2" w:rsidP="00340DE0">
              <w:pPr>
                <w:pStyle w:val="Sidhuvud"/>
              </w:pPr>
            </w:p>
          </w:tc>
        </w:sdtContent>
      </w:sdt>
      <w:sdt>
        <w:sdtPr>
          <w:alias w:val="Recipient"/>
          <w:tag w:val="ccRKShow_Recipient"/>
          <w:id w:val="-28344517"/>
          <w:placeholder>
            <w:docPart w:val="CFAD0B0466914BDDA6B4BFFE026AC2A8"/>
          </w:placeholder>
          <w:dataBinding w:prefixMappings="xmlns:ns0='http://lp/documentinfo/RK' " w:xpath="/ns0:DocumentInfo[1]/ns0:BaseInfo[1]/ns0:Recipient[1]" w:storeItemID="{9ABB42F9-A03D-47FC-A353-12426E270B7F}"/>
          <w:text w:multiLine="1"/>
        </w:sdtPr>
        <w:sdtEndPr/>
        <w:sdtContent>
          <w:tc>
            <w:tcPr>
              <w:tcW w:w="3170" w:type="dxa"/>
            </w:tcPr>
            <w:p w14:paraId="08138CA8" w14:textId="77777777" w:rsidR="00B01AD2" w:rsidRDefault="00B01AD2" w:rsidP="00547B89">
              <w:pPr>
                <w:pStyle w:val="Sidhuvud"/>
              </w:pPr>
              <w:r>
                <w:t>Till riksdagen</w:t>
              </w:r>
            </w:p>
          </w:tc>
        </w:sdtContent>
      </w:sdt>
      <w:tc>
        <w:tcPr>
          <w:tcW w:w="1134" w:type="dxa"/>
        </w:tcPr>
        <w:p w14:paraId="7107C01A" w14:textId="77777777" w:rsidR="00B01AD2" w:rsidRDefault="00B01AD2" w:rsidP="003E6020">
          <w:pPr>
            <w:pStyle w:val="Sidhuvud"/>
          </w:pPr>
        </w:p>
      </w:tc>
    </w:tr>
  </w:tbl>
  <w:p w14:paraId="274563D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D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586B"/>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0BB"/>
    <w:rsid w:val="0011413E"/>
    <w:rsid w:val="00116BC4"/>
    <w:rsid w:val="0012033A"/>
    <w:rsid w:val="00121002"/>
    <w:rsid w:val="00121EA2"/>
    <w:rsid w:val="00121FFC"/>
    <w:rsid w:val="00122D16"/>
    <w:rsid w:val="001235D9"/>
    <w:rsid w:val="0012582E"/>
    <w:rsid w:val="00125B5E"/>
    <w:rsid w:val="00126E6B"/>
    <w:rsid w:val="00127595"/>
    <w:rsid w:val="00130EC3"/>
    <w:rsid w:val="001318F5"/>
    <w:rsid w:val="001331B1"/>
    <w:rsid w:val="00133CB0"/>
    <w:rsid w:val="00134837"/>
    <w:rsid w:val="00135111"/>
    <w:rsid w:val="001428E2"/>
    <w:rsid w:val="0016281F"/>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045"/>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117C"/>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4C9F"/>
    <w:rsid w:val="004451EF"/>
    <w:rsid w:val="00445604"/>
    <w:rsid w:val="00446BAE"/>
    <w:rsid w:val="004508BA"/>
    <w:rsid w:val="004557F3"/>
    <w:rsid w:val="0045607E"/>
    <w:rsid w:val="00456DC3"/>
    <w:rsid w:val="004619AB"/>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4F7E66"/>
    <w:rsid w:val="005011D9"/>
    <w:rsid w:val="0050238B"/>
    <w:rsid w:val="00505905"/>
    <w:rsid w:val="00511A1B"/>
    <w:rsid w:val="00511A68"/>
    <w:rsid w:val="005121C0"/>
    <w:rsid w:val="00513E7D"/>
    <w:rsid w:val="00514A67"/>
    <w:rsid w:val="00515921"/>
    <w:rsid w:val="00520A46"/>
    <w:rsid w:val="00521192"/>
    <w:rsid w:val="0052127C"/>
    <w:rsid w:val="005226EB"/>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3A14"/>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0BB8"/>
    <w:rsid w:val="006F2588"/>
    <w:rsid w:val="00710A6C"/>
    <w:rsid w:val="00710D98"/>
    <w:rsid w:val="00711CE9"/>
    <w:rsid w:val="00712266"/>
    <w:rsid w:val="00712593"/>
    <w:rsid w:val="00712D82"/>
    <w:rsid w:val="00716E22"/>
    <w:rsid w:val="007171AB"/>
    <w:rsid w:val="00720487"/>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0CE9"/>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2B72"/>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C6EAB"/>
    <w:rsid w:val="009D10E5"/>
    <w:rsid w:val="009D2DC4"/>
    <w:rsid w:val="009D43F3"/>
    <w:rsid w:val="009D4E9F"/>
    <w:rsid w:val="009D5D40"/>
    <w:rsid w:val="009D6B1B"/>
    <w:rsid w:val="009E107B"/>
    <w:rsid w:val="009E18D6"/>
    <w:rsid w:val="009E4DCA"/>
    <w:rsid w:val="009E53C8"/>
    <w:rsid w:val="009E7B92"/>
    <w:rsid w:val="009F19C0"/>
    <w:rsid w:val="009F20B7"/>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1A78"/>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1BDB"/>
    <w:rsid w:val="00AF36DC"/>
    <w:rsid w:val="00AF4853"/>
    <w:rsid w:val="00AF53B9"/>
    <w:rsid w:val="00B00702"/>
    <w:rsid w:val="00B0110B"/>
    <w:rsid w:val="00B01AD2"/>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0960"/>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2F1"/>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26DD"/>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739"/>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5A1D"/>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61C6"/>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9EA82"/>
  <w15:docId w15:val="{6EBC4347-5649-4BF5-A27D-E800F932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4E1776F03546988198B7B00644BD8F"/>
        <w:category>
          <w:name w:val="Allmänt"/>
          <w:gallery w:val="placeholder"/>
        </w:category>
        <w:types>
          <w:type w:val="bbPlcHdr"/>
        </w:types>
        <w:behaviors>
          <w:behavior w:val="content"/>
        </w:behaviors>
        <w:guid w:val="{F7FEEE54-6400-4A29-A3FD-01EF8FE11E44}"/>
      </w:docPartPr>
      <w:docPartBody>
        <w:p w:rsidR="000D1FB4" w:rsidRDefault="00254758" w:rsidP="00254758">
          <w:pPr>
            <w:pStyle w:val="8A4E1776F03546988198B7B00644BD8F"/>
          </w:pPr>
          <w:r>
            <w:rPr>
              <w:rStyle w:val="Platshllartext"/>
            </w:rPr>
            <w:t xml:space="preserve"> </w:t>
          </w:r>
        </w:p>
      </w:docPartBody>
    </w:docPart>
    <w:docPart>
      <w:docPartPr>
        <w:name w:val="C5F1156BDF89495DAC7AE9E207E7762B"/>
        <w:category>
          <w:name w:val="Allmänt"/>
          <w:gallery w:val="placeholder"/>
        </w:category>
        <w:types>
          <w:type w:val="bbPlcHdr"/>
        </w:types>
        <w:behaviors>
          <w:behavior w:val="content"/>
        </w:behaviors>
        <w:guid w:val="{2B2E13F0-F6DC-494C-9FC9-6B9C4B94B150}"/>
      </w:docPartPr>
      <w:docPartBody>
        <w:p w:rsidR="000D1FB4" w:rsidRDefault="00254758" w:rsidP="00254758">
          <w:pPr>
            <w:pStyle w:val="C5F1156BDF89495DAC7AE9E207E7762B1"/>
          </w:pPr>
          <w:r>
            <w:rPr>
              <w:rStyle w:val="Platshllartext"/>
            </w:rPr>
            <w:t xml:space="preserve"> </w:t>
          </w:r>
        </w:p>
      </w:docPartBody>
    </w:docPart>
    <w:docPart>
      <w:docPartPr>
        <w:name w:val="CB1FDABBFA2B4DB3997E188937E52585"/>
        <w:category>
          <w:name w:val="Allmänt"/>
          <w:gallery w:val="placeholder"/>
        </w:category>
        <w:types>
          <w:type w:val="bbPlcHdr"/>
        </w:types>
        <w:behaviors>
          <w:behavior w:val="content"/>
        </w:behaviors>
        <w:guid w:val="{C356768B-B5BE-4F6D-8E24-B96EC5CFA304}"/>
      </w:docPartPr>
      <w:docPartBody>
        <w:p w:rsidR="000D1FB4" w:rsidRDefault="00254758" w:rsidP="00254758">
          <w:pPr>
            <w:pStyle w:val="CB1FDABBFA2B4DB3997E188937E525851"/>
          </w:pPr>
          <w:r>
            <w:rPr>
              <w:rStyle w:val="Platshllartext"/>
            </w:rPr>
            <w:t xml:space="preserve"> </w:t>
          </w:r>
        </w:p>
      </w:docPartBody>
    </w:docPart>
    <w:docPart>
      <w:docPartPr>
        <w:name w:val="CFAD0B0466914BDDA6B4BFFE026AC2A8"/>
        <w:category>
          <w:name w:val="Allmänt"/>
          <w:gallery w:val="placeholder"/>
        </w:category>
        <w:types>
          <w:type w:val="bbPlcHdr"/>
        </w:types>
        <w:behaviors>
          <w:behavior w:val="content"/>
        </w:behaviors>
        <w:guid w:val="{42BDC86B-5F08-4E93-B113-6B30771A2BC1}"/>
      </w:docPartPr>
      <w:docPartBody>
        <w:p w:rsidR="000D1FB4" w:rsidRDefault="00254758" w:rsidP="00254758">
          <w:pPr>
            <w:pStyle w:val="CFAD0B0466914BDDA6B4BFFE026AC2A8"/>
          </w:pPr>
          <w:r>
            <w:rPr>
              <w:rStyle w:val="Platshllartext"/>
            </w:rPr>
            <w:t xml:space="preserve"> </w:t>
          </w:r>
        </w:p>
      </w:docPartBody>
    </w:docPart>
    <w:docPart>
      <w:docPartPr>
        <w:name w:val="4A602CD64DD54FC78B1F6523EF3A9B3A"/>
        <w:category>
          <w:name w:val="Allmänt"/>
          <w:gallery w:val="placeholder"/>
        </w:category>
        <w:types>
          <w:type w:val="bbPlcHdr"/>
        </w:types>
        <w:behaviors>
          <w:behavior w:val="content"/>
        </w:behaviors>
        <w:guid w:val="{88E1D949-DD42-4F26-97D1-35543C4053B3}"/>
      </w:docPartPr>
      <w:docPartBody>
        <w:p w:rsidR="000D1FB4" w:rsidRDefault="00254758" w:rsidP="00254758">
          <w:pPr>
            <w:pStyle w:val="4A602CD64DD54FC78B1F6523EF3A9B3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58"/>
    <w:rsid w:val="000D1FB4"/>
    <w:rsid w:val="00254758"/>
    <w:rsid w:val="00902DA8"/>
    <w:rsid w:val="00AC0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17A64017BD54EA0917DBB0883E010A5">
    <w:name w:val="117A64017BD54EA0917DBB0883E010A5"/>
    <w:rsid w:val="00254758"/>
  </w:style>
  <w:style w:type="character" w:styleId="Platshllartext">
    <w:name w:val="Placeholder Text"/>
    <w:basedOn w:val="Standardstycketeckensnitt"/>
    <w:uiPriority w:val="99"/>
    <w:semiHidden/>
    <w:rsid w:val="00254758"/>
    <w:rPr>
      <w:noProof w:val="0"/>
      <w:color w:val="808080"/>
    </w:rPr>
  </w:style>
  <w:style w:type="paragraph" w:customStyle="1" w:styleId="F0BF8DF7B1094FB091B0F3F4AEB00CCB">
    <w:name w:val="F0BF8DF7B1094FB091B0F3F4AEB00CCB"/>
    <w:rsid w:val="00254758"/>
  </w:style>
  <w:style w:type="paragraph" w:customStyle="1" w:styleId="3E82B76A0C4A45DAB0761D9F76D81529">
    <w:name w:val="3E82B76A0C4A45DAB0761D9F76D81529"/>
    <w:rsid w:val="00254758"/>
  </w:style>
  <w:style w:type="paragraph" w:customStyle="1" w:styleId="547484DC4AF544B7B91608B2008F2622">
    <w:name w:val="547484DC4AF544B7B91608B2008F2622"/>
    <w:rsid w:val="00254758"/>
  </w:style>
  <w:style w:type="paragraph" w:customStyle="1" w:styleId="8A4E1776F03546988198B7B00644BD8F">
    <w:name w:val="8A4E1776F03546988198B7B00644BD8F"/>
    <w:rsid w:val="00254758"/>
  </w:style>
  <w:style w:type="paragraph" w:customStyle="1" w:styleId="C5F1156BDF89495DAC7AE9E207E7762B">
    <w:name w:val="C5F1156BDF89495DAC7AE9E207E7762B"/>
    <w:rsid w:val="00254758"/>
  </w:style>
  <w:style w:type="paragraph" w:customStyle="1" w:styleId="A6B5A7BF151847239C8ABA5BF81D0D3C">
    <w:name w:val="A6B5A7BF151847239C8ABA5BF81D0D3C"/>
    <w:rsid w:val="00254758"/>
  </w:style>
  <w:style w:type="paragraph" w:customStyle="1" w:styleId="74A167A924F64B9397062580B82C0508">
    <w:name w:val="74A167A924F64B9397062580B82C0508"/>
    <w:rsid w:val="00254758"/>
  </w:style>
  <w:style w:type="paragraph" w:customStyle="1" w:styleId="4868CF99531C470B9F5FC63CF61FC51D">
    <w:name w:val="4868CF99531C470B9F5FC63CF61FC51D"/>
    <w:rsid w:val="00254758"/>
  </w:style>
  <w:style w:type="paragraph" w:customStyle="1" w:styleId="CB1FDABBFA2B4DB3997E188937E52585">
    <w:name w:val="CB1FDABBFA2B4DB3997E188937E52585"/>
    <w:rsid w:val="00254758"/>
  </w:style>
  <w:style w:type="paragraph" w:customStyle="1" w:styleId="CFAD0B0466914BDDA6B4BFFE026AC2A8">
    <w:name w:val="CFAD0B0466914BDDA6B4BFFE026AC2A8"/>
    <w:rsid w:val="00254758"/>
  </w:style>
  <w:style w:type="paragraph" w:customStyle="1" w:styleId="C5F1156BDF89495DAC7AE9E207E7762B1">
    <w:name w:val="C5F1156BDF89495DAC7AE9E207E7762B1"/>
    <w:rsid w:val="0025475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1FDABBFA2B4DB3997E188937E525851">
    <w:name w:val="CB1FDABBFA2B4DB3997E188937E525851"/>
    <w:rsid w:val="0025475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036E09758D4016B287F3698FC57913">
    <w:name w:val="7D036E09758D4016B287F3698FC57913"/>
    <w:rsid w:val="00254758"/>
  </w:style>
  <w:style w:type="paragraph" w:customStyle="1" w:styleId="6C65FFE4A73E4BFE8D2157A8C08AB013">
    <w:name w:val="6C65FFE4A73E4BFE8D2157A8C08AB013"/>
    <w:rsid w:val="00254758"/>
  </w:style>
  <w:style w:type="paragraph" w:customStyle="1" w:styleId="F2320E73BF024A5188FEFB1AEA81D9C8">
    <w:name w:val="F2320E73BF024A5188FEFB1AEA81D9C8"/>
    <w:rsid w:val="00254758"/>
  </w:style>
  <w:style w:type="paragraph" w:customStyle="1" w:styleId="E9D516E74B144618956B423691E96BD5">
    <w:name w:val="E9D516E74B144618956B423691E96BD5"/>
    <w:rsid w:val="00254758"/>
  </w:style>
  <w:style w:type="paragraph" w:customStyle="1" w:styleId="D04BFE15880B4F8B92C253DE60F59EBD">
    <w:name w:val="D04BFE15880B4F8B92C253DE60F59EBD"/>
    <w:rsid w:val="00254758"/>
  </w:style>
  <w:style w:type="paragraph" w:customStyle="1" w:styleId="4A602CD64DD54FC78B1F6523EF3A9B3A">
    <w:name w:val="4A602CD64DD54FC78B1F6523EF3A9B3A"/>
    <w:rsid w:val="00254758"/>
  </w:style>
  <w:style w:type="paragraph" w:customStyle="1" w:styleId="0053812EB6DD4F54A8A0F48CB2967FA9">
    <w:name w:val="0053812EB6DD4F54A8A0F48CB2967FA9"/>
    <w:rsid w:val="00254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9eb90e88-b0a2-4f78-9051-7c346566c73b</RD_Svarsid>
  </documentManagement>
</p:properties>
</file>

<file path=customXml/item8.xml><?xml version="1.0" encoding="utf-8"?>
<!--<?xml version="1.0" encoding="iso-8859-1"?>-->
<DocumentInfo xmlns="http://lp/documentinfo/RK">
  <BaseInfo>
    <RkTemplate>323</RkTemplate>
    <DocType>PM</DocType>
    <DocTypeShowName>Svar på fråga</DocTypeShowName>
    <Status/>
    <Sender>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2021-06-01T00:00:00</HeaderDate>
    <Office/>
    <Dnr>U2021/02823</Dnr>
    <ParagrafNr/>
    <DocumentTitle/>
    <VisitingAddress/>
    <Extra1/>
    <Extra2/>
    <Extra3>Louise Meijer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BB4C0EE-D707-447B-9D02-1896BA905D94}"/>
</file>

<file path=customXml/itemProps2.xml><?xml version="1.0" encoding="utf-8"?>
<ds:datastoreItem xmlns:ds="http://schemas.openxmlformats.org/officeDocument/2006/customXml" ds:itemID="{C4F91FB4-9EFC-4958-93BF-AD154A59269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283FEB4-D8BF-4A8B-AE56-9DC9E94978E6}">
  <ds:schemaRefs>
    <ds:schemaRef ds:uri="http://schemas.microsoft.com/office/2006/metadata/customXsn"/>
  </ds:schemaRefs>
</ds:datastoreItem>
</file>

<file path=customXml/itemProps5.xml><?xml version="1.0" encoding="utf-8"?>
<ds:datastoreItem xmlns:ds="http://schemas.openxmlformats.org/officeDocument/2006/customXml" ds:itemID="{C4F91FB4-9EFC-4958-93BF-AD154A592694}">
  <ds:schemaRefs>
    <ds:schemaRef ds:uri="http://schemas.microsoft.com/sharepoint/v3/contenttype/forms"/>
  </ds:schemaRefs>
</ds:datastoreItem>
</file>

<file path=customXml/itemProps6.xml><?xml version="1.0" encoding="utf-8"?>
<ds:datastoreItem xmlns:ds="http://schemas.openxmlformats.org/officeDocument/2006/customXml" ds:itemID="{ADC1666D-CDC3-4B27-A991-A5A0011B9118}">
  <ds:schemaRefs>
    <ds:schemaRef ds:uri="http://schemas.microsoft.com/sharepoint/events"/>
  </ds:schemaRefs>
</ds:datastoreItem>
</file>

<file path=customXml/itemProps7.xml><?xml version="1.0" encoding="utf-8"?>
<ds:datastoreItem xmlns:ds="http://schemas.openxmlformats.org/officeDocument/2006/customXml" ds:itemID="{2D7D0C69-4FBF-4DBE-9EFC-4C0EEC387E29}"/>
</file>

<file path=customXml/itemProps8.xml><?xml version="1.0" encoding="utf-8"?>
<ds:datastoreItem xmlns:ds="http://schemas.openxmlformats.org/officeDocument/2006/customXml" ds:itemID="{9ABB42F9-A03D-47FC-A353-12426E270B7F}"/>
</file>

<file path=docProps/app.xml><?xml version="1.0" encoding="utf-8"?>
<Properties xmlns="http://schemas.openxmlformats.org/officeDocument/2006/extended-properties" xmlns:vt="http://schemas.openxmlformats.org/officeDocument/2006/docPropsVTypes">
  <Template>RK Basmall</Template>
  <TotalTime>0</TotalTime>
  <Pages>1</Pages>
  <Words>690</Words>
  <Characters>3657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2020_21_2998 Tillsyn av skolor.docx</dc:title>
  <dc:subject/>
  <dc:creator>Jenny Jägsander</dc:creator>
  <cp:keywords/>
  <dc:description/>
  <cp:lastModifiedBy>Jenny Jägsander</cp:lastModifiedBy>
  <cp:revision>4</cp:revision>
  <dcterms:created xsi:type="dcterms:W3CDTF">2021-06-01T07:08:00Z</dcterms:created>
  <dcterms:modified xsi:type="dcterms:W3CDTF">2021-06-01T07:19:00Z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41f23c47-8f29-4a2f-aea0-089d036a5468</vt:lpwstr>
  </property>
</Properties>
</file>