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11998" w14:textId="319B610D" w:rsidR="0044530B" w:rsidRDefault="0044530B" w:rsidP="00DA0661">
      <w:pPr>
        <w:pStyle w:val="Rubrik"/>
      </w:pPr>
      <w:bookmarkStart w:id="0" w:name="Start"/>
      <w:bookmarkEnd w:id="0"/>
      <w:r>
        <w:t>Svar på fråga 2019/20:1589 av David Josefsson (M)</w:t>
      </w:r>
      <w:r>
        <w:br/>
      </w:r>
      <w:r w:rsidRPr="0044530B">
        <w:t>Statligt stöd till arrangörer av inställda motionslopp</w:t>
      </w:r>
    </w:p>
    <w:p w14:paraId="6E6FC0D8" w14:textId="4A031082" w:rsidR="0044530B" w:rsidRDefault="0044530B" w:rsidP="0044530B">
      <w:pPr>
        <w:pStyle w:val="Brdtext"/>
      </w:pPr>
      <w:r>
        <w:t>David Josefsson har frågat mig</w:t>
      </w:r>
      <w:r w:rsidRPr="0044530B">
        <w:t xml:space="preserve"> </w:t>
      </w:r>
      <w:r>
        <w:t>om jag är beredd att vidta några åtgärder för att hjälpa arrangörer av stora motionslopp att betala tillbaka anmälningsavgifter eller på annat sätt kompensera anmälda deltagare, för att minska risken att arrangörerna till flera av Sveriges motionslopp bli</w:t>
      </w:r>
      <w:r w:rsidR="005E2021">
        <w:t>r</w:t>
      </w:r>
      <w:r>
        <w:t xml:space="preserve"> insolventa.</w:t>
      </w:r>
    </w:p>
    <w:p w14:paraId="2A1A1DA6" w14:textId="28E3C74B" w:rsidR="00C56F9F" w:rsidRDefault="00B27EB4" w:rsidP="00B27EB4">
      <w:pPr>
        <w:pStyle w:val="Brdtext"/>
      </w:pPr>
      <w:r>
        <w:t>Jag vill återigen tacka för det engagemang för idrotten och folkhälsan som frågeställaren uppvisar. Som jag svarade den 10 juni kan vikten av att landets arrangörer av motionslopp består</w:t>
      </w:r>
      <w:r w:rsidR="00E95FD0">
        <w:t xml:space="preserve"> </w:t>
      </w:r>
      <w:r>
        <w:t>inte nog betonas.</w:t>
      </w:r>
      <w:r w:rsidR="00CE297C">
        <w:t xml:space="preserve"> </w:t>
      </w:r>
      <w:r>
        <w:t xml:space="preserve"> Jag pekade i det svaret också på det statliga stödpaket på 500 miljoner kronor som syftar till att idrottsrörelsen i hela landet ska bestå och att idrottsverksamhet på alla nivåer kan klara sig igenom </w:t>
      </w:r>
      <w:proofErr w:type="spellStart"/>
      <w:r>
        <w:t>coronakrisen</w:t>
      </w:r>
      <w:proofErr w:type="spellEnd"/>
      <w:r>
        <w:t xml:space="preserve">. </w:t>
      </w:r>
    </w:p>
    <w:p w14:paraId="238A0801" w14:textId="78CA444A" w:rsidR="00F85B94" w:rsidRDefault="00B27EB4" w:rsidP="00B27EB4">
      <w:pPr>
        <w:pStyle w:val="Brdtext"/>
      </w:pPr>
      <w:r>
        <w:t xml:space="preserve">Riksidrottsförbundet </w:t>
      </w:r>
      <w:r w:rsidR="00C56F9F">
        <w:t xml:space="preserve">har nu </w:t>
      </w:r>
      <w:r>
        <w:t xml:space="preserve">beslutat om fördelningen av </w:t>
      </w:r>
      <w:r w:rsidR="00C56F9F">
        <w:t xml:space="preserve">stödpaketet och Allmänna reklamationsnämnden har </w:t>
      </w:r>
      <w:r w:rsidR="00D8095C">
        <w:t xml:space="preserve">även </w:t>
      </w:r>
      <w:r w:rsidR="00C56F9F">
        <w:t xml:space="preserve">fattat beslut i </w:t>
      </w:r>
      <w:r w:rsidR="00C56F9F" w:rsidRPr="00C56F9F">
        <w:t xml:space="preserve">ärenden där evenemang har ställts in </w:t>
      </w:r>
      <w:r w:rsidR="00C56F9F">
        <w:t>på grund av</w:t>
      </w:r>
      <w:r w:rsidR="00C56F9F" w:rsidRPr="00C56F9F">
        <w:t xml:space="preserve"> </w:t>
      </w:r>
      <w:proofErr w:type="spellStart"/>
      <w:r w:rsidR="00C56F9F">
        <w:t>coronakrisen</w:t>
      </w:r>
      <w:proofErr w:type="spellEnd"/>
      <w:r w:rsidR="00C56F9F">
        <w:t xml:space="preserve">. </w:t>
      </w:r>
      <w:r w:rsidR="003F7EFC">
        <w:t xml:space="preserve">Jag följer utvecklingen nära och hyser en förhoppning om att </w:t>
      </w:r>
      <w:r w:rsidR="00074385">
        <w:t>de arrangerande idrottsföreningarna</w:t>
      </w:r>
      <w:r w:rsidR="003F7EFC">
        <w:t xml:space="preserve"> klarar sig igenom krisen, även om nuläget </w:t>
      </w:r>
      <w:r w:rsidR="00385762">
        <w:t>innebär</w:t>
      </w:r>
      <w:r w:rsidR="003F7EFC">
        <w:t xml:space="preserve"> stora </w:t>
      </w:r>
      <w:r w:rsidR="00385762">
        <w:t>påfrestningar</w:t>
      </w:r>
      <w:r w:rsidR="00CE297C">
        <w:t xml:space="preserve"> precis som för hela samhället</w:t>
      </w:r>
      <w:r w:rsidR="003F7EFC">
        <w:t xml:space="preserve">. </w:t>
      </w:r>
    </w:p>
    <w:p w14:paraId="3A797656" w14:textId="513062BB" w:rsidR="00B27EB4" w:rsidRDefault="003F7EFC" w:rsidP="00B27EB4">
      <w:pPr>
        <w:pStyle w:val="Brdtext"/>
      </w:pPr>
      <w:r>
        <w:t>Att det är idrottsrörelsen som står bakom</w:t>
      </w:r>
      <w:r w:rsidR="00F85B94">
        <w:t xml:space="preserve"> den absoluta merparten av motionsloppen är en styrka i flera avseenden. Motionsloppen ger inte bara ett </w:t>
      </w:r>
      <w:r w:rsidR="00F4638B">
        <w:t xml:space="preserve">viktigt </w:t>
      </w:r>
      <w:r w:rsidR="00F85B94">
        <w:t xml:space="preserve">överskott till föreningsidrotten utan är också i sig en viktig funktion för </w:t>
      </w:r>
      <w:r w:rsidR="00D8095C">
        <w:t xml:space="preserve">idrott, </w:t>
      </w:r>
      <w:r w:rsidR="00F85B94">
        <w:t>folkhälsa</w:t>
      </w:r>
      <w:r w:rsidR="00F4638B">
        <w:t xml:space="preserve">, </w:t>
      </w:r>
      <w:r w:rsidR="00F85B94">
        <w:t>sammanhållning</w:t>
      </w:r>
      <w:r w:rsidR="00F4638B">
        <w:t xml:space="preserve"> och inte minst ideellt engagemang och arbete</w:t>
      </w:r>
      <w:r w:rsidR="00D8095C">
        <w:t>, loppen är helt enkelt en naturlig del av idrottsföreningarnas verksamhet. De deltagande m</w:t>
      </w:r>
      <w:r w:rsidR="00F85B94">
        <w:t>otionärernas relation till motionsloppen och de</w:t>
      </w:r>
      <w:r w:rsidR="00D8095C">
        <w:t xml:space="preserve"> </w:t>
      </w:r>
      <w:r w:rsidR="00F85B94">
        <w:t>arrang</w:t>
      </w:r>
      <w:r w:rsidR="00D8095C">
        <w:t xml:space="preserve">erande </w:t>
      </w:r>
      <w:r w:rsidR="00F4638B">
        <w:t>idrotts</w:t>
      </w:r>
      <w:r w:rsidR="00D8095C">
        <w:t>föreningarna</w:t>
      </w:r>
      <w:r w:rsidR="00F85B94">
        <w:t xml:space="preserve"> är </w:t>
      </w:r>
      <w:r w:rsidR="00792F5E">
        <w:t xml:space="preserve">i många fall </w:t>
      </w:r>
      <w:r w:rsidR="00D8095C">
        <w:t xml:space="preserve">också </w:t>
      </w:r>
      <w:r w:rsidR="00792F5E">
        <w:t>speciell</w:t>
      </w:r>
      <w:r w:rsidR="00D8095C">
        <w:t xml:space="preserve"> och flerårig</w:t>
      </w:r>
      <w:r w:rsidR="00792F5E">
        <w:t>.</w:t>
      </w:r>
      <w:r w:rsidR="00F85B94">
        <w:t xml:space="preserve"> Det finns </w:t>
      </w:r>
      <w:r w:rsidR="00792F5E">
        <w:t xml:space="preserve">i föreningarna heller </w:t>
      </w:r>
      <w:r w:rsidR="00F85B94">
        <w:t xml:space="preserve">inga privata vinstintressen som </w:t>
      </w:r>
      <w:r w:rsidR="00792F5E">
        <w:t xml:space="preserve">skulle </w:t>
      </w:r>
      <w:r w:rsidR="00D8095C">
        <w:t>ha anledning att</w:t>
      </w:r>
      <w:r w:rsidR="00792F5E">
        <w:t xml:space="preserve"> se </w:t>
      </w:r>
      <w:r w:rsidR="00F85B94">
        <w:t>kortsiktigt</w:t>
      </w:r>
      <w:r w:rsidR="00792F5E">
        <w:t xml:space="preserve"> på relationen till </w:t>
      </w:r>
      <w:r w:rsidR="00D8095C">
        <w:t>deltagarna</w:t>
      </w:r>
      <w:r w:rsidR="00792F5E">
        <w:t xml:space="preserve">. Jag noterar därför med glädje den vilja till </w:t>
      </w:r>
      <w:r w:rsidR="00385762">
        <w:t xml:space="preserve">olika former av </w:t>
      </w:r>
      <w:r w:rsidR="00792F5E">
        <w:t>kompensation som arrangörerna</w:t>
      </w:r>
      <w:r w:rsidR="00D8095C">
        <w:t xml:space="preserve"> i flera fall</w:t>
      </w:r>
      <w:r w:rsidR="00792F5E">
        <w:t xml:space="preserve"> uppvisat men också den förståelse som många motionärer uppvisat för de arrangerande föreningarnas utsatta situation.  </w:t>
      </w:r>
      <w:r w:rsidR="00F85B94">
        <w:t xml:space="preserve">  </w:t>
      </w:r>
    </w:p>
    <w:p w14:paraId="2CC0220F" w14:textId="77777777" w:rsidR="0044530B" w:rsidRDefault="0044530B" w:rsidP="006A12F1">
      <w:pPr>
        <w:pStyle w:val="Brdtext"/>
      </w:pPr>
      <w:r>
        <w:t xml:space="preserve">Stockholm den </w:t>
      </w:r>
      <w:sdt>
        <w:sdtPr>
          <w:id w:val="-1225218591"/>
          <w:placeholder>
            <w:docPart w:val="CC02CCF0CC2C4767AF574259DC69BFD6"/>
          </w:placeholder>
          <w:dataBinding w:prefixMappings="xmlns:ns0='http://lp/documentinfo/RK' " w:xpath="/ns0:DocumentInfo[1]/ns0:BaseInfo[1]/ns0:HeaderDate[1]" w:storeItemID="{99EE09AA-7AC1-46A2-89EB-F07AC33F90E0}"/>
          <w:date w:fullDate="2020-06-24T00:00:00Z">
            <w:dateFormat w:val="d MMMM yyyy"/>
            <w:lid w:val="sv-SE"/>
            <w:storeMappedDataAs w:val="dateTime"/>
            <w:calendar w:val="gregorian"/>
          </w:date>
        </w:sdtPr>
        <w:sdtEndPr/>
        <w:sdtContent>
          <w:r>
            <w:t>24 juni 2020</w:t>
          </w:r>
        </w:sdtContent>
      </w:sdt>
    </w:p>
    <w:p w14:paraId="61E75ED5" w14:textId="77777777" w:rsidR="0044530B" w:rsidRDefault="0044530B" w:rsidP="004E7A8F">
      <w:pPr>
        <w:pStyle w:val="Brdtextutanavstnd"/>
      </w:pPr>
    </w:p>
    <w:p w14:paraId="042DF2DD" w14:textId="77777777" w:rsidR="0044530B" w:rsidRDefault="0044530B" w:rsidP="004E7A8F">
      <w:pPr>
        <w:pStyle w:val="Brdtextutanavstnd"/>
      </w:pPr>
    </w:p>
    <w:p w14:paraId="71CAC7D2" w14:textId="77777777" w:rsidR="0044530B" w:rsidRDefault="0044530B" w:rsidP="004E7A8F">
      <w:pPr>
        <w:pStyle w:val="Brdtextutanavstnd"/>
      </w:pPr>
    </w:p>
    <w:p w14:paraId="0B60C4B2" w14:textId="79E4E97E" w:rsidR="0044530B" w:rsidRDefault="0044530B" w:rsidP="00422A41">
      <w:pPr>
        <w:pStyle w:val="Brdtext"/>
      </w:pPr>
      <w:r>
        <w:t>Amanda Lind</w:t>
      </w:r>
    </w:p>
    <w:p w14:paraId="1A668874" w14:textId="77777777" w:rsidR="0044530B" w:rsidRPr="00DB48AB" w:rsidRDefault="0044530B" w:rsidP="00DB48AB">
      <w:pPr>
        <w:pStyle w:val="Brdtext"/>
      </w:pPr>
    </w:p>
    <w:sectPr w:rsidR="0044530B"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FA51B" w14:textId="77777777" w:rsidR="004026E9" w:rsidRDefault="004026E9" w:rsidP="00A87A54">
      <w:pPr>
        <w:spacing w:after="0" w:line="240" w:lineRule="auto"/>
      </w:pPr>
      <w:r>
        <w:separator/>
      </w:r>
    </w:p>
  </w:endnote>
  <w:endnote w:type="continuationSeparator" w:id="0">
    <w:p w14:paraId="69609115" w14:textId="77777777" w:rsidR="004026E9" w:rsidRDefault="004026E9"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38C37CE" w14:textId="77777777" w:rsidTr="006A26EC">
      <w:trPr>
        <w:trHeight w:val="227"/>
        <w:jc w:val="right"/>
      </w:trPr>
      <w:tc>
        <w:tcPr>
          <w:tcW w:w="708" w:type="dxa"/>
          <w:vAlign w:val="bottom"/>
        </w:tcPr>
        <w:p w14:paraId="25150C79"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799878BB" w14:textId="77777777" w:rsidTr="006A26EC">
      <w:trPr>
        <w:trHeight w:val="850"/>
        <w:jc w:val="right"/>
      </w:trPr>
      <w:tc>
        <w:tcPr>
          <w:tcW w:w="708" w:type="dxa"/>
          <w:vAlign w:val="bottom"/>
        </w:tcPr>
        <w:p w14:paraId="25459601" w14:textId="77777777" w:rsidR="005606BC" w:rsidRPr="00347E11" w:rsidRDefault="005606BC" w:rsidP="005606BC">
          <w:pPr>
            <w:pStyle w:val="Sidfot"/>
            <w:spacing w:line="276" w:lineRule="auto"/>
            <w:jc w:val="right"/>
          </w:pPr>
        </w:p>
      </w:tc>
    </w:tr>
  </w:tbl>
  <w:p w14:paraId="695C8C00"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9228812" w14:textId="77777777" w:rsidTr="001F4302">
      <w:trPr>
        <w:trHeight w:val="510"/>
      </w:trPr>
      <w:tc>
        <w:tcPr>
          <w:tcW w:w="8525" w:type="dxa"/>
          <w:gridSpan w:val="2"/>
          <w:vAlign w:val="bottom"/>
        </w:tcPr>
        <w:p w14:paraId="71085E9C" w14:textId="77777777" w:rsidR="00347E11" w:rsidRPr="00347E11" w:rsidRDefault="00347E11" w:rsidP="00347E11">
          <w:pPr>
            <w:pStyle w:val="Sidfot"/>
            <w:rPr>
              <w:sz w:val="8"/>
            </w:rPr>
          </w:pPr>
        </w:p>
      </w:tc>
    </w:tr>
    <w:tr w:rsidR="00093408" w:rsidRPr="00EE3C0F" w14:paraId="2AE44B43" w14:textId="77777777" w:rsidTr="00C26068">
      <w:trPr>
        <w:trHeight w:val="227"/>
      </w:trPr>
      <w:tc>
        <w:tcPr>
          <w:tcW w:w="4074" w:type="dxa"/>
        </w:tcPr>
        <w:p w14:paraId="6CCB0F0D" w14:textId="77777777" w:rsidR="00347E11" w:rsidRPr="00F53AEA" w:rsidRDefault="00347E11" w:rsidP="00C26068">
          <w:pPr>
            <w:pStyle w:val="Sidfot"/>
            <w:spacing w:line="276" w:lineRule="auto"/>
          </w:pPr>
        </w:p>
      </w:tc>
      <w:tc>
        <w:tcPr>
          <w:tcW w:w="4451" w:type="dxa"/>
        </w:tcPr>
        <w:p w14:paraId="450D50DF" w14:textId="77777777" w:rsidR="00093408" w:rsidRPr="00F53AEA" w:rsidRDefault="00093408" w:rsidP="00F53AEA">
          <w:pPr>
            <w:pStyle w:val="Sidfot"/>
            <w:spacing w:line="276" w:lineRule="auto"/>
          </w:pPr>
        </w:p>
      </w:tc>
    </w:tr>
  </w:tbl>
  <w:p w14:paraId="1328116D"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2EEB0" w14:textId="77777777" w:rsidR="004026E9" w:rsidRDefault="004026E9" w:rsidP="00A87A54">
      <w:pPr>
        <w:spacing w:after="0" w:line="240" w:lineRule="auto"/>
      </w:pPr>
      <w:r>
        <w:separator/>
      </w:r>
    </w:p>
  </w:footnote>
  <w:footnote w:type="continuationSeparator" w:id="0">
    <w:p w14:paraId="63DC083C" w14:textId="77777777" w:rsidR="004026E9" w:rsidRDefault="004026E9"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44530B" w14:paraId="60FBA76A" w14:textId="77777777" w:rsidTr="00C93EBA">
      <w:trPr>
        <w:trHeight w:val="227"/>
      </w:trPr>
      <w:tc>
        <w:tcPr>
          <w:tcW w:w="5534" w:type="dxa"/>
        </w:tcPr>
        <w:p w14:paraId="5CDC53AF" w14:textId="77777777" w:rsidR="0044530B" w:rsidRPr="007D73AB" w:rsidRDefault="0044530B">
          <w:pPr>
            <w:pStyle w:val="Sidhuvud"/>
          </w:pPr>
        </w:p>
      </w:tc>
      <w:tc>
        <w:tcPr>
          <w:tcW w:w="3170" w:type="dxa"/>
          <w:vAlign w:val="bottom"/>
        </w:tcPr>
        <w:p w14:paraId="0B83431C" w14:textId="77777777" w:rsidR="0044530B" w:rsidRPr="007D73AB" w:rsidRDefault="0044530B" w:rsidP="00340DE0">
          <w:pPr>
            <w:pStyle w:val="Sidhuvud"/>
          </w:pPr>
        </w:p>
      </w:tc>
      <w:tc>
        <w:tcPr>
          <w:tcW w:w="1134" w:type="dxa"/>
        </w:tcPr>
        <w:p w14:paraId="45B2372E" w14:textId="77777777" w:rsidR="0044530B" w:rsidRDefault="0044530B" w:rsidP="005A703A">
          <w:pPr>
            <w:pStyle w:val="Sidhuvud"/>
          </w:pPr>
        </w:p>
      </w:tc>
    </w:tr>
    <w:tr w:rsidR="0044530B" w14:paraId="63025325" w14:textId="77777777" w:rsidTr="00C93EBA">
      <w:trPr>
        <w:trHeight w:val="1928"/>
      </w:trPr>
      <w:tc>
        <w:tcPr>
          <w:tcW w:w="5534" w:type="dxa"/>
        </w:tcPr>
        <w:p w14:paraId="31528731" w14:textId="77777777" w:rsidR="0044530B" w:rsidRPr="00340DE0" w:rsidRDefault="0044530B" w:rsidP="00340DE0">
          <w:pPr>
            <w:pStyle w:val="Sidhuvud"/>
          </w:pPr>
          <w:r>
            <w:rPr>
              <w:noProof/>
            </w:rPr>
            <w:drawing>
              <wp:inline distT="0" distB="0" distL="0" distR="0" wp14:anchorId="574B4051" wp14:editId="7CEF5550">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6193C0A" w14:textId="77777777" w:rsidR="0044530B" w:rsidRPr="00710A6C" w:rsidRDefault="0044530B" w:rsidP="00EE3C0F">
          <w:pPr>
            <w:pStyle w:val="Sidhuvud"/>
            <w:rPr>
              <w:b/>
            </w:rPr>
          </w:pPr>
        </w:p>
        <w:p w14:paraId="51213249" w14:textId="77777777" w:rsidR="0044530B" w:rsidRDefault="0044530B" w:rsidP="00EE3C0F">
          <w:pPr>
            <w:pStyle w:val="Sidhuvud"/>
          </w:pPr>
        </w:p>
        <w:p w14:paraId="0192EE85" w14:textId="77777777" w:rsidR="0044530B" w:rsidRDefault="0044530B" w:rsidP="00EE3C0F">
          <w:pPr>
            <w:pStyle w:val="Sidhuvud"/>
          </w:pPr>
        </w:p>
        <w:p w14:paraId="7CD5092E" w14:textId="77777777" w:rsidR="0044530B" w:rsidRDefault="0044530B" w:rsidP="00EE3C0F">
          <w:pPr>
            <w:pStyle w:val="Sidhuvud"/>
          </w:pPr>
        </w:p>
        <w:sdt>
          <w:sdtPr>
            <w:alias w:val="Dnr"/>
            <w:tag w:val="ccRKShow_Dnr"/>
            <w:id w:val="-829283628"/>
            <w:placeholder>
              <w:docPart w:val="A588B99B11E94D48B853A5A57EE9A8BF"/>
            </w:placeholder>
            <w:dataBinding w:prefixMappings="xmlns:ns0='http://lp/documentinfo/RK' " w:xpath="/ns0:DocumentInfo[1]/ns0:BaseInfo[1]/ns0:Dnr[1]" w:storeItemID="{99EE09AA-7AC1-46A2-89EB-F07AC33F90E0}"/>
            <w:text/>
          </w:sdtPr>
          <w:sdtEndPr/>
          <w:sdtContent>
            <w:p w14:paraId="13CE11A4" w14:textId="39F58A5B" w:rsidR="0044530B" w:rsidRDefault="0044530B" w:rsidP="00EE3C0F">
              <w:pPr>
                <w:pStyle w:val="Sidhuvud"/>
              </w:pPr>
              <w:r>
                <w:t>Ku2020/</w:t>
              </w:r>
              <w:r w:rsidR="00E41748">
                <w:t>01444/CSM</w:t>
              </w:r>
            </w:p>
          </w:sdtContent>
        </w:sdt>
        <w:sdt>
          <w:sdtPr>
            <w:alias w:val="DocNumber"/>
            <w:tag w:val="DocNumber"/>
            <w:id w:val="1726028884"/>
            <w:placeholder>
              <w:docPart w:val="E5D0EC9562F24E8EAF3CC0210F25EC69"/>
            </w:placeholder>
            <w:showingPlcHdr/>
            <w:dataBinding w:prefixMappings="xmlns:ns0='http://lp/documentinfo/RK' " w:xpath="/ns0:DocumentInfo[1]/ns0:BaseInfo[1]/ns0:DocNumber[1]" w:storeItemID="{99EE09AA-7AC1-46A2-89EB-F07AC33F90E0}"/>
            <w:text/>
          </w:sdtPr>
          <w:sdtEndPr/>
          <w:sdtContent>
            <w:p w14:paraId="63877D31" w14:textId="77777777" w:rsidR="0044530B" w:rsidRDefault="0044530B" w:rsidP="00EE3C0F">
              <w:pPr>
                <w:pStyle w:val="Sidhuvud"/>
              </w:pPr>
              <w:r>
                <w:rPr>
                  <w:rStyle w:val="Platshllartext"/>
                </w:rPr>
                <w:t xml:space="preserve"> </w:t>
              </w:r>
            </w:p>
          </w:sdtContent>
        </w:sdt>
        <w:p w14:paraId="5FDABEFA" w14:textId="77777777" w:rsidR="0044530B" w:rsidRDefault="0044530B" w:rsidP="00EE3C0F">
          <w:pPr>
            <w:pStyle w:val="Sidhuvud"/>
          </w:pPr>
        </w:p>
      </w:tc>
      <w:tc>
        <w:tcPr>
          <w:tcW w:w="1134" w:type="dxa"/>
        </w:tcPr>
        <w:p w14:paraId="65DD7886" w14:textId="77777777" w:rsidR="0044530B" w:rsidRDefault="0044530B" w:rsidP="0094502D">
          <w:pPr>
            <w:pStyle w:val="Sidhuvud"/>
          </w:pPr>
        </w:p>
        <w:p w14:paraId="7C65A89C" w14:textId="77777777" w:rsidR="0044530B" w:rsidRPr="0094502D" w:rsidRDefault="0044530B" w:rsidP="00EC71A6">
          <w:pPr>
            <w:pStyle w:val="Sidhuvud"/>
          </w:pPr>
        </w:p>
      </w:tc>
    </w:tr>
    <w:tr w:rsidR="0044530B" w14:paraId="76A498E1" w14:textId="77777777" w:rsidTr="00C93EBA">
      <w:trPr>
        <w:trHeight w:val="2268"/>
      </w:trPr>
      <w:sdt>
        <w:sdtPr>
          <w:rPr>
            <w:b/>
          </w:rPr>
          <w:alias w:val="SenderText"/>
          <w:tag w:val="ccRKShow_SenderText"/>
          <w:id w:val="1374046025"/>
          <w:placeholder>
            <w:docPart w:val="E7CA8A21BB204FDF84DE87B0A536EB37"/>
          </w:placeholder>
        </w:sdtPr>
        <w:sdtEndPr>
          <w:rPr>
            <w:b w:val="0"/>
          </w:rPr>
        </w:sdtEndPr>
        <w:sdtContent>
          <w:tc>
            <w:tcPr>
              <w:tcW w:w="5534" w:type="dxa"/>
              <w:tcMar>
                <w:right w:w="1134" w:type="dxa"/>
              </w:tcMar>
            </w:tcPr>
            <w:p w14:paraId="6B3C90A0" w14:textId="77777777" w:rsidR="0044530B" w:rsidRPr="0044530B" w:rsidRDefault="0044530B" w:rsidP="00340DE0">
              <w:pPr>
                <w:pStyle w:val="Sidhuvud"/>
                <w:rPr>
                  <w:b/>
                </w:rPr>
              </w:pPr>
              <w:r w:rsidRPr="0044530B">
                <w:rPr>
                  <w:b/>
                </w:rPr>
                <w:t>Kulturdepartementet</w:t>
              </w:r>
            </w:p>
            <w:p w14:paraId="0D853055" w14:textId="35ADB2A0" w:rsidR="0044530B" w:rsidRPr="00084A4B" w:rsidRDefault="00084A4B" w:rsidP="00340DE0">
              <w:pPr>
                <w:pStyle w:val="Sidhuvud"/>
                <w:rPr>
                  <w:rFonts w:asciiTheme="minorHAnsi" w:hAnsiTheme="minorHAnsi"/>
                  <w:sz w:val="25"/>
                </w:rPr>
              </w:pPr>
              <w:r>
                <w:t>Kultur- och demokratiministern samt ministern med ansvar för idrottsfrågorna</w:t>
              </w:r>
            </w:p>
          </w:tc>
          <w:bookmarkStart w:id="1" w:name="_GoBack" w:displacedByCustomXml="next"/>
          <w:bookmarkEnd w:id="1" w:displacedByCustomXml="next"/>
        </w:sdtContent>
      </w:sdt>
      <w:sdt>
        <w:sdtPr>
          <w:alias w:val="Recipient"/>
          <w:tag w:val="ccRKShow_Recipient"/>
          <w:id w:val="-28344517"/>
          <w:placeholder>
            <w:docPart w:val="CCF17934C2C64F20B82619E88B5E251F"/>
          </w:placeholder>
          <w:dataBinding w:prefixMappings="xmlns:ns0='http://lp/documentinfo/RK' " w:xpath="/ns0:DocumentInfo[1]/ns0:BaseInfo[1]/ns0:Recipient[1]" w:storeItemID="{99EE09AA-7AC1-46A2-89EB-F07AC33F90E0}"/>
          <w:text w:multiLine="1"/>
        </w:sdtPr>
        <w:sdtEndPr/>
        <w:sdtContent>
          <w:tc>
            <w:tcPr>
              <w:tcW w:w="3170" w:type="dxa"/>
            </w:tcPr>
            <w:p w14:paraId="499BD710" w14:textId="77777777" w:rsidR="0044530B" w:rsidRDefault="0044530B" w:rsidP="00547B89">
              <w:pPr>
                <w:pStyle w:val="Sidhuvud"/>
              </w:pPr>
              <w:r>
                <w:t>Till riksdagen</w:t>
              </w:r>
            </w:p>
          </w:tc>
        </w:sdtContent>
      </w:sdt>
      <w:tc>
        <w:tcPr>
          <w:tcW w:w="1134" w:type="dxa"/>
        </w:tcPr>
        <w:p w14:paraId="7A9664C3" w14:textId="77777777" w:rsidR="0044530B" w:rsidRDefault="0044530B" w:rsidP="003E6020">
          <w:pPr>
            <w:pStyle w:val="Sidhuvud"/>
          </w:pPr>
        </w:p>
      </w:tc>
    </w:tr>
  </w:tbl>
  <w:p w14:paraId="2389DC50"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30B"/>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4385"/>
    <w:rsid w:val="000757FC"/>
    <w:rsid w:val="00076667"/>
    <w:rsid w:val="00080631"/>
    <w:rsid w:val="00082374"/>
    <w:rsid w:val="00084A4B"/>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762"/>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3F7EFC"/>
    <w:rsid w:val="004008FB"/>
    <w:rsid w:val="0040090E"/>
    <w:rsid w:val="004026E9"/>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30B"/>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021"/>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2F5E"/>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27EB4"/>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3EC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5C7C"/>
    <w:rsid w:val="00C461E6"/>
    <w:rsid w:val="00C50045"/>
    <w:rsid w:val="00C50771"/>
    <w:rsid w:val="00C508BE"/>
    <w:rsid w:val="00C55FE8"/>
    <w:rsid w:val="00C56F9F"/>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E297C"/>
    <w:rsid w:val="00CF16D8"/>
    <w:rsid w:val="00CF1FD8"/>
    <w:rsid w:val="00CF20D0"/>
    <w:rsid w:val="00CF274C"/>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095C"/>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1748"/>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5FD0"/>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4638B"/>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85B94"/>
    <w:rsid w:val="00F922B2"/>
    <w:rsid w:val="00F943C8"/>
    <w:rsid w:val="00F96B28"/>
    <w:rsid w:val="00FA1564"/>
    <w:rsid w:val="00FA41B4"/>
    <w:rsid w:val="00FA5DDD"/>
    <w:rsid w:val="00FA6255"/>
    <w:rsid w:val="00FA7644"/>
    <w:rsid w:val="00FB0647"/>
    <w:rsid w:val="00FB1FA3"/>
    <w:rsid w:val="00FB38CA"/>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8E1DE"/>
  <w15:docId w15:val="{9FCF0DFE-7516-4F06-9739-9725189ED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88B99B11E94D48B853A5A57EE9A8BF"/>
        <w:category>
          <w:name w:val="Allmänt"/>
          <w:gallery w:val="placeholder"/>
        </w:category>
        <w:types>
          <w:type w:val="bbPlcHdr"/>
        </w:types>
        <w:behaviors>
          <w:behavior w:val="content"/>
        </w:behaviors>
        <w:guid w:val="{DB21E903-51BA-48BE-B03D-AB300F5D1337}"/>
      </w:docPartPr>
      <w:docPartBody>
        <w:p w:rsidR="00B93DE3" w:rsidRDefault="00782EF6" w:rsidP="00782EF6">
          <w:pPr>
            <w:pStyle w:val="A588B99B11E94D48B853A5A57EE9A8BF"/>
          </w:pPr>
          <w:r>
            <w:rPr>
              <w:rStyle w:val="Platshllartext"/>
            </w:rPr>
            <w:t xml:space="preserve"> </w:t>
          </w:r>
        </w:p>
      </w:docPartBody>
    </w:docPart>
    <w:docPart>
      <w:docPartPr>
        <w:name w:val="E5D0EC9562F24E8EAF3CC0210F25EC69"/>
        <w:category>
          <w:name w:val="Allmänt"/>
          <w:gallery w:val="placeholder"/>
        </w:category>
        <w:types>
          <w:type w:val="bbPlcHdr"/>
        </w:types>
        <w:behaviors>
          <w:behavior w:val="content"/>
        </w:behaviors>
        <w:guid w:val="{EC0EBBBC-EE39-44D8-8001-1BDF84E00DDD}"/>
      </w:docPartPr>
      <w:docPartBody>
        <w:p w:rsidR="00B93DE3" w:rsidRDefault="00782EF6" w:rsidP="00782EF6">
          <w:pPr>
            <w:pStyle w:val="E5D0EC9562F24E8EAF3CC0210F25EC691"/>
          </w:pPr>
          <w:r>
            <w:rPr>
              <w:rStyle w:val="Platshllartext"/>
            </w:rPr>
            <w:t xml:space="preserve"> </w:t>
          </w:r>
        </w:p>
      </w:docPartBody>
    </w:docPart>
    <w:docPart>
      <w:docPartPr>
        <w:name w:val="E7CA8A21BB204FDF84DE87B0A536EB37"/>
        <w:category>
          <w:name w:val="Allmänt"/>
          <w:gallery w:val="placeholder"/>
        </w:category>
        <w:types>
          <w:type w:val="bbPlcHdr"/>
        </w:types>
        <w:behaviors>
          <w:behavior w:val="content"/>
        </w:behaviors>
        <w:guid w:val="{22879BB2-5016-4E53-8AAC-3D1AFE6857A9}"/>
      </w:docPartPr>
      <w:docPartBody>
        <w:p w:rsidR="00B93DE3" w:rsidRDefault="00782EF6" w:rsidP="00782EF6">
          <w:pPr>
            <w:pStyle w:val="E7CA8A21BB204FDF84DE87B0A536EB371"/>
          </w:pPr>
          <w:r>
            <w:rPr>
              <w:rStyle w:val="Platshllartext"/>
            </w:rPr>
            <w:t xml:space="preserve"> </w:t>
          </w:r>
        </w:p>
      </w:docPartBody>
    </w:docPart>
    <w:docPart>
      <w:docPartPr>
        <w:name w:val="CCF17934C2C64F20B82619E88B5E251F"/>
        <w:category>
          <w:name w:val="Allmänt"/>
          <w:gallery w:val="placeholder"/>
        </w:category>
        <w:types>
          <w:type w:val="bbPlcHdr"/>
        </w:types>
        <w:behaviors>
          <w:behavior w:val="content"/>
        </w:behaviors>
        <w:guid w:val="{B3734E05-7337-46D1-8D15-951DECAFD7FB}"/>
      </w:docPartPr>
      <w:docPartBody>
        <w:p w:rsidR="00B93DE3" w:rsidRDefault="00782EF6" w:rsidP="00782EF6">
          <w:pPr>
            <w:pStyle w:val="CCF17934C2C64F20B82619E88B5E251F"/>
          </w:pPr>
          <w:r>
            <w:rPr>
              <w:rStyle w:val="Platshllartext"/>
            </w:rPr>
            <w:t xml:space="preserve"> </w:t>
          </w:r>
        </w:p>
      </w:docPartBody>
    </w:docPart>
    <w:docPart>
      <w:docPartPr>
        <w:name w:val="CC02CCF0CC2C4767AF574259DC69BFD6"/>
        <w:category>
          <w:name w:val="Allmänt"/>
          <w:gallery w:val="placeholder"/>
        </w:category>
        <w:types>
          <w:type w:val="bbPlcHdr"/>
        </w:types>
        <w:behaviors>
          <w:behavior w:val="content"/>
        </w:behaviors>
        <w:guid w:val="{F2282FA7-D847-4702-B509-38EA7C421071}"/>
      </w:docPartPr>
      <w:docPartBody>
        <w:p w:rsidR="00B93DE3" w:rsidRDefault="00782EF6" w:rsidP="00782EF6">
          <w:pPr>
            <w:pStyle w:val="CC02CCF0CC2C4767AF574259DC69BFD6"/>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EF6"/>
    <w:rsid w:val="00782EF6"/>
    <w:rsid w:val="00AA0975"/>
    <w:rsid w:val="00B93D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4A7106AE9BE4F3FA793E997F2C62B40">
    <w:name w:val="64A7106AE9BE4F3FA793E997F2C62B40"/>
    <w:rsid w:val="00782EF6"/>
  </w:style>
  <w:style w:type="character" w:styleId="Platshllartext">
    <w:name w:val="Placeholder Text"/>
    <w:basedOn w:val="Standardstycketeckensnitt"/>
    <w:uiPriority w:val="99"/>
    <w:semiHidden/>
    <w:rsid w:val="00782EF6"/>
    <w:rPr>
      <w:noProof w:val="0"/>
      <w:color w:val="808080"/>
    </w:rPr>
  </w:style>
  <w:style w:type="paragraph" w:customStyle="1" w:styleId="8D3925A0681B43C09241C0DF9E063377">
    <w:name w:val="8D3925A0681B43C09241C0DF9E063377"/>
    <w:rsid w:val="00782EF6"/>
  </w:style>
  <w:style w:type="paragraph" w:customStyle="1" w:styleId="DBE17F179EFC4C738B29C9C721815DE9">
    <w:name w:val="DBE17F179EFC4C738B29C9C721815DE9"/>
    <w:rsid w:val="00782EF6"/>
  </w:style>
  <w:style w:type="paragraph" w:customStyle="1" w:styleId="DDD0095987524A728D71A112F1DDC266">
    <w:name w:val="DDD0095987524A728D71A112F1DDC266"/>
    <w:rsid w:val="00782EF6"/>
  </w:style>
  <w:style w:type="paragraph" w:customStyle="1" w:styleId="A588B99B11E94D48B853A5A57EE9A8BF">
    <w:name w:val="A588B99B11E94D48B853A5A57EE9A8BF"/>
    <w:rsid w:val="00782EF6"/>
  </w:style>
  <w:style w:type="paragraph" w:customStyle="1" w:styleId="E5D0EC9562F24E8EAF3CC0210F25EC69">
    <w:name w:val="E5D0EC9562F24E8EAF3CC0210F25EC69"/>
    <w:rsid w:val="00782EF6"/>
  </w:style>
  <w:style w:type="paragraph" w:customStyle="1" w:styleId="53CF7B8129484338A23458D9B5C547CC">
    <w:name w:val="53CF7B8129484338A23458D9B5C547CC"/>
    <w:rsid w:val="00782EF6"/>
  </w:style>
  <w:style w:type="paragraph" w:customStyle="1" w:styleId="9802D46B524D4D61A38F976A51C79BE0">
    <w:name w:val="9802D46B524D4D61A38F976A51C79BE0"/>
    <w:rsid w:val="00782EF6"/>
  </w:style>
  <w:style w:type="paragraph" w:customStyle="1" w:styleId="EE7D8022DA944B5EB189B3F2A0EAE6BF">
    <w:name w:val="EE7D8022DA944B5EB189B3F2A0EAE6BF"/>
    <w:rsid w:val="00782EF6"/>
  </w:style>
  <w:style w:type="paragraph" w:customStyle="1" w:styleId="E7CA8A21BB204FDF84DE87B0A536EB37">
    <w:name w:val="E7CA8A21BB204FDF84DE87B0A536EB37"/>
    <w:rsid w:val="00782EF6"/>
  </w:style>
  <w:style w:type="paragraph" w:customStyle="1" w:styleId="CCF17934C2C64F20B82619E88B5E251F">
    <w:name w:val="CCF17934C2C64F20B82619E88B5E251F"/>
    <w:rsid w:val="00782EF6"/>
  </w:style>
  <w:style w:type="paragraph" w:customStyle="1" w:styleId="E5D0EC9562F24E8EAF3CC0210F25EC691">
    <w:name w:val="E5D0EC9562F24E8EAF3CC0210F25EC691"/>
    <w:rsid w:val="00782EF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7CA8A21BB204FDF84DE87B0A536EB371">
    <w:name w:val="E7CA8A21BB204FDF84DE87B0A536EB371"/>
    <w:rsid w:val="00782EF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95917BCC50B4ED6873154FE65971B73">
    <w:name w:val="195917BCC50B4ED6873154FE65971B73"/>
    <w:rsid w:val="00782EF6"/>
  </w:style>
  <w:style w:type="paragraph" w:customStyle="1" w:styleId="C37B9C1250D949C8B460C6C121ECF9FF">
    <w:name w:val="C37B9C1250D949C8B460C6C121ECF9FF"/>
    <w:rsid w:val="00782EF6"/>
  </w:style>
  <w:style w:type="paragraph" w:customStyle="1" w:styleId="C653B493F0AC428A9D60A8ECC0582AD7">
    <w:name w:val="C653B493F0AC428A9D60A8ECC0582AD7"/>
    <w:rsid w:val="00782EF6"/>
  </w:style>
  <w:style w:type="paragraph" w:customStyle="1" w:styleId="1F270F0CB24A47C79D7564730D3BD185">
    <w:name w:val="1F270F0CB24A47C79D7564730D3BD185"/>
    <w:rsid w:val="00782EF6"/>
  </w:style>
  <w:style w:type="paragraph" w:customStyle="1" w:styleId="2406818AC4ED4A4CAF584BA13DD8873A">
    <w:name w:val="2406818AC4ED4A4CAF584BA13DD8873A"/>
    <w:rsid w:val="00782EF6"/>
  </w:style>
  <w:style w:type="paragraph" w:customStyle="1" w:styleId="CC02CCF0CC2C4767AF574259DC69BFD6">
    <w:name w:val="CC02CCF0CC2C4767AF574259DC69BFD6"/>
    <w:rsid w:val="00782EF6"/>
  </w:style>
  <w:style w:type="paragraph" w:customStyle="1" w:styleId="F44D9F3DEDF14AA7BFD8E7A41854EB4A">
    <w:name w:val="F44D9F3DEDF14AA7BFD8E7A41854EB4A"/>
    <w:rsid w:val="00782E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361f98e2-69b5-4f8e-ac81-fe15880e707c</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7CE365927190AF41B2548FAD78CC61CF" ma:contentTypeVersion="26" ma:contentTypeDescription="Skapa nytt dokument med möjlighet att välja RK-mall" ma:contentTypeScope="" ma:versionID="f31e3aae92e30406091f2899723963e6">
  <xsd:schema xmlns:xsd="http://www.w3.org/2001/XMLSchema" xmlns:xs="http://www.w3.org/2001/XMLSchema" xmlns:p="http://schemas.microsoft.com/office/2006/metadata/properties" xmlns:ns2="4e9c2f0c-7bf8-49af-8356-cbf363fc78a7" xmlns:ns3="cc625d36-bb37-4650-91b9-0c96159295ba" xmlns:ns4="18f3d968-6251-40b0-9f11-012b293496c2" xmlns:ns5="dc0cb0d3-b4db-401c-9419-d870d21d16fe" targetNamespace="http://schemas.microsoft.com/office/2006/metadata/properties" ma:root="true" ma:fieldsID="219d65f30debdf4b743d3896247c7a64" ns2:_="" ns3:_="" ns4:_="" ns5:_="">
    <xsd:import namespace="4e9c2f0c-7bf8-49af-8356-cbf363fc78a7"/>
    <xsd:import namespace="cc625d36-bb37-4650-91b9-0c96159295ba"/>
    <xsd:import namespace="18f3d968-6251-40b0-9f11-012b293496c2"/>
    <xsd:import namespace="dc0cb0d3-b4db-401c-9419-d870d21d16fe"/>
    <xsd:element name="properties">
      <xsd:complexType>
        <xsd:sequence>
          <xsd:element name="documentManagement">
            <xsd:complexType>
              <xsd:all>
                <xsd:element ref="ns2:RecordNumber" minOccurs="0"/>
                <xsd:element ref="ns2:DirtyMigration" minOccurs="0"/>
                <xsd:element ref="ns3:TaxCatchAllLabel" minOccurs="0"/>
                <xsd:element ref="ns3:k46d94c0acf84ab9a79866a9d8b1905f" minOccurs="0"/>
                <xsd:element ref="ns3:TaxCatchAll" minOccurs="0"/>
                <xsd:element ref="ns3:edbe0b5c82304c8e847ab7b8c02a77c3" minOccurs="0"/>
                <xsd:element ref="ns4:RKNyckelor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Taxonomy Catch All Column1" ma:description="" ma:hidden="true" ma:list="{f4488f69-d954-4904-95f9-beffada27839}" ma:internalName="TaxCatchAllLabel" ma:readOnly="true" ma:showField="CatchAllDataLabel" ma:web="9ef1f7d3-97dd-4513-97d8-afbbdf75bfed">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3" nillable="true" ma:displayName="Taxonomy Catch All Column" ma:description="" ma:hidden="true" ma:list="{f4488f69-d954-4904-95f9-beffada27839}" ma:internalName="TaxCatchAll" ma:showField="CatchAllData" ma:web="9ef1f7d3-97dd-4513-97d8-afbbdf75bfed">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0cb0d3-b4db-401c-9419-d870d21d16fe" elementFormDefault="qualified">
    <xsd:import namespace="http://schemas.microsoft.com/office/2006/documentManagement/types"/>
    <xsd:import namespace="http://schemas.microsoft.com/office/infopath/2007/PartnerControls"/>
    <xsd:element name="_dlc_DocId" ma:index="17" nillable="true" ma:displayName="Dokument-ID-värde" ma:description="Värdet för dokument-ID som tilldelats till det här objektet." ma:internalName="_dlc_DocId" ma:readOnly="true">
      <xsd:simpleType>
        <xsd:restriction base="dms:Text"/>
      </xsd:simpleType>
    </xsd:element>
    <xsd:element name="_dlc_DocIdUrl" ma:index="18"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False</openByDefault>
  <xsnScope/>
</customXsn>
</file>

<file path=customXml/item7.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Kultur- och demokratiministern samt ministern med ansvar för idrottsfrågorna</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2020-06-24T00:00:00</HeaderDate>
    <Office/>
    <Dnr>Ku2020/01444/CSM</Dnr>
    <ParagrafNr/>
    <DocumentTitle/>
    <VisitingAddress/>
    <Extra1/>
    <Extra2/>
    <Extra3>David Josefsson</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4CCE3-A4A5-4B56-A385-593E5DC693F4}"/>
</file>

<file path=customXml/itemProps2.xml><?xml version="1.0" encoding="utf-8"?>
<ds:datastoreItem xmlns:ds="http://schemas.openxmlformats.org/officeDocument/2006/customXml" ds:itemID="{C9B1A9CE-C130-4638-9660-61CB2C1FC936}"/>
</file>

<file path=customXml/itemProps3.xml><?xml version="1.0" encoding="utf-8"?>
<ds:datastoreItem xmlns:ds="http://schemas.openxmlformats.org/officeDocument/2006/customXml" ds:itemID="{352BF245-83B4-4089-BD64-97A81A57B660}"/>
</file>

<file path=customXml/itemProps4.xml><?xml version="1.0" encoding="utf-8"?>
<ds:datastoreItem xmlns:ds="http://schemas.openxmlformats.org/officeDocument/2006/customXml" ds:itemID="{C9B1A9CE-C130-4638-9660-61CB2C1FC936}">
  <ds:schemaRefs>
    <ds:schemaRef ds:uri="http://schemas.microsoft.com/sharepoint/v3/contenttype/forms"/>
  </ds:schemaRefs>
</ds:datastoreItem>
</file>

<file path=customXml/itemProps5.xml><?xml version="1.0" encoding="utf-8"?>
<ds:datastoreItem xmlns:ds="http://schemas.openxmlformats.org/officeDocument/2006/customXml" ds:itemID="{C70583BE-0D7C-4F58-A236-44ED07DCE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dc0cb0d3-b4db-401c-9419-d870d21d16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4C1B5F0-68E9-4C6C-B888-FA70C57BBDC4}">
  <ds:schemaRefs>
    <ds:schemaRef ds:uri="http://schemas.microsoft.com/office/2006/metadata/customXsn"/>
  </ds:schemaRefs>
</ds:datastoreItem>
</file>

<file path=customXml/itemProps7.xml><?xml version="1.0" encoding="utf-8"?>
<ds:datastoreItem xmlns:ds="http://schemas.openxmlformats.org/officeDocument/2006/customXml" ds:itemID="{99EE09AA-7AC1-46A2-89EB-F07AC33F90E0}"/>
</file>

<file path=customXml/itemProps8.xml><?xml version="1.0" encoding="utf-8"?>
<ds:datastoreItem xmlns:ds="http://schemas.openxmlformats.org/officeDocument/2006/customXml" ds:itemID="{517891A0-14D3-4884-982B-13C8E217DAF2}"/>
</file>

<file path=docProps/app.xml><?xml version="1.0" encoding="utf-8"?>
<Properties xmlns="http://schemas.openxmlformats.org/officeDocument/2006/extended-properties" xmlns:vt="http://schemas.openxmlformats.org/officeDocument/2006/docPropsVTypes">
  <Template>RK Basmall.dotx</Template>
  <TotalTime>0</TotalTime>
  <Pages>1</Pages>
  <Words>340</Words>
  <Characters>1804</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1589 Statligt stöd till arrangörer av inställda motionslopp.docx</dc:title>
  <dc:subject/>
  <dc:creator>Mikael Lindman</dc:creator>
  <cp:keywords/>
  <dc:description/>
  <cp:lastModifiedBy>Susanne Levin</cp:lastModifiedBy>
  <cp:revision>14</cp:revision>
  <cp:lastPrinted>2020-06-24T08:15:00Z</cp:lastPrinted>
  <dcterms:created xsi:type="dcterms:W3CDTF">2020-06-17T09:31:00Z</dcterms:created>
  <dcterms:modified xsi:type="dcterms:W3CDTF">2020-06-24T08:15:00Z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TaxKeyword">
    <vt:lpwstr/>
  </property>
  <property fmtid="{D5CDD505-2E9C-101B-9397-08002B2CF9AE}" pid="5" name="Organisation">
    <vt:lpwstr/>
  </property>
  <property fmtid="{D5CDD505-2E9C-101B-9397-08002B2CF9AE}" pid="6" name="ActivityCategory">
    <vt:lpwstr/>
  </property>
  <property fmtid="{D5CDD505-2E9C-101B-9397-08002B2CF9AE}" pid="7" name="TaxKeywordTaxHTField">
    <vt:lpwstr/>
  </property>
  <property fmtid="{D5CDD505-2E9C-101B-9397-08002B2CF9AE}" pid="8" name="_dlc_DocIdItemGuid">
    <vt:lpwstr>e31c2a00-8bcb-4ec3-aec3-9aaef4476e2c</vt:lpwstr>
  </property>
</Properties>
</file>