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006A3" w:rsidP="00DA0661">
      <w:pPr>
        <w:pStyle w:val="Title"/>
      </w:pPr>
      <w:bookmarkStart w:id="0" w:name="Start"/>
      <w:bookmarkEnd w:id="0"/>
      <w:r>
        <w:t xml:space="preserve">Svar på fråga 2023/24:422 av Niels </w:t>
      </w:r>
      <w:r>
        <w:t>Paarup</w:t>
      </w:r>
      <w:r>
        <w:t>-Petersen (C)</w:t>
      </w:r>
      <w:r>
        <w:br/>
      </w:r>
      <w:r w:rsidRPr="009006A3">
        <w:t>Bättre förutsättningar för legal hantering av kryptoinvesteringar</w:t>
      </w:r>
    </w:p>
    <w:p w:rsidR="009006A3" w:rsidP="00FB5584">
      <w:pPr>
        <w:pStyle w:val="BodyText"/>
      </w:pPr>
      <w:r>
        <w:t xml:space="preserve">Niels </w:t>
      </w:r>
      <w:r>
        <w:t>Paarup</w:t>
      </w:r>
      <w:r>
        <w:t>-Petersen har frågat mig</w:t>
      </w:r>
      <w:r w:rsidR="009F18F5">
        <w:t xml:space="preserve"> om jag tänker </w:t>
      </w:r>
      <w:r w:rsidR="00FB5584">
        <w:t>agera för att skapa bättre förutsättningar för legal hantering av kryptoinvesteringar</w:t>
      </w:r>
      <w:r w:rsidR="009F18F5">
        <w:t>.</w:t>
      </w:r>
    </w:p>
    <w:p w:rsidR="009F18F5" w:rsidP="00302032">
      <w:pPr>
        <w:pStyle w:val="BodyText"/>
      </w:pPr>
      <w:r>
        <w:t>Att bekämpa brottslighet är en av regeringens främsta prioriteringar.</w:t>
      </w:r>
      <w:r w:rsidR="00B5590D">
        <w:t xml:space="preserve"> Det gäller inte minst brottslighet i det finansiella systemet</w:t>
      </w:r>
      <w:r w:rsidR="000423EE">
        <w:t>, och där vet vi att kryptotillgångar i många sammanhang används för illegal verksamhet</w:t>
      </w:r>
      <w:r w:rsidR="00B5590D">
        <w:t>.</w:t>
      </w:r>
      <w:r>
        <w:t xml:space="preserve"> </w:t>
      </w:r>
    </w:p>
    <w:p w:rsidR="00302032" w:rsidRPr="00DA388D" w:rsidP="00302032">
      <w:pPr>
        <w:pStyle w:val="BodyText"/>
      </w:pPr>
      <w:r>
        <w:t xml:space="preserve">Enligt EU:s regelverk om åtgärder mot penningtvätt och finansiering av terrorism ska banker känna och övervaka sina kunder. Banker får inte upprätthålla affärsförbindelser eller genomföra transaktioner, om de inte kan hantera den risk som är förknippad med en kund och övervaka kundens transaktioner. </w:t>
      </w:r>
      <w:r w:rsidRPr="00DA388D">
        <w:t xml:space="preserve">Banker är </w:t>
      </w:r>
      <w:r>
        <w:t xml:space="preserve">dessutom </w:t>
      </w:r>
      <w:r w:rsidRPr="00DA388D">
        <w:t xml:space="preserve">skyldiga att vidta skärpta åtgärder för </w:t>
      </w:r>
      <w:r>
        <w:t xml:space="preserve">kundkännedom i fråga om </w:t>
      </w:r>
      <w:r w:rsidRPr="00DA388D">
        <w:t xml:space="preserve">transaktioner </w:t>
      </w:r>
      <w:r>
        <w:t>som har</w:t>
      </w:r>
      <w:r w:rsidRPr="00DA388D">
        <w:t xml:space="preserve"> större risk för penningtvätt och finansiering av terrorism. Det är </w:t>
      </w:r>
      <w:r>
        <w:t xml:space="preserve">alltså </w:t>
      </w:r>
      <w:r w:rsidRPr="00DA388D">
        <w:t xml:space="preserve">inte förbjudet att göra transaktioner med </w:t>
      </w:r>
      <w:r>
        <w:t>krypto</w:t>
      </w:r>
      <w:r w:rsidR="006A5BE6">
        <w:t>tillgångar</w:t>
      </w:r>
      <w:r w:rsidRPr="00DA388D">
        <w:t xml:space="preserve"> men bankerna måste hantera de risker</w:t>
      </w:r>
      <w:r>
        <w:t xml:space="preserve"> som är förknippande med sådana transaktioner</w:t>
      </w:r>
      <w:r w:rsidRPr="00DA388D">
        <w:t>. Detta är en svår uppgift och jag har förståelse för att den skapar frustration hos både banker och deras kunder.</w:t>
      </w:r>
    </w:p>
    <w:p w:rsidR="00302032" w:rsidRPr="00DA388D" w:rsidP="00302032">
      <w:pPr>
        <w:pStyle w:val="BodyText"/>
      </w:pPr>
      <w:r w:rsidRPr="00DA388D">
        <w:t>Europeiska bankmyndigheten har lyft vikten av att bankerna inte drar alla företag och enskilda över en kam utan i stället gör riskbaserade och individuella bedömningar. Jag vill instämma i det – utgångspunkten måste vara att man vill hjälpa sina kunder. Men på samma sätt behöver kunderna förstå bankernas situation och till exempel ta fram den information som bankerna behöver för att kunna bedöma riskerna.</w:t>
      </w:r>
    </w:p>
    <w:p w:rsidR="007C3E36" w:rsidP="001A012D">
      <w:pPr>
        <w:pStyle w:val="BodyText"/>
      </w:pPr>
      <w:r>
        <w:t>Under sommaren 2023</w:t>
      </w:r>
      <w:r w:rsidR="001A012D">
        <w:t xml:space="preserve"> antog</w:t>
      </w:r>
      <w:r>
        <w:t>s</w:t>
      </w:r>
      <w:r w:rsidR="001A012D">
        <w:t xml:space="preserve"> </w:t>
      </w:r>
      <w:r>
        <w:t>EU-</w:t>
      </w:r>
      <w:r w:rsidRPr="001A012D" w:rsidR="001A012D">
        <w:t>förordning</w:t>
      </w:r>
      <w:r w:rsidR="001A012D">
        <w:t xml:space="preserve">en om </w:t>
      </w:r>
      <w:r w:rsidRPr="001A012D" w:rsidR="001A012D">
        <w:t>marknader för kryptotillgångar</w:t>
      </w:r>
      <w:r w:rsidR="001A012D">
        <w:t xml:space="preserve"> som </w:t>
      </w:r>
      <w:r>
        <w:t>slutligt ska tillämpas från och med</w:t>
      </w:r>
      <w:r w:rsidR="001A012D">
        <w:t xml:space="preserve"> </w:t>
      </w:r>
      <w:r w:rsidRPr="001A012D" w:rsidR="001A012D">
        <w:t>den 30 december</w:t>
      </w:r>
      <w:r w:rsidR="001A012D">
        <w:t xml:space="preserve"> </w:t>
      </w:r>
      <w:r w:rsidR="00D16976">
        <w:t>2024.</w:t>
      </w:r>
      <w:r w:rsidR="001A012D">
        <w:t xml:space="preserve"> Denna rättsakt syftar till att skapa rättssäkerhet kring </w:t>
      </w:r>
      <w:r w:rsidR="006C3778">
        <w:t xml:space="preserve">investeringar i </w:t>
      </w:r>
      <w:r w:rsidR="001A012D">
        <w:t>krypto</w:t>
      </w:r>
      <w:r w:rsidR="006C3778">
        <w:t>tillgång</w:t>
      </w:r>
      <w:r w:rsidR="001A012D">
        <w:t xml:space="preserve">ar, främja innovation och utveckling, införa lämpliga nivåer av konsument- och investerarskydd samt marknadsintegritet och säkerställa finansiell stabilitet. </w:t>
      </w:r>
      <w:r>
        <w:t>Förordningen</w:t>
      </w:r>
      <w:r w:rsidR="001A012D">
        <w:t xml:space="preserve"> kommer att </w:t>
      </w:r>
      <w:r w:rsidRPr="001A012D" w:rsidR="001A012D">
        <w:t>öka insynen och inför</w:t>
      </w:r>
      <w:r w:rsidR="001A012D">
        <w:t>a</w:t>
      </w:r>
      <w:r w:rsidRPr="001A012D" w:rsidR="001A012D">
        <w:t xml:space="preserve"> en övergripande ram för </w:t>
      </w:r>
      <w:r w:rsidR="00495624">
        <w:t>utgivare</w:t>
      </w:r>
      <w:r w:rsidRPr="001A012D" w:rsidR="001A012D">
        <w:t xml:space="preserve"> och tjänsteleverantörer, </w:t>
      </w:r>
      <w:r w:rsidRPr="001A012D" w:rsidR="001A012D">
        <w:t>inbegripet efterlevnad</w:t>
      </w:r>
      <w:r w:rsidRPr="001A012D" w:rsidR="001A012D">
        <w:t xml:space="preserve"> av reglerna för bekämpning av penningtvätt</w:t>
      </w:r>
      <w:r w:rsidR="001A012D">
        <w:t xml:space="preserve"> och finansiering av terrorism</w:t>
      </w:r>
      <w:r w:rsidRPr="001A012D" w:rsidR="001A012D">
        <w:t>.</w:t>
      </w:r>
      <w:r w:rsidR="001A012D">
        <w:t xml:space="preserve"> </w:t>
      </w:r>
    </w:p>
    <w:p w:rsidR="007C3E36" w:rsidP="001A012D">
      <w:pPr>
        <w:pStyle w:val="BodyText"/>
      </w:pPr>
      <w:r>
        <w:t>Med det nya regelverket</w:t>
      </w:r>
      <w:r w:rsidRPr="007C3E36">
        <w:t xml:space="preserve"> </w:t>
      </w:r>
      <w:r>
        <w:t>kommer</w:t>
      </w:r>
      <w:r w:rsidRPr="007C3E36">
        <w:t xml:space="preserve"> leverantörer av kryptotillgångstjänster, som </w:t>
      </w:r>
      <w:r w:rsidRPr="007C3E36">
        <w:t>bl.a.</w:t>
      </w:r>
      <w:r w:rsidRPr="007C3E36">
        <w:t xml:space="preserve"> kan driva verksamhet med handelsplattform för kryptotillgångar, </w:t>
      </w:r>
      <w:r>
        <w:t xml:space="preserve">att kunna </w:t>
      </w:r>
      <w:r w:rsidRPr="007C3E36">
        <w:t xml:space="preserve">ansöka om tillstånd. För att få </w:t>
      </w:r>
      <w:r w:rsidR="00114D8C">
        <w:t xml:space="preserve">sådant </w:t>
      </w:r>
      <w:r w:rsidRPr="007C3E36">
        <w:t xml:space="preserve">tillstånd </w:t>
      </w:r>
      <w:r w:rsidR="00DC0C1D">
        <w:t xml:space="preserve">kommer det att </w:t>
      </w:r>
      <w:r w:rsidR="00DC0C1D">
        <w:t>bl.a.</w:t>
      </w:r>
      <w:r w:rsidR="00DC0C1D">
        <w:t xml:space="preserve"> </w:t>
      </w:r>
      <w:r w:rsidRPr="007C3E36">
        <w:t>uppställ</w:t>
      </w:r>
      <w:r w:rsidR="00DC0C1D">
        <w:t>a</w:t>
      </w:r>
      <w:r w:rsidRPr="007C3E36">
        <w:t xml:space="preserve">s krav på verksamhetsplan, försiktighetsarrangemang och interna kontrollmekanismer. Därutöver </w:t>
      </w:r>
      <w:r w:rsidR="00B35BFC">
        <w:t>kommer</w:t>
      </w:r>
      <w:r w:rsidRPr="007C3E36">
        <w:t xml:space="preserve"> leverantörer av kryptotillgångstjänster </w:t>
      </w:r>
      <w:r w:rsidR="00B35BFC">
        <w:t xml:space="preserve">att </w:t>
      </w:r>
      <w:r w:rsidRPr="007C3E36">
        <w:t xml:space="preserve">vara skyldiga att tillämpa </w:t>
      </w:r>
      <w:r w:rsidR="009F18F5">
        <w:t>EU:s regelverk om åtgärder mot penningtvätt och finansiering av terrorism</w:t>
      </w:r>
      <w:r w:rsidR="00B35BFC">
        <w:t>.</w:t>
      </w:r>
    </w:p>
    <w:p w:rsidR="00FB5584" w:rsidP="001A012D">
      <w:pPr>
        <w:pStyle w:val="BodyText"/>
      </w:pPr>
      <w:r>
        <w:t xml:space="preserve">På </w:t>
      </w:r>
      <w:r w:rsidR="00E67663">
        <w:t>F</w:t>
      </w:r>
      <w:r>
        <w:t>inansdepartementet arbetar vi nu med att ta fram den lagstiftning som krävs på nationell nivå för förordningen</w:t>
      </w:r>
      <w:r w:rsidR="00E67663">
        <w:t>s</w:t>
      </w:r>
      <w:r>
        <w:t xml:space="preserve"> </w:t>
      </w:r>
      <w:r w:rsidR="00E67663">
        <w:t>tillämpning</w:t>
      </w:r>
      <w:r>
        <w:t xml:space="preserve">.  </w:t>
      </w:r>
    </w:p>
    <w:p w:rsidR="00BD5F0E" w:rsidP="00BD5F0E">
      <w:pPr>
        <w:pStyle w:val="BodyText"/>
      </w:pPr>
      <w:r>
        <w:t xml:space="preserve">Stockholm den </w:t>
      </w:r>
      <w:sdt>
        <w:sdtPr>
          <w:id w:val="-1225218591"/>
          <w:placeholder>
            <w:docPart w:val="A07BD12C79AB483B943181F1DAAE2292"/>
          </w:placeholder>
          <w:dataBinding w:xpath="/ns0:DocumentInfo[1]/ns0:BaseInfo[1]/ns0:HeaderDate[1]" w:storeItemID="{CCC4BFF9-95F8-43C2-BE17-463BB4D92D46}" w:prefixMappings="xmlns:ns0='http://lp/documentinfo/RK' "/>
          <w:date w:fullDate="2024-01-02T00:00:00Z">
            <w:dateFormat w:val="d MMMM yyyy"/>
            <w:lid w:val="sv-SE"/>
            <w:storeMappedDataAs w:val="dateTime"/>
            <w:calendar w:val="gregorian"/>
          </w:date>
        </w:sdtPr>
        <w:sdtContent>
          <w:r w:rsidR="00D63302">
            <w:t>2 januari 2024</w:t>
          </w:r>
        </w:sdtContent>
      </w:sdt>
    </w:p>
    <w:p w:rsidR="00BD5F0E" w:rsidP="00BD5F0E">
      <w:pPr>
        <w:pStyle w:val="Brdtextutanavstnd"/>
      </w:pPr>
    </w:p>
    <w:p w:rsidR="00BD5F0E" w:rsidP="00BD5F0E">
      <w:pPr>
        <w:pStyle w:val="Brdtextutanavstnd"/>
      </w:pPr>
    </w:p>
    <w:p w:rsidR="00BD5F0E" w:rsidP="00BD5F0E">
      <w:pPr>
        <w:pStyle w:val="Brdtextutanavstnd"/>
      </w:pPr>
    </w:p>
    <w:p w:rsidR="00BD5F0E" w:rsidP="00BD5F0E">
      <w:pPr>
        <w:pStyle w:val="BodyText"/>
      </w:pPr>
      <w:r>
        <w:t>Niklas Wykman</w:t>
      </w:r>
    </w:p>
    <w:p w:rsidR="00FB5584" w:rsidP="006A12F1">
      <w:pPr>
        <w:pStyle w:val="BodyText"/>
      </w:pPr>
    </w:p>
    <w:p w:rsidR="009006A3" w:rsidRPr="00DB48AB" w:rsidP="00DB48AB">
      <w:pPr>
        <w:pStyle w:val="BodyText"/>
      </w:pPr>
    </w:p>
    <w:p w:rsidR="009006A3" w:rsidP="00E96532">
      <w:pPr>
        <w:pStyle w:val="BodyText"/>
      </w:pPr>
    </w:p>
    <w:sectPr w:rsidSect="009006A3">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723304">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9006A3" w:rsidRPr="00B62610" w:rsidP="009006A3">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723304">
      <w:tblPrEx>
        <w:tblW w:w="708" w:type="dxa"/>
        <w:jc w:val="right"/>
        <w:tblLayout w:type="fixed"/>
        <w:tblCellMar>
          <w:left w:w="0" w:type="dxa"/>
          <w:right w:w="0" w:type="dxa"/>
        </w:tblCellMar>
        <w:tblLook w:val="0600"/>
      </w:tblPrEx>
      <w:trPr>
        <w:trHeight w:val="850"/>
        <w:jc w:val="right"/>
      </w:trPr>
      <w:tc>
        <w:tcPr>
          <w:tcW w:w="708" w:type="dxa"/>
          <w:vAlign w:val="bottom"/>
        </w:tcPr>
        <w:p w:rsidR="009006A3" w:rsidRPr="00347E11" w:rsidP="009006A3">
          <w:pPr>
            <w:pStyle w:val="Footer"/>
            <w:spacing w:line="276" w:lineRule="auto"/>
            <w:jc w:val="right"/>
          </w:pPr>
        </w:p>
      </w:tc>
    </w:tr>
  </w:tbl>
  <w:p w:rsidR="009006A3" w:rsidRPr="005606BC" w:rsidP="009006A3">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006A3" w:rsidRPr="007D73AB">
          <w:pPr>
            <w:pStyle w:val="Header"/>
          </w:pPr>
        </w:p>
      </w:tc>
      <w:tc>
        <w:tcPr>
          <w:tcW w:w="3170" w:type="dxa"/>
          <w:vAlign w:val="bottom"/>
        </w:tcPr>
        <w:p w:rsidR="009006A3" w:rsidRPr="007D73AB" w:rsidP="00340DE0">
          <w:pPr>
            <w:pStyle w:val="Header"/>
          </w:pPr>
        </w:p>
      </w:tc>
      <w:tc>
        <w:tcPr>
          <w:tcW w:w="1134" w:type="dxa"/>
        </w:tcPr>
        <w:p w:rsidR="009006A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006A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006A3" w:rsidRPr="00710A6C" w:rsidP="00EE3C0F">
          <w:pPr>
            <w:pStyle w:val="Header"/>
            <w:rPr>
              <w:b/>
            </w:rPr>
          </w:pPr>
        </w:p>
        <w:p w:rsidR="009006A3" w:rsidP="00EE3C0F">
          <w:pPr>
            <w:pStyle w:val="Header"/>
          </w:pPr>
        </w:p>
        <w:p w:rsidR="009006A3" w:rsidP="00EE3C0F">
          <w:pPr>
            <w:pStyle w:val="Header"/>
          </w:pPr>
        </w:p>
        <w:p w:rsidR="009006A3" w:rsidP="00EE3C0F">
          <w:pPr>
            <w:pStyle w:val="Header"/>
          </w:pPr>
        </w:p>
        <w:sdt>
          <w:sdtPr>
            <w:alias w:val="Dnr"/>
            <w:tag w:val="ccRKShow_Dnr"/>
            <w:id w:val="-829283628"/>
            <w:placeholder>
              <w:docPart w:val="3024B96A1992473C9EEE1A9F8D8118C8"/>
            </w:placeholder>
            <w:dataBinding w:xpath="/ns0:DocumentInfo[1]/ns0:BaseInfo[1]/ns0:Dnr[1]" w:storeItemID="{CCC4BFF9-95F8-43C2-BE17-463BB4D92D46}" w:prefixMappings="xmlns:ns0='http://lp/documentinfo/RK' "/>
            <w:text/>
          </w:sdtPr>
          <w:sdtContent>
            <w:p w:rsidR="009006A3" w:rsidP="00EE3C0F">
              <w:pPr>
                <w:pStyle w:val="Header"/>
              </w:pPr>
              <w:r>
                <w:t>Fi2023/03264</w:t>
              </w:r>
            </w:p>
          </w:sdtContent>
        </w:sdt>
        <w:sdt>
          <w:sdtPr>
            <w:alias w:val="DocNumber"/>
            <w:tag w:val="DocNumber"/>
            <w:id w:val="1726028884"/>
            <w:placeholder>
              <w:docPart w:val="52DCDB52575E437FA880ED414AC1E784"/>
            </w:placeholder>
            <w:showingPlcHdr/>
            <w:dataBinding w:xpath="/ns0:DocumentInfo[1]/ns0:BaseInfo[1]/ns0:DocNumber[1]" w:storeItemID="{CCC4BFF9-95F8-43C2-BE17-463BB4D92D46}" w:prefixMappings="xmlns:ns0='http://lp/documentinfo/RK' "/>
            <w:text/>
          </w:sdtPr>
          <w:sdtContent>
            <w:p w:rsidR="009006A3" w:rsidP="00EE3C0F">
              <w:pPr>
                <w:pStyle w:val="Header"/>
              </w:pPr>
              <w:r>
                <w:rPr>
                  <w:rStyle w:val="PlaceholderText"/>
                </w:rPr>
                <w:t xml:space="preserve"> </w:t>
              </w:r>
            </w:p>
          </w:sdtContent>
        </w:sdt>
        <w:p w:rsidR="009006A3" w:rsidP="00EE3C0F">
          <w:pPr>
            <w:pStyle w:val="Header"/>
          </w:pPr>
        </w:p>
      </w:tc>
      <w:tc>
        <w:tcPr>
          <w:tcW w:w="1134" w:type="dxa"/>
        </w:tcPr>
        <w:p w:rsidR="009006A3" w:rsidP="0094502D">
          <w:pPr>
            <w:pStyle w:val="Header"/>
          </w:pPr>
        </w:p>
        <w:p w:rsidR="009006A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ajorHAnsi" w:hAnsiTheme="majorHAnsi"/>
            <w:sz w:val="19"/>
          </w:rPr>
          <w:alias w:val="SenderText"/>
          <w:tag w:val="ccRKShow_SenderText"/>
          <w:id w:val="1374046025"/>
          <w:placeholder>
            <w:docPart w:val="EFB257B3E66E4E659769681F1F75D470"/>
          </w:placeholder>
          <w:richText/>
        </w:sdtPr>
        <w:sdtContent>
          <w:tc>
            <w:tcPr>
              <w:tcW w:w="5534" w:type="dxa"/>
              <w:tcMar>
                <w:right w:w="1134" w:type="dxa"/>
              </w:tcMar>
            </w:tcPr>
            <w:p w:rsidR="0004696B" w:rsidP="0004696B">
              <w:pPr>
                <w:autoSpaceDE w:val="0"/>
                <w:autoSpaceDN w:val="0"/>
                <w:adjustRightInd w:val="0"/>
                <w:rPr>
                  <w:rFonts w:ascii="Arial-BoldMT" w:hAnsi="Arial-BoldMT" w:cs="Arial-BoldMT"/>
                  <w:b/>
                  <w:bCs/>
                  <w:sz w:val="19"/>
                  <w:szCs w:val="19"/>
                </w:rPr>
              </w:pPr>
              <w:r>
                <w:rPr>
                  <w:rFonts w:ascii="Arial-BoldMT" w:hAnsi="Arial-BoldMT" w:cs="Arial-BoldMT"/>
                  <w:b/>
                  <w:bCs/>
                  <w:sz w:val="19"/>
                  <w:szCs w:val="19"/>
                </w:rPr>
                <w:t>Finansdepartementet</w:t>
              </w:r>
            </w:p>
            <w:p w:rsidR="0004696B" w:rsidP="0004696B">
              <w:pPr>
                <w:autoSpaceDE w:val="0"/>
                <w:autoSpaceDN w:val="0"/>
                <w:adjustRightInd w:val="0"/>
                <w:rPr>
                  <w:rFonts w:ascii="ArialMT" w:hAnsi="ArialMT" w:cs="ArialMT"/>
                  <w:sz w:val="19"/>
                  <w:szCs w:val="19"/>
                </w:rPr>
              </w:pPr>
              <w:r>
                <w:rPr>
                  <w:rFonts w:ascii="ArialMT" w:hAnsi="ArialMT" w:cs="ArialMT"/>
                  <w:sz w:val="19"/>
                  <w:szCs w:val="19"/>
                </w:rPr>
                <w:t>Finansmarknadsministern</w:t>
              </w:r>
            </w:p>
            <w:p w:rsidR="0004696B" w:rsidP="0004696B">
              <w:pPr>
                <w:autoSpaceDE w:val="0"/>
                <w:autoSpaceDN w:val="0"/>
                <w:adjustRightInd w:val="0"/>
                <w:rPr>
                  <w:rFonts w:ascii="ArialMT" w:hAnsi="ArialMT" w:cs="ArialMT"/>
                  <w:sz w:val="19"/>
                  <w:szCs w:val="19"/>
                </w:rPr>
              </w:pPr>
            </w:p>
            <w:p w:rsidR="009006A3" w:rsidRPr="00340DE0" w:rsidP="0004696B">
              <w:pPr>
                <w:pStyle w:val="Header"/>
              </w:pPr>
            </w:p>
          </w:tc>
        </w:sdtContent>
      </w:sdt>
      <w:sdt>
        <w:sdtPr>
          <w:alias w:val="Recipient"/>
          <w:tag w:val="ccRKShow_Recipient"/>
          <w:id w:val="-28344517"/>
          <w:placeholder>
            <w:docPart w:val="877E61CDB7B24A4BBE234C3A95E2BDCC"/>
          </w:placeholder>
          <w:dataBinding w:xpath="/ns0:DocumentInfo[1]/ns0:BaseInfo[1]/ns0:Recipient[1]" w:storeItemID="{CCC4BFF9-95F8-43C2-BE17-463BB4D92D46}" w:prefixMappings="xmlns:ns0='http://lp/documentinfo/RK' "/>
          <w:text w:multiLine="1"/>
        </w:sdtPr>
        <w:sdtContent>
          <w:tc>
            <w:tcPr>
              <w:tcW w:w="3170" w:type="dxa"/>
            </w:tcPr>
            <w:p w:rsidR="009006A3" w:rsidP="00547B89">
              <w:pPr>
                <w:pStyle w:val="Header"/>
              </w:pPr>
              <w:r>
                <w:t>Till riksdagen</w:t>
              </w:r>
            </w:p>
          </w:tc>
        </w:sdtContent>
      </w:sdt>
      <w:tc>
        <w:tcPr>
          <w:tcW w:w="1134" w:type="dxa"/>
        </w:tcPr>
        <w:p w:rsidR="009006A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67F1973"/>
    <w:multiLevelType w:val="hybridMultilevel"/>
    <w:tmpl w:val="28A6E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AB05199"/>
    <w:multiLevelType w:val="multilevel"/>
    <w:tmpl w:val="186C6512"/>
    <w:numStyleLink w:val="Strecklistan"/>
  </w:abstractNum>
  <w:abstractNum w:abstractNumId="18">
    <w:nsid w:val="2BE361F1"/>
    <w:multiLevelType w:val="multilevel"/>
    <w:tmpl w:val="B7F0FEDA"/>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B7F0FEDA"/>
    <w:numStyleLink w:val="RKNumreradlista"/>
  </w:abstractNum>
  <w:abstractNum w:abstractNumId="21">
    <w:nsid w:val="2F604539"/>
    <w:multiLevelType w:val="multilevel"/>
    <w:tmpl w:val="B7F0FEDA"/>
    <w:numStyleLink w:val="RKNumreradlista"/>
  </w:abstractNum>
  <w:abstractNum w:abstractNumId="22">
    <w:nsid w:val="348522EF"/>
    <w:multiLevelType w:val="multilevel"/>
    <w:tmpl w:val="B7F0FEDA"/>
    <w:numStyleLink w:val="RKNumreradlista"/>
  </w:abstractNum>
  <w:abstractNum w:abstractNumId="23">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B7F0FEDA"/>
    <w:numStyleLink w:val="RKNumreradlista"/>
  </w:abstractNum>
  <w:abstractNum w:abstractNumId="25">
    <w:nsid w:val="3E1445DA"/>
    <w:multiLevelType w:val="multilevel"/>
    <w:tmpl w:val="B7F0FEDA"/>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B7F0FEDA"/>
    <w:numStyleLink w:val="RKNumreradlista"/>
  </w:abstractNum>
  <w:abstractNum w:abstractNumId="29">
    <w:nsid w:val="4C84297C"/>
    <w:multiLevelType w:val="multilevel"/>
    <w:tmpl w:val="B7F0FEDA"/>
    <w:numStyleLink w:val="RKNumreradlista"/>
  </w:abstractNum>
  <w:abstractNum w:abstractNumId="30">
    <w:nsid w:val="4D904BDB"/>
    <w:multiLevelType w:val="multilevel"/>
    <w:tmpl w:val="B7F0FEDA"/>
    <w:numStyleLink w:val="RKNumreradlista"/>
  </w:abstractNum>
  <w:abstractNum w:abstractNumId="31">
    <w:nsid w:val="4DAD38FF"/>
    <w:multiLevelType w:val="multilevel"/>
    <w:tmpl w:val="B7F0FEDA"/>
    <w:numStyleLink w:val="RKNumreradlista"/>
  </w:abstractNum>
  <w:abstractNum w:abstractNumId="32">
    <w:nsid w:val="53A05A92"/>
    <w:multiLevelType w:val="multilevel"/>
    <w:tmpl w:val="B7F0FEDA"/>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B7F0FEDA"/>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B7F0FEDA"/>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9"/>
  </w:num>
  <w:num w:numId="24">
    <w:abstractNumId w:val="30"/>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5"/>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9006A3"/>
  </w:style>
  <w:style w:type="paragraph" w:styleId="Heading1">
    <w:name w:val="heading 1"/>
    <w:basedOn w:val="BodyText"/>
    <w:next w:val="BodyText"/>
    <w:link w:val="Rubrik1Char"/>
    <w:uiPriority w:val="1"/>
    <w:qFormat/>
    <w:rsid w:val="009006A3"/>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9006A3"/>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9006A3"/>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9006A3"/>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9006A3"/>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9006A3"/>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9006A3"/>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9006A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9006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9006A3"/>
    <w:pPr>
      <w:tabs>
        <w:tab w:val="left" w:pos="1701"/>
        <w:tab w:val="left" w:pos="3600"/>
        <w:tab w:val="left" w:pos="5387"/>
      </w:tabs>
    </w:pPr>
  </w:style>
  <w:style w:type="character" w:customStyle="1" w:styleId="BrdtextChar">
    <w:name w:val="Brödtext Char"/>
    <w:basedOn w:val="DefaultParagraphFont"/>
    <w:link w:val="BodyText"/>
    <w:rsid w:val="009006A3"/>
  </w:style>
  <w:style w:type="paragraph" w:styleId="BodyTextIndent">
    <w:name w:val="Body Text Indent"/>
    <w:basedOn w:val="Normal"/>
    <w:link w:val="BrdtextmedindragChar"/>
    <w:qFormat/>
    <w:rsid w:val="009006A3"/>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9006A3"/>
  </w:style>
  <w:style w:type="character" w:customStyle="1" w:styleId="Rubrik1Char">
    <w:name w:val="Rubrik 1 Char"/>
    <w:basedOn w:val="DefaultParagraphFont"/>
    <w:link w:val="Heading1"/>
    <w:uiPriority w:val="1"/>
    <w:rsid w:val="009006A3"/>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006A3"/>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006A3"/>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9006A3"/>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9006A3"/>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9006A3"/>
    <w:pPr>
      <w:numPr>
        <w:numId w:val="0"/>
      </w:numPr>
    </w:pPr>
  </w:style>
  <w:style w:type="paragraph" w:customStyle="1" w:styleId="Rubrik2utannumrering">
    <w:name w:val="Rubrik 2 utan numrering"/>
    <w:basedOn w:val="Heading2"/>
    <w:next w:val="BodyText"/>
    <w:uiPriority w:val="1"/>
    <w:qFormat/>
    <w:rsid w:val="009006A3"/>
    <w:pPr>
      <w:numPr>
        <w:ilvl w:val="0"/>
        <w:numId w:val="0"/>
      </w:numPr>
    </w:pPr>
  </w:style>
  <w:style w:type="paragraph" w:customStyle="1" w:styleId="Rubrik3utannumrering">
    <w:name w:val="Rubrik 3 utan numrering"/>
    <w:basedOn w:val="Heading3"/>
    <w:next w:val="BodyText"/>
    <w:uiPriority w:val="1"/>
    <w:qFormat/>
    <w:rsid w:val="009006A3"/>
    <w:pPr>
      <w:numPr>
        <w:ilvl w:val="0"/>
        <w:numId w:val="0"/>
      </w:numPr>
    </w:pPr>
  </w:style>
  <w:style w:type="character" w:customStyle="1" w:styleId="Rubrik4Char">
    <w:name w:val="Rubrik 4 Char"/>
    <w:basedOn w:val="DefaultParagraphFont"/>
    <w:link w:val="Heading4"/>
    <w:uiPriority w:val="1"/>
    <w:rsid w:val="009006A3"/>
    <w:rPr>
      <w:rFonts w:asciiTheme="majorHAnsi" w:eastAsiaTheme="majorEastAsia" w:hAnsiTheme="majorHAnsi" w:cstheme="majorBidi"/>
      <w:b/>
      <w:iCs/>
      <w:sz w:val="20"/>
    </w:rPr>
  </w:style>
  <w:style w:type="paragraph" w:customStyle="1" w:styleId="Brdtextutanavstnd">
    <w:name w:val="Brödtext utan avstånd"/>
    <w:basedOn w:val="Normal"/>
    <w:qFormat/>
    <w:rsid w:val="009006A3"/>
    <w:pPr>
      <w:tabs>
        <w:tab w:val="left" w:pos="1701"/>
        <w:tab w:val="left" w:pos="3600"/>
        <w:tab w:val="left" w:pos="5387"/>
      </w:tabs>
      <w:spacing w:after="0"/>
    </w:pPr>
  </w:style>
  <w:style w:type="paragraph" w:customStyle="1" w:styleId="Bildtext">
    <w:name w:val="Bildtext"/>
    <w:basedOn w:val="BodyText"/>
    <w:next w:val="BodyText"/>
    <w:uiPriority w:val="2"/>
    <w:qFormat/>
    <w:rsid w:val="009006A3"/>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9006A3"/>
    <w:pPr>
      <w:numPr>
        <w:ilvl w:val="0"/>
        <w:numId w:val="0"/>
      </w:numPr>
    </w:pPr>
  </w:style>
  <w:style w:type="paragraph" w:customStyle="1" w:styleId="Rubrik5utannumrering">
    <w:name w:val="Rubrik 5 utan numrering"/>
    <w:basedOn w:val="Heading5"/>
    <w:next w:val="BodyText"/>
    <w:uiPriority w:val="1"/>
    <w:qFormat/>
    <w:rsid w:val="009006A3"/>
  </w:style>
  <w:style w:type="paragraph" w:styleId="Caption">
    <w:name w:val="caption"/>
    <w:basedOn w:val="Bildtext"/>
    <w:next w:val="Normal"/>
    <w:uiPriority w:val="35"/>
    <w:semiHidden/>
    <w:qFormat/>
    <w:rsid w:val="009006A3"/>
    <w:rPr>
      <w:iCs/>
      <w:szCs w:val="18"/>
    </w:rPr>
  </w:style>
  <w:style w:type="character" w:customStyle="1" w:styleId="Rubrik5Char">
    <w:name w:val="Rubrik 5 Char"/>
    <w:basedOn w:val="DefaultParagraphFont"/>
    <w:link w:val="Heading5"/>
    <w:uiPriority w:val="1"/>
    <w:rsid w:val="009006A3"/>
    <w:rPr>
      <w:rFonts w:asciiTheme="majorHAnsi" w:eastAsiaTheme="majorEastAsia" w:hAnsiTheme="majorHAnsi" w:cstheme="majorBidi"/>
      <w:sz w:val="20"/>
    </w:rPr>
  </w:style>
  <w:style w:type="numbering" w:customStyle="1" w:styleId="RKNumreraderubriker">
    <w:name w:val="RK Numrerade rubriker"/>
    <w:uiPriority w:val="99"/>
    <w:rsid w:val="009006A3"/>
    <w:pPr>
      <w:numPr>
        <w:numId w:val="1"/>
      </w:numPr>
    </w:pPr>
  </w:style>
  <w:style w:type="paragraph" w:customStyle="1" w:styleId="Klla">
    <w:name w:val="Källa"/>
    <w:basedOn w:val="Bildtext"/>
    <w:next w:val="BodyText"/>
    <w:uiPriority w:val="2"/>
    <w:qFormat/>
    <w:rsid w:val="009006A3"/>
  </w:style>
  <w:style w:type="paragraph" w:styleId="Header">
    <w:name w:val="header"/>
    <w:basedOn w:val="Normal"/>
    <w:link w:val="SidhuvudChar"/>
    <w:uiPriority w:val="99"/>
    <w:rsid w:val="009006A3"/>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9006A3"/>
    <w:rPr>
      <w:rFonts w:asciiTheme="majorHAnsi" w:hAnsiTheme="majorHAnsi"/>
      <w:sz w:val="19"/>
    </w:rPr>
  </w:style>
  <w:style w:type="paragraph" w:styleId="Footer">
    <w:name w:val="footer"/>
    <w:basedOn w:val="Normal"/>
    <w:link w:val="SidfotChar"/>
    <w:uiPriority w:val="99"/>
    <w:semiHidden/>
    <w:rsid w:val="009006A3"/>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9006A3"/>
    <w:rPr>
      <w:rFonts w:asciiTheme="majorHAnsi" w:hAnsiTheme="majorHAnsi"/>
      <w:sz w:val="16"/>
    </w:rPr>
  </w:style>
  <w:style w:type="paragraph" w:styleId="TOC2">
    <w:name w:val="toc 2"/>
    <w:basedOn w:val="Normal"/>
    <w:next w:val="BodyText"/>
    <w:uiPriority w:val="28"/>
    <w:semiHidden/>
    <w:rsid w:val="009006A3"/>
    <w:pPr>
      <w:tabs>
        <w:tab w:val="right" w:leader="dot" w:pos="7371"/>
      </w:tabs>
      <w:spacing w:after="0" w:line="240" w:lineRule="auto"/>
    </w:pPr>
  </w:style>
  <w:style w:type="character" w:styleId="PageNumber">
    <w:name w:val="page number"/>
    <w:basedOn w:val="SidfotChar"/>
    <w:uiPriority w:val="99"/>
    <w:semiHidden/>
    <w:rsid w:val="009006A3"/>
    <w:rPr>
      <w:rFonts w:asciiTheme="majorHAnsi" w:hAnsiTheme="majorHAnsi"/>
      <w:sz w:val="17"/>
    </w:rPr>
  </w:style>
  <w:style w:type="paragraph" w:styleId="TOC1">
    <w:name w:val="toc 1"/>
    <w:basedOn w:val="Normal"/>
    <w:next w:val="BodyText"/>
    <w:uiPriority w:val="28"/>
    <w:semiHidden/>
    <w:rsid w:val="009006A3"/>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9006A3"/>
    <w:pPr>
      <w:tabs>
        <w:tab w:val="right" w:leader="dot" w:pos="7371"/>
      </w:tabs>
      <w:spacing w:after="0" w:line="240" w:lineRule="auto"/>
      <w:ind w:left="284"/>
    </w:pPr>
  </w:style>
  <w:style w:type="character" w:styleId="Hyperlink">
    <w:name w:val="Hyperlink"/>
    <w:basedOn w:val="DefaultParagraphFont"/>
    <w:uiPriority w:val="99"/>
    <w:rsid w:val="009006A3"/>
    <w:rPr>
      <w:noProof w:val="0"/>
      <w:color w:val="0563C1" w:themeColor="hyperlink"/>
      <w:u w:val="single"/>
    </w:rPr>
  </w:style>
  <w:style w:type="paragraph" w:styleId="TOCHeading">
    <w:name w:val="TOC Heading"/>
    <w:basedOn w:val="Rubrik1utannumrering"/>
    <w:next w:val="Normal"/>
    <w:uiPriority w:val="39"/>
    <w:semiHidden/>
    <w:qFormat/>
    <w:rsid w:val="009006A3"/>
    <w:pPr>
      <w:outlineLvl w:val="9"/>
    </w:pPr>
  </w:style>
  <w:style w:type="table" w:styleId="TableGrid">
    <w:name w:val="Table Grid"/>
    <w:aliases w:val="Ärendeförteckning"/>
    <w:basedOn w:val="TableNormal"/>
    <w:uiPriority w:val="39"/>
    <w:rsid w:val="0090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9006A3"/>
    <w:pPr>
      <w:spacing w:after="0"/>
    </w:pPr>
    <w:rPr>
      <w:szCs w:val="20"/>
    </w:rPr>
  </w:style>
  <w:style w:type="character" w:customStyle="1" w:styleId="FotnotstextChar">
    <w:name w:val="Fotnotstext Char"/>
    <w:basedOn w:val="DefaultParagraphFont"/>
    <w:link w:val="FootnoteText"/>
    <w:uiPriority w:val="99"/>
    <w:semiHidden/>
    <w:rsid w:val="009006A3"/>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9006A3"/>
    <w:rPr>
      <w:noProof w:val="0"/>
      <w:vertAlign w:val="superscript"/>
    </w:rPr>
  </w:style>
  <w:style w:type="paragraph" w:styleId="ListNumber">
    <w:name w:val="List Number"/>
    <w:basedOn w:val="Normal"/>
    <w:uiPriority w:val="6"/>
    <w:rsid w:val="009006A3"/>
    <w:pPr>
      <w:numPr>
        <w:numId w:val="44"/>
      </w:numPr>
      <w:spacing w:after="100"/>
    </w:pPr>
  </w:style>
  <w:style w:type="paragraph" w:styleId="ListNumber2">
    <w:name w:val="List Number 2"/>
    <w:basedOn w:val="Normal"/>
    <w:uiPriority w:val="6"/>
    <w:rsid w:val="009006A3"/>
    <w:pPr>
      <w:numPr>
        <w:ilvl w:val="1"/>
        <w:numId w:val="44"/>
      </w:numPr>
      <w:spacing w:after="100"/>
      <w:contextualSpacing/>
    </w:pPr>
  </w:style>
  <w:style w:type="paragraph" w:styleId="ListBullet">
    <w:name w:val="List Bullet"/>
    <w:basedOn w:val="Normal"/>
    <w:uiPriority w:val="6"/>
    <w:rsid w:val="009006A3"/>
    <w:pPr>
      <w:numPr>
        <w:numId w:val="28"/>
      </w:numPr>
      <w:spacing w:after="100"/>
      <w:contextualSpacing/>
    </w:pPr>
  </w:style>
  <w:style w:type="paragraph" w:styleId="ListBullet2">
    <w:name w:val="List Bullet 2"/>
    <w:basedOn w:val="Normal"/>
    <w:uiPriority w:val="6"/>
    <w:rsid w:val="009006A3"/>
    <w:pPr>
      <w:numPr>
        <w:ilvl w:val="1"/>
        <w:numId w:val="28"/>
      </w:numPr>
      <w:spacing w:after="100"/>
      <w:ind w:left="850" w:hanging="425"/>
      <w:contextualSpacing/>
    </w:pPr>
  </w:style>
  <w:style w:type="numbering" w:customStyle="1" w:styleId="RKNumreradlista">
    <w:name w:val="RK Numrerad lista"/>
    <w:uiPriority w:val="99"/>
    <w:rsid w:val="009006A3"/>
    <w:pPr>
      <w:numPr>
        <w:numId w:val="7"/>
      </w:numPr>
    </w:pPr>
  </w:style>
  <w:style w:type="paragraph" w:customStyle="1" w:styleId="Strecklista">
    <w:name w:val="Strecklista"/>
    <w:basedOn w:val="ListBullet"/>
    <w:uiPriority w:val="6"/>
    <w:qFormat/>
    <w:rsid w:val="009006A3"/>
    <w:pPr>
      <w:numPr>
        <w:numId w:val="34"/>
      </w:numPr>
    </w:pPr>
  </w:style>
  <w:style w:type="numbering" w:customStyle="1" w:styleId="RKPunktlista">
    <w:name w:val="RK Punktlista"/>
    <w:uiPriority w:val="99"/>
    <w:rsid w:val="009006A3"/>
    <w:pPr>
      <w:numPr>
        <w:numId w:val="14"/>
      </w:numPr>
    </w:pPr>
  </w:style>
  <w:style w:type="paragraph" w:customStyle="1" w:styleId="Strecklista2">
    <w:name w:val="Strecklista 2"/>
    <w:basedOn w:val="Strecklista"/>
    <w:uiPriority w:val="6"/>
    <w:semiHidden/>
    <w:qFormat/>
    <w:rsid w:val="009006A3"/>
    <w:pPr>
      <w:numPr>
        <w:ilvl w:val="1"/>
      </w:numPr>
    </w:pPr>
  </w:style>
  <w:style w:type="numbering" w:customStyle="1" w:styleId="Strecklistan">
    <w:name w:val="Strecklistan"/>
    <w:uiPriority w:val="99"/>
    <w:rsid w:val="009006A3"/>
    <w:pPr>
      <w:numPr>
        <w:numId w:val="18"/>
      </w:numPr>
    </w:pPr>
  </w:style>
  <w:style w:type="character" w:styleId="PlaceholderText">
    <w:name w:val="Placeholder Text"/>
    <w:basedOn w:val="DefaultParagraphFont"/>
    <w:uiPriority w:val="99"/>
    <w:semiHidden/>
    <w:rsid w:val="009006A3"/>
    <w:rPr>
      <w:noProof w:val="0"/>
      <w:color w:val="808080"/>
    </w:rPr>
  </w:style>
  <w:style w:type="paragraph" w:styleId="ListNumber3">
    <w:name w:val="List Number 3"/>
    <w:basedOn w:val="Normal"/>
    <w:uiPriority w:val="6"/>
    <w:rsid w:val="009006A3"/>
    <w:pPr>
      <w:numPr>
        <w:ilvl w:val="2"/>
        <w:numId w:val="44"/>
      </w:numPr>
      <w:spacing w:after="100"/>
      <w:contextualSpacing/>
    </w:pPr>
  </w:style>
  <w:style w:type="paragraph" w:customStyle="1" w:styleId="Strecklista3">
    <w:name w:val="Strecklista 3"/>
    <w:basedOn w:val="BodyText"/>
    <w:uiPriority w:val="6"/>
    <w:semiHidden/>
    <w:qFormat/>
    <w:rsid w:val="009006A3"/>
    <w:pPr>
      <w:numPr>
        <w:ilvl w:val="2"/>
        <w:numId w:val="34"/>
      </w:numPr>
      <w:spacing w:after="100"/>
    </w:pPr>
  </w:style>
  <w:style w:type="paragraph" w:styleId="ListBullet3">
    <w:name w:val="List Bullet 3"/>
    <w:basedOn w:val="Normal"/>
    <w:uiPriority w:val="6"/>
    <w:rsid w:val="009006A3"/>
    <w:pPr>
      <w:numPr>
        <w:ilvl w:val="2"/>
        <w:numId w:val="28"/>
      </w:numPr>
      <w:spacing w:after="100"/>
      <w:contextualSpacing/>
    </w:pPr>
  </w:style>
  <w:style w:type="paragraph" w:customStyle="1" w:styleId="Brdtextmedram">
    <w:name w:val="Brödtext med ram"/>
    <w:basedOn w:val="BodyText"/>
    <w:qFormat/>
    <w:rsid w:val="009006A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006A3"/>
    <w:rPr>
      <w:rFonts w:ascii="Calibri" w:hAnsi="Calibri" w:cs="Calibri"/>
      <w:sz w:val="16"/>
    </w:rPr>
  </w:style>
  <w:style w:type="character" w:customStyle="1" w:styleId="DocNrChar">
    <w:name w:val="DocNr Char"/>
    <w:basedOn w:val="DefaultParagraphFont"/>
    <w:link w:val="DocNr"/>
    <w:semiHidden/>
    <w:rsid w:val="009006A3"/>
    <w:rPr>
      <w:rFonts w:ascii="Calibri" w:hAnsi="Calibri" w:cs="Calibri"/>
      <w:sz w:val="16"/>
    </w:rPr>
  </w:style>
  <w:style w:type="paragraph" w:customStyle="1" w:styleId="RKnormal">
    <w:name w:val="RKnormal"/>
    <w:basedOn w:val="Normal"/>
    <w:semiHidden/>
    <w:rsid w:val="009006A3"/>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9006A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9006A3"/>
    <w:pPr>
      <w:spacing w:after="0" w:line="240" w:lineRule="auto"/>
    </w:pPr>
  </w:style>
  <w:style w:type="character" w:customStyle="1" w:styleId="AnteckningsrubrikChar">
    <w:name w:val="Anteckningsrubrik Char"/>
    <w:basedOn w:val="DefaultParagraphFont"/>
    <w:link w:val="NoteHeading"/>
    <w:uiPriority w:val="99"/>
    <w:semiHidden/>
    <w:rsid w:val="009006A3"/>
  </w:style>
  <w:style w:type="character" w:styleId="FollowedHyperlink">
    <w:name w:val="FollowedHyperlink"/>
    <w:basedOn w:val="DefaultParagraphFont"/>
    <w:uiPriority w:val="99"/>
    <w:semiHidden/>
    <w:unhideWhenUsed/>
    <w:rsid w:val="009006A3"/>
    <w:rPr>
      <w:noProof w:val="0"/>
      <w:color w:val="954F72" w:themeColor="followedHyperlink"/>
      <w:u w:val="single"/>
    </w:rPr>
  </w:style>
  <w:style w:type="paragraph" w:styleId="Closing">
    <w:name w:val="Closing"/>
    <w:basedOn w:val="Normal"/>
    <w:link w:val="AvslutandetextChar"/>
    <w:uiPriority w:val="99"/>
    <w:semiHidden/>
    <w:unhideWhenUsed/>
    <w:rsid w:val="009006A3"/>
    <w:pPr>
      <w:spacing w:after="0" w:line="240" w:lineRule="auto"/>
      <w:ind w:left="4252"/>
    </w:pPr>
  </w:style>
  <w:style w:type="character" w:customStyle="1" w:styleId="AvslutandetextChar">
    <w:name w:val="Avslutande text Char"/>
    <w:basedOn w:val="DefaultParagraphFont"/>
    <w:link w:val="Closing"/>
    <w:uiPriority w:val="99"/>
    <w:semiHidden/>
    <w:rsid w:val="009006A3"/>
  </w:style>
  <w:style w:type="paragraph" w:styleId="EnvelopeReturn">
    <w:name w:val="envelope return"/>
    <w:basedOn w:val="Normal"/>
    <w:uiPriority w:val="99"/>
    <w:semiHidden/>
    <w:unhideWhenUsed/>
    <w:rsid w:val="009006A3"/>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9006A3"/>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9006A3"/>
    <w:rPr>
      <w:rFonts w:ascii="Segoe UI" w:hAnsi="Segoe UI" w:cs="Segoe UI"/>
      <w:sz w:val="18"/>
      <w:szCs w:val="18"/>
    </w:rPr>
  </w:style>
  <w:style w:type="character" w:styleId="Emphasis">
    <w:name w:val="Emphasis"/>
    <w:basedOn w:val="DefaultParagraphFont"/>
    <w:uiPriority w:val="20"/>
    <w:semiHidden/>
    <w:qFormat/>
    <w:rsid w:val="009006A3"/>
    <w:rPr>
      <w:i/>
      <w:iCs/>
      <w:noProof w:val="0"/>
    </w:rPr>
  </w:style>
  <w:style w:type="character" w:styleId="BookTitle">
    <w:name w:val="Book Title"/>
    <w:basedOn w:val="DefaultParagraphFont"/>
    <w:uiPriority w:val="33"/>
    <w:semiHidden/>
    <w:qFormat/>
    <w:rsid w:val="009006A3"/>
    <w:rPr>
      <w:b/>
      <w:bCs/>
      <w:i/>
      <w:iCs/>
      <w:noProof w:val="0"/>
      <w:spacing w:val="5"/>
    </w:rPr>
  </w:style>
  <w:style w:type="paragraph" w:styleId="BodyText2">
    <w:name w:val="Body Text 2"/>
    <w:basedOn w:val="Normal"/>
    <w:link w:val="Brdtext2Char"/>
    <w:uiPriority w:val="99"/>
    <w:semiHidden/>
    <w:unhideWhenUsed/>
    <w:rsid w:val="009006A3"/>
    <w:pPr>
      <w:spacing w:after="120" w:line="480" w:lineRule="auto"/>
    </w:pPr>
  </w:style>
  <w:style w:type="character" w:customStyle="1" w:styleId="Brdtext2Char">
    <w:name w:val="Brödtext 2 Char"/>
    <w:basedOn w:val="DefaultParagraphFont"/>
    <w:link w:val="BodyText2"/>
    <w:uiPriority w:val="99"/>
    <w:semiHidden/>
    <w:rsid w:val="009006A3"/>
  </w:style>
  <w:style w:type="paragraph" w:styleId="BodyText3">
    <w:name w:val="Body Text 3"/>
    <w:basedOn w:val="Normal"/>
    <w:link w:val="Brdtext3Char"/>
    <w:uiPriority w:val="99"/>
    <w:semiHidden/>
    <w:unhideWhenUsed/>
    <w:rsid w:val="009006A3"/>
    <w:pPr>
      <w:spacing w:after="120"/>
    </w:pPr>
    <w:rPr>
      <w:sz w:val="16"/>
      <w:szCs w:val="16"/>
    </w:rPr>
  </w:style>
  <w:style w:type="character" w:customStyle="1" w:styleId="Brdtext3Char">
    <w:name w:val="Brödtext 3 Char"/>
    <w:basedOn w:val="DefaultParagraphFont"/>
    <w:link w:val="BodyText3"/>
    <w:uiPriority w:val="99"/>
    <w:semiHidden/>
    <w:rsid w:val="009006A3"/>
    <w:rPr>
      <w:sz w:val="16"/>
      <w:szCs w:val="16"/>
    </w:rPr>
  </w:style>
  <w:style w:type="paragraph" w:styleId="BodyTextFirstIndent">
    <w:name w:val="Body Text First Indent"/>
    <w:basedOn w:val="BodyText"/>
    <w:link w:val="BrdtextmedfrstaindragChar"/>
    <w:uiPriority w:val="99"/>
    <w:semiHidden/>
    <w:unhideWhenUsed/>
    <w:rsid w:val="009006A3"/>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9006A3"/>
  </w:style>
  <w:style w:type="paragraph" w:styleId="BodyTextFirstIndent2">
    <w:name w:val="Body Text First Indent 2"/>
    <w:basedOn w:val="BodyTextIndent"/>
    <w:link w:val="Brdtextmedfrstaindrag2Char"/>
    <w:uiPriority w:val="99"/>
    <w:semiHidden/>
    <w:unhideWhenUsed/>
    <w:rsid w:val="009006A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9006A3"/>
  </w:style>
  <w:style w:type="paragraph" w:styleId="BodyTextIndent2">
    <w:name w:val="Body Text Indent 2"/>
    <w:basedOn w:val="Normal"/>
    <w:link w:val="Brdtextmedindrag2Char"/>
    <w:uiPriority w:val="99"/>
    <w:semiHidden/>
    <w:unhideWhenUsed/>
    <w:rsid w:val="009006A3"/>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9006A3"/>
  </w:style>
  <w:style w:type="paragraph" w:styleId="BodyTextIndent3">
    <w:name w:val="Body Text Indent 3"/>
    <w:basedOn w:val="Normal"/>
    <w:link w:val="Brdtextmedindrag3Char"/>
    <w:uiPriority w:val="99"/>
    <w:semiHidden/>
    <w:unhideWhenUsed/>
    <w:rsid w:val="009006A3"/>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9006A3"/>
    <w:rPr>
      <w:sz w:val="16"/>
      <w:szCs w:val="16"/>
    </w:rPr>
  </w:style>
  <w:style w:type="paragraph" w:styleId="Quote">
    <w:name w:val="Quote"/>
    <w:basedOn w:val="Normal"/>
    <w:next w:val="Normal"/>
    <w:link w:val="CitatChar"/>
    <w:uiPriority w:val="29"/>
    <w:semiHidden/>
    <w:qFormat/>
    <w:rsid w:val="009006A3"/>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9006A3"/>
    <w:rPr>
      <w:i/>
      <w:iCs/>
      <w:color w:val="404040" w:themeColor="text1" w:themeTint="BF"/>
    </w:rPr>
  </w:style>
  <w:style w:type="paragraph" w:styleId="TableofAuthorities">
    <w:name w:val="table of authorities"/>
    <w:basedOn w:val="Normal"/>
    <w:next w:val="Normal"/>
    <w:uiPriority w:val="99"/>
    <w:semiHidden/>
    <w:unhideWhenUsed/>
    <w:rsid w:val="009006A3"/>
    <w:pPr>
      <w:spacing w:after="0"/>
      <w:ind w:left="250" w:hanging="250"/>
    </w:pPr>
  </w:style>
  <w:style w:type="paragraph" w:styleId="TOAHeading">
    <w:name w:val="toa heading"/>
    <w:basedOn w:val="Normal"/>
    <w:next w:val="Normal"/>
    <w:uiPriority w:val="99"/>
    <w:semiHidden/>
    <w:unhideWhenUsed/>
    <w:rsid w:val="009006A3"/>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9006A3"/>
  </w:style>
  <w:style w:type="character" w:customStyle="1" w:styleId="DatumChar">
    <w:name w:val="Datum Char"/>
    <w:basedOn w:val="DefaultParagraphFont"/>
    <w:link w:val="Date"/>
    <w:uiPriority w:val="99"/>
    <w:semiHidden/>
    <w:rsid w:val="009006A3"/>
  </w:style>
  <w:style w:type="character" w:styleId="SubtleEmphasis">
    <w:name w:val="Subtle Emphasis"/>
    <w:basedOn w:val="DefaultParagraphFont"/>
    <w:uiPriority w:val="19"/>
    <w:semiHidden/>
    <w:qFormat/>
    <w:rsid w:val="009006A3"/>
    <w:rPr>
      <w:i/>
      <w:iCs/>
      <w:noProof w:val="0"/>
      <w:color w:val="404040" w:themeColor="text1" w:themeTint="BF"/>
    </w:rPr>
  </w:style>
  <w:style w:type="character" w:styleId="SubtleReference">
    <w:name w:val="Subtle Reference"/>
    <w:basedOn w:val="DefaultParagraphFont"/>
    <w:uiPriority w:val="31"/>
    <w:semiHidden/>
    <w:qFormat/>
    <w:rsid w:val="009006A3"/>
    <w:rPr>
      <w:smallCaps/>
      <w:noProof w:val="0"/>
      <w:color w:val="5A5A5A" w:themeColor="text1" w:themeTint="A5"/>
    </w:rPr>
  </w:style>
  <w:style w:type="table" w:styleId="TableSubtle1">
    <w:name w:val="Table Subtle 1"/>
    <w:basedOn w:val="TableNormal"/>
    <w:uiPriority w:val="99"/>
    <w:semiHidden/>
    <w:unhideWhenUsed/>
    <w:rsid w:val="009006A3"/>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9006A3"/>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9006A3"/>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9006A3"/>
    <w:rPr>
      <w:rFonts w:ascii="Segoe UI" w:hAnsi="Segoe UI" w:cs="Segoe UI"/>
      <w:sz w:val="16"/>
      <w:szCs w:val="16"/>
    </w:rPr>
  </w:style>
  <w:style w:type="table" w:styleId="TableElegant">
    <w:name w:val="Table Elegant"/>
    <w:basedOn w:val="TableNormal"/>
    <w:uiPriority w:val="99"/>
    <w:semiHidden/>
    <w:unhideWhenUsed/>
    <w:rsid w:val="009006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9006A3"/>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006A3"/>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9006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9006A3"/>
    <w:pPr>
      <w:spacing w:after="0" w:line="240" w:lineRule="auto"/>
    </w:pPr>
  </w:style>
  <w:style w:type="character" w:customStyle="1" w:styleId="E-postsignaturChar">
    <w:name w:val="E-postsignatur Char"/>
    <w:basedOn w:val="DefaultParagraphFont"/>
    <w:link w:val="E-mailSignature"/>
    <w:uiPriority w:val="99"/>
    <w:semiHidden/>
    <w:rsid w:val="009006A3"/>
  </w:style>
  <w:style w:type="paragraph" w:styleId="TableofFigures">
    <w:name w:val="table of figures"/>
    <w:basedOn w:val="Normal"/>
    <w:next w:val="Normal"/>
    <w:uiPriority w:val="99"/>
    <w:semiHidden/>
    <w:unhideWhenUsed/>
    <w:rsid w:val="009006A3"/>
    <w:pPr>
      <w:spacing w:after="0"/>
    </w:pPr>
  </w:style>
  <w:style w:type="table" w:styleId="ColorfulList">
    <w:name w:val="Colorful List"/>
    <w:basedOn w:val="TableNormal"/>
    <w:uiPriority w:val="72"/>
    <w:semiHidden/>
    <w:unhideWhenUsed/>
    <w:rsid w:val="009006A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006A3"/>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9006A3"/>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9006A3"/>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9006A3"/>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9006A3"/>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9006A3"/>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9006A3"/>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006A3"/>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006A3"/>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006A3"/>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9006A3"/>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006A3"/>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006A3"/>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9006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9006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9006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9006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006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9006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9006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9006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9006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9006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9006A3"/>
    <w:rPr>
      <w:noProof w:val="0"/>
      <w:color w:val="2B579A"/>
      <w:shd w:val="clear" w:color="auto" w:fill="E6E6E6"/>
    </w:rPr>
  </w:style>
  <w:style w:type="paragraph" w:styleId="HTMLAddress">
    <w:name w:val="HTML Address"/>
    <w:basedOn w:val="Normal"/>
    <w:link w:val="HTML-adressChar"/>
    <w:uiPriority w:val="99"/>
    <w:semiHidden/>
    <w:unhideWhenUsed/>
    <w:rsid w:val="009006A3"/>
    <w:pPr>
      <w:spacing w:after="0" w:line="240" w:lineRule="auto"/>
    </w:pPr>
    <w:rPr>
      <w:i/>
      <w:iCs/>
    </w:rPr>
  </w:style>
  <w:style w:type="character" w:customStyle="1" w:styleId="HTML-adressChar">
    <w:name w:val="HTML - adress Char"/>
    <w:basedOn w:val="DefaultParagraphFont"/>
    <w:link w:val="HTMLAddress"/>
    <w:uiPriority w:val="99"/>
    <w:semiHidden/>
    <w:rsid w:val="009006A3"/>
    <w:rPr>
      <w:i/>
      <w:iCs/>
    </w:rPr>
  </w:style>
  <w:style w:type="character" w:styleId="HTMLAcronym">
    <w:name w:val="HTML Acronym"/>
    <w:basedOn w:val="DefaultParagraphFont"/>
    <w:uiPriority w:val="99"/>
    <w:semiHidden/>
    <w:unhideWhenUsed/>
    <w:rsid w:val="009006A3"/>
    <w:rPr>
      <w:noProof w:val="0"/>
    </w:rPr>
  </w:style>
  <w:style w:type="character" w:styleId="HTMLCite">
    <w:name w:val="HTML Cite"/>
    <w:basedOn w:val="DefaultParagraphFont"/>
    <w:uiPriority w:val="99"/>
    <w:semiHidden/>
    <w:unhideWhenUsed/>
    <w:rsid w:val="009006A3"/>
    <w:rPr>
      <w:i/>
      <w:iCs/>
      <w:noProof w:val="0"/>
    </w:rPr>
  </w:style>
  <w:style w:type="character" w:styleId="HTMLDefinition">
    <w:name w:val="HTML Definition"/>
    <w:basedOn w:val="DefaultParagraphFont"/>
    <w:uiPriority w:val="99"/>
    <w:semiHidden/>
    <w:unhideWhenUsed/>
    <w:rsid w:val="009006A3"/>
    <w:rPr>
      <w:i/>
      <w:iCs/>
      <w:noProof w:val="0"/>
    </w:rPr>
  </w:style>
  <w:style w:type="character" w:styleId="HTMLSample">
    <w:name w:val="HTML Sample"/>
    <w:basedOn w:val="DefaultParagraphFont"/>
    <w:uiPriority w:val="99"/>
    <w:semiHidden/>
    <w:unhideWhenUsed/>
    <w:rsid w:val="009006A3"/>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9006A3"/>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9006A3"/>
    <w:rPr>
      <w:rFonts w:ascii="Consolas" w:hAnsi="Consolas"/>
      <w:sz w:val="20"/>
      <w:szCs w:val="20"/>
    </w:rPr>
  </w:style>
  <w:style w:type="character" w:styleId="HTMLCode">
    <w:name w:val="HTML Code"/>
    <w:basedOn w:val="DefaultParagraphFont"/>
    <w:uiPriority w:val="99"/>
    <w:semiHidden/>
    <w:unhideWhenUsed/>
    <w:rsid w:val="009006A3"/>
    <w:rPr>
      <w:rFonts w:ascii="Consolas" w:hAnsi="Consolas"/>
      <w:noProof w:val="0"/>
      <w:sz w:val="20"/>
      <w:szCs w:val="20"/>
    </w:rPr>
  </w:style>
  <w:style w:type="character" w:styleId="HTMLTypewriter">
    <w:name w:val="HTML Typewriter"/>
    <w:basedOn w:val="DefaultParagraphFont"/>
    <w:uiPriority w:val="99"/>
    <w:semiHidden/>
    <w:unhideWhenUsed/>
    <w:rsid w:val="009006A3"/>
    <w:rPr>
      <w:rFonts w:ascii="Consolas" w:hAnsi="Consolas"/>
      <w:noProof w:val="0"/>
      <w:sz w:val="20"/>
      <w:szCs w:val="20"/>
    </w:rPr>
  </w:style>
  <w:style w:type="character" w:styleId="HTMLKeyboard">
    <w:name w:val="HTML Keyboard"/>
    <w:basedOn w:val="DefaultParagraphFont"/>
    <w:uiPriority w:val="99"/>
    <w:semiHidden/>
    <w:unhideWhenUsed/>
    <w:rsid w:val="009006A3"/>
    <w:rPr>
      <w:rFonts w:ascii="Consolas" w:hAnsi="Consolas"/>
      <w:noProof w:val="0"/>
      <w:sz w:val="20"/>
      <w:szCs w:val="20"/>
    </w:rPr>
  </w:style>
  <w:style w:type="character" w:styleId="HTMLVariable">
    <w:name w:val="HTML Variable"/>
    <w:basedOn w:val="DefaultParagraphFont"/>
    <w:uiPriority w:val="99"/>
    <w:semiHidden/>
    <w:unhideWhenUsed/>
    <w:rsid w:val="009006A3"/>
    <w:rPr>
      <w:i/>
      <w:iCs/>
      <w:noProof w:val="0"/>
    </w:rPr>
  </w:style>
  <w:style w:type="paragraph" w:styleId="Index1">
    <w:name w:val="index 1"/>
    <w:basedOn w:val="Normal"/>
    <w:next w:val="Normal"/>
    <w:autoRedefine/>
    <w:uiPriority w:val="99"/>
    <w:semiHidden/>
    <w:unhideWhenUsed/>
    <w:rsid w:val="009006A3"/>
    <w:pPr>
      <w:spacing w:after="0" w:line="240" w:lineRule="auto"/>
      <w:ind w:left="250" w:hanging="250"/>
    </w:pPr>
  </w:style>
  <w:style w:type="paragraph" w:styleId="Index2">
    <w:name w:val="index 2"/>
    <w:basedOn w:val="Normal"/>
    <w:next w:val="Normal"/>
    <w:autoRedefine/>
    <w:uiPriority w:val="99"/>
    <w:semiHidden/>
    <w:unhideWhenUsed/>
    <w:rsid w:val="009006A3"/>
    <w:pPr>
      <w:spacing w:after="0" w:line="240" w:lineRule="auto"/>
      <w:ind w:left="500" w:hanging="250"/>
    </w:pPr>
  </w:style>
  <w:style w:type="paragraph" w:styleId="Index3">
    <w:name w:val="index 3"/>
    <w:basedOn w:val="Normal"/>
    <w:next w:val="Normal"/>
    <w:autoRedefine/>
    <w:uiPriority w:val="99"/>
    <w:semiHidden/>
    <w:unhideWhenUsed/>
    <w:rsid w:val="009006A3"/>
    <w:pPr>
      <w:spacing w:after="0" w:line="240" w:lineRule="auto"/>
      <w:ind w:left="750" w:hanging="250"/>
    </w:pPr>
  </w:style>
  <w:style w:type="paragraph" w:styleId="Index4">
    <w:name w:val="index 4"/>
    <w:basedOn w:val="Normal"/>
    <w:next w:val="Normal"/>
    <w:autoRedefine/>
    <w:uiPriority w:val="99"/>
    <w:semiHidden/>
    <w:unhideWhenUsed/>
    <w:rsid w:val="009006A3"/>
    <w:pPr>
      <w:spacing w:after="0" w:line="240" w:lineRule="auto"/>
      <w:ind w:left="1000" w:hanging="250"/>
    </w:pPr>
  </w:style>
  <w:style w:type="paragraph" w:styleId="Index5">
    <w:name w:val="index 5"/>
    <w:basedOn w:val="Normal"/>
    <w:next w:val="Normal"/>
    <w:autoRedefine/>
    <w:uiPriority w:val="99"/>
    <w:semiHidden/>
    <w:unhideWhenUsed/>
    <w:rsid w:val="009006A3"/>
    <w:pPr>
      <w:spacing w:after="0" w:line="240" w:lineRule="auto"/>
      <w:ind w:left="1250" w:hanging="250"/>
    </w:pPr>
  </w:style>
  <w:style w:type="paragraph" w:styleId="Index6">
    <w:name w:val="index 6"/>
    <w:basedOn w:val="Normal"/>
    <w:next w:val="Normal"/>
    <w:autoRedefine/>
    <w:uiPriority w:val="99"/>
    <w:semiHidden/>
    <w:unhideWhenUsed/>
    <w:rsid w:val="009006A3"/>
    <w:pPr>
      <w:spacing w:after="0" w:line="240" w:lineRule="auto"/>
      <w:ind w:left="1500" w:hanging="250"/>
    </w:pPr>
  </w:style>
  <w:style w:type="paragraph" w:styleId="Index7">
    <w:name w:val="index 7"/>
    <w:basedOn w:val="Normal"/>
    <w:next w:val="Normal"/>
    <w:autoRedefine/>
    <w:uiPriority w:val="99"/>
    <w:semiHidden/>
    <w:unhideWhenUsed/>
    <w:rsid w:val="009006A3"/>
    <w:pPr>
      <w:spacing w:after="0" w:line="240" w:lineRule="auto"/>
      <w:ind w:left="1750" w:hanging="250"/>
    </w:pPr>
  </w:style>
  <w:style w:type="paragraph" w:styleId="Index8">
    <w:name w:val="index 8"/>
    <w:basedOn w:val="Normal"/>
    <w:next w:val="Normal"/>
    <w:autoRedefine/>
    <w:uiPriority w:val="99"/>
    <w:semiHidden/>
    <w:unhideWhenUsed/>
    <w:rsid w:val="009006A3"/>
    <w:pPr>
      <w:spacing w:after="0" w:line="240" w:lineRule="auto"/>
      <w:ind w:left="2000" w:hanging="250"/>
    </w:pPr>
  </w:style>
  <w:style w:type="paragraph" w:styleId="Index9">
    <w:name w:val="index 9"/>
    <w:basedOn w:val="Normal"/>
    <w:next w:val="Normal"/>
    <w:autoRedefine/>
    <w:uiPriority w:val="99"/>
    <w:semiHidden/>
    <w:unhideWhenUsed/>
    <w:rsid w:val="009006A3"/>
    <w:pPr>
      <w:spacing w:after="0" w:line="240" w:lineRule="auto"/>
      <w:ind w:left="2250" w:hanging="250"/>
    </w:pPr>
  </w:style>
  <w:style w:type="paragraph" w:styleId="IndexHeading">
    <w:name w:val="index heading"/>
    <w:basedOn w:val="Normal"/>
    <w:next w:val="Index1"/>
    <w:uiPriority w:val="99"/>
    <w:semiHidden/>
    <w:unhideWhenUsed/>
    <w:rsid w:val="009006A3"/>
    <w:rPr>
      <w:rFonts w:asciiTheme="majorHAnsi" w:eastAsiaTheme="majorEastAsia" w:hAnsiTheme="majorHAnsi" w:cstheme="majorBidi"/>
      <w:b/>
      <w:bCs/>
    </w:rPr>
  </w:style>
  <w:style w:type="paragraph" w:styleId="BlockText">
    <w:name w:val="Block Text"/>
    <w:basedOn w:val="Normal"/>
    <w:uiPriority w:val="99"/>
    <w:semiHidden/>
    <w:unhideWhenUsed/>
    <w:rsid w:val="009006A3"/>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9006A3"/>
    <w:pPr>
      <w:spacing w:after="0" w:line="240" w:lineRule="auto"/>
    </w:pPr>
  </w:style>
  <w:style w:type="paragraph" w:styleId="Salutation">
    <w:name w:val="Salutation"/>
    <w:basedOn w:val="Normal"/>
    <w:next w:val="Normal"/>
    <w:link w:val="InledningChar"/>
    <w:uiPriority w:val="99"/>
    <w:semiHidden/>
    <w:unhideWhenUsed/>
    <w:rsid w:val="009006A3"/>
  </w:style>
  <w:style w:type="character" w:customStyle="1" w:styleId="InledningChar">
    <w:name w:val="Inledning Char"/>
    <w:basedOn w:val="DefaultParagraphFont"/>
    <w:link w:val="Salutation"/>
    <w:uiPriority w:val="99"/>
    <w:semiHidden/>
    <w:rsid w:val="009006A3"/>
  </w:style>
  <w:style w:type="paragraph" w:styleId="TOC4">
    <w:name w:val="toc 4"/>
    <w:basedOn w:val="Normal"/>
    <w:next w:val="Normal"/>
    <w:autoRedefine/>
    <w:uiPriority w:val="39"/>
    <w:semiHidden/>
    <w:unhideWhenUsed/>
    <w:rsid w:val="009006A3"/>
    <w:pPr>
      <w:spacing w:after="100"/>
      <w:ind w:left="750"/>
    </w:pPr>
  </w:style>
  <w:style w:type="paragraph" w:styleId="TOC5">
    <w:name w:val="toc 5"/>
    <w:basedOn w:val="Normal"/>
    <w:next w:val="Normal"/>
    <w:autoRedefine/>
    <w:uiPriority w:val="39"/>
    <w:semiHidden/>
    <w:unhideWhenUsed/>
    <w:rsid w:val="009006A3"/>
    <w:pPr>
      <w:spacing w:after="100"/>
      <w:ind w:left="1000"/>
    </w:pPr>
  </w:style>
  <w:style w:type="paragraph" w:styleId="TOC6">
    <w:name w:val="toc 6"/>
    <w:basedOn w:val="Normal"/>
    <w:next w:val="Normal"/>
    <w:autoRedefine/>
    <w:uiPriority w:val="39"/>
    <w:semiHidden/>
    <w:unhideWhenUsed/>
    <w:rsid w:val="009006A3"/>
    <w:pPr>
      <w:spacing w:after="100"/>
      <w:ind w:left="1250"/>
    </w:pPr>
  </w:style>
  <w:style w:type="paragraph" w:styleId="TOC7">
    <w:name w:val="toc 7"/>
    <w:basedOn w:val="Normal"/>
    <w:next w:val="Normal"/>
    <w:autoRedefine/>
    <w:uiPriority w:val="39"/>
    <w:semiHidden/>
    <w:unhideWhenUsed/>
    <w:rsid w:val="009006A3"/>
    <w:pPr>
      <w:spacing w:after="100"/>
      <w:ind w:left="1500"/>
    </w:pPr>
  </w:style>
  <w:style w:type="paragraph" w:styleId="TOC8">
    <w:name w:val="toc 8"/>
    <w:basedOn w:val="Normal"/>
    <w:next w:val="Normal"/>
    <w:autoRedefine/>
    <w:uiPriority w:val="39"/>
    <w:semiHidden/>
    <w:unhideWhenUsed/>
    <w:rsid w:val="009006A3"/>
    <w:pPr>
      <w:spacing w:after="100"/>
      <w:ind w:left="1750"/>
    </w:pPr>
  </w:style>
  <w:style w:type="paragraph" w:styleId="TOC9">
    <w:name w:val="toc 9"/>
    <w:basedOn w:val="Normal"/>
    <w:next w:val="Normal"/>
    <w:autoRedefine/>
    <w:uiPriority w:val="39"/>
    <w:semiHidden/>
    <w:unhideWhenUsed/>
    <w:rsid w:val="009006A3"/>
    <w:pPr>
      <w:spacing w:after="100"/>
      <w:ind w:left="2000"/>
    </w:pPr>
  </w:style>
  <w:style w:type="paragraph" w:styleId="CommentText">
    <w:name w:val="annotation text"/>
    <w:basedOn w:val="Normal"/>
    <w:link w:val="KommentarerChar"/>
    <w:uiPriority w:val="99"/>
    <w:semiHidden/>
    <w:unhideWhenUsed/>
    <w:rsid w:val="009006A3"/>
    <w:pPr>
      <w:spacing w:line="240" w:lineRule="auto"/>
    </w:pPr>
    <w:rPr>
      <w:sz w:val="20"/>
      <w:szCs w:val="20"/>
    </w:rPr>
  </w:style>
  <w:style w:type="character" w:customStyle="1" w:styleId="KommentarerChar">
    <w:name w:val="Kommentarer Char"/>
    <w:basedOn w:val="DefaultParagraphFont"/>
    <w:link w:val="CommentText"/>
    <w:uiPriority w:val="99"/>
    <w:semiHidden/>
    <w:rsid w:val="009006A3"/>
    <w:rPr>
      <w:sz w:val="20"/>
      <w:szCs w:val="20"/>
    </w:rPr>
  </w:style>
  <w:style w:type="character" w:styleId="CommentReference">
    <w:name w:val="annotation reference"/>
    <w:basedOn w:val="DefaultParagraphFont"/>
    <w:uiPriority w:val="99"/>
    <w:semiHidden/>
    <w:unhideWhenUsed/>
    <w:rsid w:val="009006A3"/>
    <w:rPr>
      <w:noProof w:val="0"/>
      <w:sz w:val="16"/>
      <w:szCs w:val="16"/>
    </w:rPr>
  </w:style>
  <w:style w:type="paragraph" w:styleId="CommentSubject">
    <w:name w:val="annotation subject"/>
    <w:basedOn w:val="CommentText"/>
    <w:next w:val="CommentText"/>
    <w:link w:val="KommentarsmneChar"/>
    <w:uiPriority w:val="99"/>
    <w:semiHidden/>
    <w:unhideWhenUsed/>
    <w:rsid w:val="009006A3"/>
    <w:rPr>
      <w:b/>
      <w:bCs/>
    </w:rPr>
  </w:style>
  <w:style w:type="character" w:customStyle="1" w:styleId="KommentarsmneChar">
    <w:name w:val="Kommentarsämne Char"/>
    <w:basedOn w:val="KommentarerChar"/>
    <w:link w:val="CommentSubject"/>
    <w:uiPriority w:val="99"/>
    <w:semiHidden/>
    <w:rsid w:val="009006A3"/>
    <w:rPr>
      <w:b/>
      <w:bCs/>
      <w:sz w:val="20"/>
      <w:szCs w:val="20"/>
    </w:rPr>
  </w:style>
  <w:style w:type="paragraph" w:styleId="List">
    <w:name w:val="List"/>
    <w:basedOn w:val="Normal"/>
    <w:uiPriority w:val="99"/>
    <w:semiHidden/>
    <w:unhideWhenUsed/>
    <w:rsid w:val="009006A3"/>
    <w:pPr>
      <w:ind w:left="283" w:hanging="283"/>
      <w:contextualSpacing/>
    </w:pPr>
  </w:style>
  <w:style w:type="paragraph" w:styleId="List2">
    <w:name w:val="List 2"/>
    <w:basedOn w:val="Normal"/>
    <w:uiPriority w:val="99"/>
    <w:semiHidden/>
    <w:unhideWhenUsed/>
    <w:rsid w:val="009006A3"/>
    <w:pPr>
      <w:ind w:left="566" w:hanging="283"/>
      <w:contextualSpacing/>
    </w:pPr>
  </w:style>
  <w:style w:type="paragraph" w:styleId="List3">
    <w:name w:val="List 3"/>
    <w:basedOn w:val="Normal"/>
    <w:uiPriority w:val="99"/>
    <w:semiHidden/>
    <w:unhideWhenUsed/>
    <w:rsid w:val="009006A3"/>
    <w:pPr>
      <w:ind w:left="849" w:hanging="283"/>
      <w:contextualSpacing/>
    </w:pPr>
  </w:style>
  <w:style w:type="paragraph" w:styleId="List4">
    <w:name w:val="List 4"/>
    <w:basedOn w:val="Normal"/>
    <w:uiPriority w:val="99"/>
    <w:semiHidden/>
    <w:unhideWhenUsed/>
    <w:rsid w:val="009006A3"/>
    <w:pPr>
      <w:ind w:left="1132" w:hanging="283"/>
      <w:contextualSpacing/>
    </w:pPr>
  </w:style>
  <w:style w:type="paragraph" w:styleId="List5">
    <w:name w:val="List 5"/>
    <w:basedOn w:val="Normal"/>
    <w:uiPriority w:val="99"/>
    <w:semiHidden/>
    <w:unhideWhenUsed/>
    <w:rsid w:val="009006A3"/>
    <w:pPr>
      <w:ind w:left="1415" w:hanging="283"/>
      <w:contextualSpacing/>
    </w:pPr>
  </w:style>
  <w:style w:type="paragraph" w:styleId="ListContinue">
    <w:name w:val="List Continue"/>
    <w:basedOn w:val="Normal"/>
    <w:uiPriority w:val="99"/>
    <w:semiHidden/>
    <w:unhideWhenUsed/>
    <w:rsid w:val="009006A3"/>
    <w:pPr>
      <w:spacing w:after="120"/>
      <w:ind w:left="283"/>
      <w:contextualSpacing/>
    </w:pPr>
  </w:style>
  <w:style w:type="paragraph" w:styleId="ListContinue2">
    <w:name w:val="List Continue 2"/>
    <w:basedOn w:val="Normal"/>
    <w:uiPriority w:val="99"/>
    <w:semiHidden/>
    <w:unhideWhenUsed/>
    <w:rsid w:val="009006A3"/>
    <w:pPr>
      <w:spacing w:after="120"/>
      <w:ind w:left="566"/>
      <w:contextualSpacing/>
    </w:pPr>
  </w:style>
  <w:style w:type="paragraph" w:styleId="ListContinue3">
    <w:name w:val="List Continue 3"/>
    <w:basedOn w:val="Normal"/>
    <w:uiPriority w:val="99"/>
    <w:semiHidden/>
    <w:unhideWhenUsed/>
    <w:rsid w:val="009006A3"/>
    <w:pPr>
      <w:spacing w:after="120"/>
      <w:ind w:left="849"/>
      <w:contextualSpacing/>
    </w:pPr>
  </w:style>
  <w:style w:type="paragraph" w:styleId="ListContinue4">
    <w:name w:val="List Continue 4"/>
    <w:basedOn w:val="Normal"/>
    <w:uiPriority w:val="99"/>
    <w:semiHidden/>
    <w:unhideWhenUsed/>
    <w:rsid w:val="009006A3"/>
    <w:pPr>
      <w:spacing w:after="120"/>
      <w:ind w:left="1132"/>
      <w:contextualSpacing/>
    </w:pPr>
  </w:style>
  <w:style w:type="paragraph" w:styleId="ListContinue5">
    <w:name w:val="List Continue 5"/>
    <w:basedOn w:val="Normal"/>
    <w:uiPriority w:val="99"/>
    <w:semiHidden/>
    <w:unhideWhenUsed/>
    <w:rsid w:val="009006A3"/>
    <w:pPr>
      <w:spacing w:after="120"/>
      <w:ind w:left="1415"/>
      <w:contextualSpacing/>
    </w:pPr>
  </w:style>
  <w:style w:type="paragraph" w:styleId="ListParagraph">
    <w:name w:val="List Paragraph"/>
    <w:basedOn w:val="Normal"/>
    <w:uiPriority w:val="34"/>
    <w:semiHidden/>
    <w:qFormat/>
    <w:rsid w:val="009006A3"/>
    <w:pPr>
      <w:ind w:left="720"/>
      <w:contextualSpacing/>
    </w:pPr>
  </w:style>
  <w:style w:type="table" w:customStyle="1" w:styleId="ListTable1Light">
    <w:name w:val="List Table 1 Light"/>
    <w:basedOn w:val="TableNormal"/>
    <w:uiPriority w:val="46"/>
    <w:rsid w:val="009006A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9006A3"/>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9006A3"/>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9006A3"/>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9006A3"/>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9006A3"/>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9006A3"/>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9006A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9006A3"/>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9006A3"/>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9006A3"/>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9006A3"/>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9006A3"/>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9006A3"/>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9006A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9006A3"/>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9006A3"/>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9006A3"/>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9006A3"/>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9006A3"/>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9006A3"/>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9006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9006A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9006A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9006A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9006A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9006A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9006A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9006A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9006A3"/>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9006A3"/>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9006A3"/>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9006A3"/>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9006A3"/>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9006A3"/>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9006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9006A3"/>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9006A3"/>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9006A3"/>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9006A3"/>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9006A3"/>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9006A3"/>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9006A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9006A3"/>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9006A3"/>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9006A3"/>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9006A3"/>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9006A3"/>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9006A3"/>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9006A3"/>
  </w:style>
  <w:style w:type="table" w:styleId="LightList">
    <w:name w:val="Light List"/>
    <w:basedOn w:val="TableNormal"/>
    <w:uiPriority w:val="61"/>
    <w:semiHidden/>
    <w:unhideWhenUsed/>
    <w:rsid w:val="009006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006A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9006A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9006A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9006A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9006A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9006A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9006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006A3"/>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9006A3"/>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9006A3"/>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9006A3"/>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9006A3"/>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9006A3"/>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9006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006A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9006A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9006A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9006A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9006A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9006A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9006A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9006A3"/>
    <w:rPr>
      <w:rFonts w:ascii="Consolas" w:hAnsi="Consolas"/>
      <w:sz w:val="20"/>
      <w:szCs w:val="20"/>
    </w:rPr>
  </w:style>
  <w:style w:type="paragraph" w:styleId="MessageHeader">
    <w:name w:val="Message Header"/>
    <w:basedOn w:val="Normal"/>
    <w:link w:val="MeddelanderubrikChar"/>
    <w:uiPriority w:val="99"/>
    <w:semiHidden/>
    <w:unhideWhenUsed/>
    <w:rsid w:val="009006A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9006A3"/>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9006A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006A3"/>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9006A3"/>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9006A3"/>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9006A3"/>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9006A3"/>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9006A3"/>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9006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006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006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006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006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006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006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006A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006A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006A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006A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006A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006A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006A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006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006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006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006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006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006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006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9006A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006A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9006A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9006A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9006A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9006A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9006A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9006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006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006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006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006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006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006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006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006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9006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9006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9006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9006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9006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9006A3"/>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9006A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006A3"/>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9006A3"/>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9006A3"/>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9006A3"/>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9006A3"/>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9006A3"/>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9006A3"/>
    <w:rPr>
      <w:rFonts w:ascii="Times New Roman" w:hAnsi="Times New Roman" w:cs="Times New Roman"/>
      <w:sz w:val="24"/>
      <w:szCs w:val="24"/>
    </w:rPr>
  </w:style>
  <w:style w:type="paragraph" w:styleId="NormalIndent">
    <w:name w:val="Normal Indent"/>
    <w:basedOn w:val="Normal"/>
    <w:uiPriority w:val="99"/>
    <w:semiHidden/>
    <w:unhideWhenUsed/>
    <w:rsid w:val="009006A3"/>
    <w:pPr>
      <w:ind w:left="1304"/>
    </w:pPr>
  </w:style>
  <w:style w:type="paragraph" w:styleId="ListNumber4">
    <w:name w:val="List Number 4"/>
    <w:basedOn w:val="Normal"/>
    <w:uiPriority w:val="99"/>
    <w:semiHidden/>
    <w:unhideWhenUsed/>
    <w:rsid w:val="009006A3"/>
    <w:pPr>
      <w:numPr>
        <w:numId w:val="40"/>
      </w:numPr>
      <w:contextualSpacing/>
    </w:pPr>
  </w:style>
  <w:style w:type="paragraph" w:styleId="ListNumber5">
    <w:name w:val="List Number 5"/>
    <w:basedOn w:val="Normal"/>
    <w:uiPriority w:val="99"/>
    <w:semiHidden/>
    <w:unhideWhenUsed/>
    <w:rsid w:val="009006A3"/>
    <w:pPr>
      <w:numPr>
        <w:numId w:val="41"/>
      </w:numPr>
      <w:contextualSpacing/>
    </w:pPr>
  </w:style>
  <w:style w:type="character" w:customStyle="1" w:styleId="Mention">
    <w:name w:val="Mention"/>
    <w:basedOn w:val="DefaultParagraphFont"/>
    <w:uiPriority w:val="99"/>
    <w:semiHidden/>
    <w:unhideWhenUsed/>
    <w:rsid w:val="009006A3"/>
    <w:rPr>
      <w:noProof w:val="0"/>
      <w:color w:val="2B579A"/>
      <w:shd w:val="clear" w:color="auto" w:fill="E6E6E6"/>
    </w:rPr>
  </w:style>
  <w:style w:type="table" w:customStyle="1" w:styleId="PlainTable1">
    <w:name w:val="Plain Table 1"/>
    <w:basedOn w:val="TableNormal"/>
    <w:uiPriority w:val="41"/>
    <w:rsid w:val="009006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006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9006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9006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9006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9006A3"/>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9006A3"/>
    <w:rPr>
      <w:rFonts w:ascii="Consolas" w:hAnsi="Consolas"/>
      <w:sz w:val="21"/>
      <w:szCs w:val="21"/>
    </w:rPr>
  </w:style>
  <w:style w:type="character" w:customStyle="1" w:styleId="UnresolvedMention">
    <w:name w:val="Unresolved Mention"/>
    <w:basedOn w:val="DefaultParagraphFont"/>
    <w:uiPriority w:val="99"/>
    <w:semiHidden/>
    <w:unhideWhenUsed/>
    <w:rsid w:val="009006A3"/>
    <w:rPr>
      <w:noProof w:val="0"/>
      <w:color w:val="808080"/>
      <w:shd w:val="clear" w:color="auto" w:fill="E6E6E6"/>
    </w:rPr>
  </w:style>
  <w:style w:type="table" w:styleId="TableProfessional">
    <w:name w:val="Table Professional"/>
    <w:basedOn w:val="TableNormal"/>
    <w:uiPriority w:val="99"/>
    <w:semiHidden/>
    <w:unhideWhenUsed/>
    <w:rsid w:val="009006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9006A3"/>
    <w:pPr>
      <w:numPr>
        <w:numId w:val="42"/>
      </w:numPr>
      <w:contextualSpacing/>
    </w:pPr>
  </w:style>
  <w:style w:type="paragraph" w:styleId="ListBullet5">
    <w:name w:val="List Bullet 5"/>
    <w:basedOn w:val="Normal"/>
    <w:uiPriority w:val="99"/>
    <w:semiHidden/>
    <w:unhideWhenUsed/>
    <w:rsid w:val="009006A3"/>
    <w:pPr>
      <w:numPr>
        <w:numId w:val="43"/>
      </w:numPr>
      <w:contextualSpacing/>
    </w:pPr>
  </w:style>
  <w:style w:type="character" w:styleId="LineNumber">
    <w:name w:val="line number"/>
    <w:basedOn w:val="DefaultParagraphFont"/>
    <w:uiPriority w:val="99"/>
    <w:semiHidden/>
    <w:unhideWhenUsed/>
    <w:rsid w:val="009006A3"/>
    <w:rPr>
      <w:noProof w:val="0"/>
    </w:rPr>
  </w:style>
  <w:style w:type="character" w:customStyle="1" w:styleId="Rubrik6Char">
    <w:name w:val="Rubrik 6 Char"/>
    <w:basedOn w:val="DefaultParagraphFont"/>
    <w:link w:val="Heading6"/>
    <w:uiPriority w:val="9"/>
    <w:semiHidden/>
    <w:rsid w:val="009006A3"/>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9006A3"/>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9006A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9006A3"/>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9006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9006A3"/>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9006A3"/>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9006A3"/>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9006A3"/>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9006A3"/>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9006A3"/>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9006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9006A3"/>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9006A3"/>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9006A3"/>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9006A3"/>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9006A3"/>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9006A3"/>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9006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9006A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9006A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9006A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9006A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9006A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9006A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9006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9006A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9006A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9006A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9006A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9006A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9006A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90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90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90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90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90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90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90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9006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9006A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9006A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9006A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9006A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9006A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9006A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9006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9006A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9006A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9006A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9006A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9006A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9006A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9006A3"/>
    <w:pPr>
      <w:spacing w:after="0" w:line="240" w:lineRule="auto"/>
      <w:ind w:left="4252"/>
    </w:pPr>
  </w:style>
  <w:style w:type="character" w:customStyle="1" w:styleId="SignaturChar">
    <w:name w:val="Signatur Char"/>
    <w:basedOn w:val="DefaultParagraphFont"/>
    <w:link w:val="Signature"/>
    <w:uiPriority w:val="99"/>
    <w:semiHidden/>
    <w:rsid w:val="009006A3"/>
  </w:style>
  <w:style w:type="character" w:styleId="EndnoteReference">
    <w:name w:val="endnote reference"/>
    <w:basedOn w:val="DefaultParagraphFont"/>
    <w:uiPriority w:val="99"/>
    <w:semiHidden/>
    <w:unhideWhenUsed/>
    <w:rsid w:val="009006A3"/>
    <w:rPr>
      <w:noProof w:val="0"/>
      <w:vertAlign w:val="superscript"/>
    </w:rPr>
  </w:style>
  <w:style w:type="paragraph" w:styleId="EndnoteText">
    <w:name w:val="endnote text"/>
    <w:basedOn w:val="Normal"/>
    <w:link w:val="SlutnotstextChar"/>
    <w:uiPriority w:val="99"/>
    <w:semiHidden/>
    <w:unhideWhenUsed/>
    <w:rsid w:val="009006A3"/>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9006A3"/>
    <w:rPr>
      <w:sz w:val="20"/>
      <w:szCs w:val="20"/>
    </w:rPr>
  </w:style>
  <w:style w:type="character" w:customStyle="1" w:styleId="SmartHyperlink">
    <w:name w:val="Smart Hyperlink"/>
    <w:basedOn w:val="DefaultParagraphFont"/>
    <w:uiPriority w:val="99"/>
    <w:semiHidden/>
    <w:unhideWhenUsed/>
    <w:rsid w:val="009006A3"/>
    <w:rPr>
      <w:noProof w:val="0"/>
      <w:u w:val="dotted"/>
    </w:rPr>
  </w:style>
  <w:style w:type="table" w:styleId="TableClassic1">
    <w:name w:val="Table Classic 1"/>
    <w:basedOn w:val="TableNormal"/>
    <w:uiPriority w:val="99"/>
    <w:semiHidden/>
    <w:unhideWhenUsed/>
    <w:rsid w:val="009006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9006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9006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9006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9006A3"/>
    <w:rPr>
      <w:b/>
      <w:bCs/>
      <w:noProof w:val="0"/>
    </w:rPr>
  </w:style>
  <w:style w:type="character" w:styleId="IntenseEmphasis">
    <w:name w:val="Intense Emphasis"/>
    <w:basedOn w:val="DefaultParagraphFont"/>
    <w:uiPriority w:val="21"/>
    <w:semiHidden/>
    <w:qFormat/>
    <w:rsid w:val="009006A3"/>
    <w:rPr>
      <w:i/>
      <w:iCs/>
      <w:noProof w:val="0"/>
      <w:color w:val="1A3050" w:themeColor="accent1"/>
    </w:rPr>
  </w:style>
  <w:style w:type="character" w:styleId="IntenseReference">
    <w:name w:val="Intense Reference"/>
    <w:basedOn w:val="DefaultParagraphFont"/>
    <w:uiPriority w:val="32"/>
    <w:semiHidden/>
    <w:qFormat/>
    <w:rsid w:val="009006A3"/>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9006A3"/>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9006A3"/>
    <w:rPr>
      <w:i/>
      <w:iCs/>
      <w:color w:val="1A3050" w:themeColor="accent1"/>
    </w:rPr>
  </w:style>
  <w:style w:type="table" w:styleId="Table3Deffects1">
    <w:name w:val="Table 3D effects 1"/>
    <w:basedOn w:val="TableNormal"/>
    <w:uiPriority w:val="99"/>
    <w:semiHidden/>
    <w:unhideWhenUsed/>
    <w:rsid w:val="009006A3"/>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9006A3"/>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9006A3"/>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9006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9006A3"/>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9006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9006A3"/>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006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9006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9006A3"/>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9006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9006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006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9006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006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006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9006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9006A3"/>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9006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9006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9006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006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006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006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9006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90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9006A3"/>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9006A3"/>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9006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9006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9006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9006A3"/>
  </w:style>
  <w:style w:type="paragraph" w:styleId="Revision">
    <w:name w:val="Revision"/>
    <w:hidden/>
    <w:uiPriority w:val="99"/>
    <w:semiHidden/>
    <w:rsid w:val="003020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24B96A1992473C9EEE1A9F8D8118C8"/>
        <w:category>
          <w:name w:val="Allmänt"/>
          <w:gallery w:val="placeholder"/>
        </w:category>
        <w:types>
          <w:type w:val="bbPlcHdr"/>
        </w:types>
        <w:behaviors>
          <w:behavior w:val="content"/>
        </w:behaviors>
        <w:guid w:val="{378BF662-6991-4FBF-905D-40D16F91BF62}"/>
      </w:docPartPr>
      <w:docPartBody>
        <w:p w:rsidR="002B245F" w:rsidP="00A01000">
          <w:pPr>
            <w:pStyle w:val="3024B96A1992473C9EEE1A9F8D8118C8"/>
          </w:pPr>
          <w:r>
            <w:rPr>
              <w:rStyle w:val="PlaceholderText"/>
            </w:rPr>
            <w:t xml:space="preserve"> </w:t>
          </w:r>
        </w:p>
      </w:docPartBody>
    </w:docPart>
    <w:docPart>
      <w:docPartPr>
        <w:name w:val="52DCDB52575E437FA880ED414AC1E784"/>
        <w:category>
          <w:name w:val="Allmänt"/>
          <w:gallery w:val="placeholder"/>
        </w:category>
        <w:types>
          <w:type w:val="bbPlcHdr"/>
        </w:types>
        <w:behaviors>
          <w:behavior w:val="content"/>
        </w:behaviors>
        <w:guid w:val="{8A62A46A-6967-4CB0-87C9-54E89659DB1C}"/>
      </w:docPartPr>
      <w:docPartBody>
        <w:p w:rsidR="002B245F" w:rsidP="00A01000">
          <w:pPr>
            <w:pStyle w:val="52DCDB52575E437FA880ED414AC1E7841"/>
          </w:pPr>
          <w:r>
            <w:rPr>
              <w:rStyle w:val="PlaceholderText"/>
            </w:rPr>
            <w:t xml:space="preserve"> </w:t>
          </w:r>
        </w:p>
      </w:docPartBody>
    </w:docPart>
    <w:docPart>
      <w:docPartPr>
        <w:name w:val="EFB257B3E66E4E659769681F1F75D470"/>
        <w:category>
          <w:name w:val="Allmänt"/>
          <w:gallery w:val="placeholder"/>
        </w:category>
        <w:types>
          <w:type w:val="bbPlcHdr"/>
        </w:types>
        <w:behaviors>
          <w:behavior w:val="content"/>
        </w:behaviors>
        <w:guid w:val="{A6716973-7422-429D-B035-774E5E2C8651}"/>
      </w:docPartPr>
      <w:docPartBody>
        <w:p w:rsidR="002B245F" w:rsidP="00A01000">
          <w:pPr>
            <w:pStyle w:val="EFB257B3E66E4E659769681F1F75D4701"/>
          </w:pPr>
          <w:r>
            <w:rPr>
              <w:rStyle w:val="PlaceholderText"/>
            </w:rPr>
            <w:t xml:space="preserve"> </w:t>
          </w:r>
        </w:p>
      </w:docPartBody>
    </w:docPart>
    <w:docPart>
      <w:docPartPr>
        <w:name w:val="877E61CDB7B24A4BBE234C3A95E2BDCC"/>
        <w:category>
          <w:name w:val="Allmänt"/>
          <w:gallery w:val="placeholder"/>
        </w:category>
        <w:types>
          <w:type w:val="bbPlcHdr"/>
        </w:types>
        <w:behaviors>
          <w:behavior w:val="content"/>
        </w:behaviors>
        <w:guid w:val="{EAE82782-6A4B-411B-827E-F2EB49EB0BE9}"/>
      </w:docPartPr>
      <w:docPartBody>
        <w:p w:rsidR="002B245F" w:rsidP="00A01000">
          <w:pPr>
            <w:pStyle w:val="877E61CDB7B24A4BBE234C3A95E2BDCC"/>
          </w:pPr>
          <w:r>
            <w:rPr>
              <w:rStyle w:val="PlaceholderText"/>
            </w:rPr>
            <w:t xml:space="preserve"> </w:t>
          </w:r>
        </w:p>
      </w:docPartBody>
    </w:docPart>
    <w:docPart>
      <w:docPartPr>
        <w:name w:val="A07BD12C79AB483B943181F1DAAE2292"/>
        <w:category>
          <w:name w:val="Allmänt"/>
          <w:gallery w:val="placeholder"/>
        </w:category>
        <w:types>
          <w:type w:val="bbPlcHdr"/>
        </w:types>
        <w:behaviors>
          <w:behavior w:val="content"/>
        </w:behaviors>
        <w:guid w:val="{48A97E31-861F-4123-8A9C-4AD0E6E37B27}"/>
      </w:docPartPr>
      <w:docPartBody>
        <w:p w:rsidR="00951A7A" w:rsidP="001F2E9F">
          <w:pPr>
            <w:pStyle w:val="A07BD12C79AB483B943181F1DAAE229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E9F"/>
    <w:rPr>
      <w:noProof w:val="0"/>
      <w:color w:val="808080"/>
    </w:rPr>
  </w:style>
  <w:style w:type="paragraph" w:customStyle="1" w:styleId="3024B96A1992473C9EEE1A9F8D8118C8">
    <w:name w:val="3024B96A1992473C9EEE1A9F8D8118C8"/>
    <w:rsid w:val="00A01000"/>
  </w:style>
  <w:style w:type="paragraph" w:customStyle="1" w:styleId="877E61CDB7B24A4BBE234C3A95E2BDCC">
    <w:name w:val="877E61CDB7B24A4BBE234C3A95E2BDCC"/>
    <w:rsid w:val="00A01000"/>
  </w:style>
  <w:style w:type="paragraph" w:customStyle="1" w:styleId="52DCDB52575E437FA880ED414AC1E7841">
    <w:name w:val="52DCDB52575E437FA880ED414AC1E7841"/>
    <w:rsid w:val="00A0100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FB257B3E66E4E659769681F1F75D4701">
    <w:name w:val="EFB257B3E66E4E659769681F1F75D4701"/>
    <w:rsid w:val="00A0100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07BD12C79AB483B943181F1DAAE2292">
    <w:name w:val="A07BD12C79AB483B943181F1DAAE2292"/>
    <w:rsid w:val="001F2E9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2024-01-02T00:00:00</HeaderDate>
    <Office/>
    <Dnr>Fi2023/03264</Dnr>
    <ParagrafNr/>
    <DocumentTitle/>
    <VisitingAddress/>
    <Extra1/>
    <Extra2/>
    <Extra3>Niels Paarup-Petersen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15f306c9-2c72-4e7b-8fcc-05b4f59e1252</RD_Svarsid>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8B5AA-EBE4-49CC-B0D1-A9E1ABDC3D19}">
  <ds:schemaRefs>
    <ds:schemaRef ds:uri="http://schemas.openxmlformats.org/officeDocument/2006/bibliography"/>
  </ds:schemaRefs>
</ds:datastoreItem>
</file>

<file path=customXml/itemProps2.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3.xml><?xml version="1.0" encoding="utf-8"?>
<ds:datastoreItem xmlns:ds="http://schemas.openxmlformats.org/officeDocument/2006/customXml" ds:itemID="{CCC4BFF9-95F8-43C2-BE17-463BB4D92D46}">
  <ds:schemaRefs>
    <ds:schemaRef ds:uri="http://lp/documentinfo/RK"/>
  </ds:schemaRefs>
</ds:datastoreItem>
</file>

<file path=customXml/itemProps4.xml><?xml version="1.0" encoding="utf-8"?>
<ds:datastoreItem xmlns:ds="http://schemas.openxmlformats.org/officeDocument/2006/customXml" ds:itemID="{C7692FDE-9DB1-444C-83FD-6CDFBDEA34E6}">
  <ds:schemaRefs>
    <ds:schemaRef ds:uri="9c9941df-7074-4a92-bf99-225d24d78d6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98b51e1-350b-47c9-b561-4c6b34d05dd3"/>
    <ds:schemaRef ds:uri="http://schemas.microsoft.com/office/2006/documentManagement/types"/>
    <ds:schemaRef ds:uri="afe2fac7-6221-4db7-8359-78e828d41a8e"/>
    <ds:schemaRef ds:uri="cc625d36-bb37-4650-91b9-0c96159295ba"/>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FA9B6BAF-F30F-446A-B7FD-BB590331D588}"/>
</file>

<file path=docProps/app.xml><?xml version="1.0" encoding="utf-8"?>
<Properties xmlns="http://schemas.openxmlformats.org/officeDocument/2006/extended-properties" xmlns:vt="http://schemas.openxmlformats.org/officeDocument/2006/docPropsVTypes">
  <Template>RK Basmall</Template>
  <TotalTime>0</TotalTime>
  <Pages>2</Pages>
  <Words>456</Words>
  <Characters>2419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422.docx</dc:title>
  <cp:revision>31</cp:revision>
  <cp:lastPrinted>2023-12-21T10:16:00Z</cp:lastPrinted>
  <dcterms:created xsi:type="dcterms:W3CDTF">2023-12-19T14:52:00Z</dcterms:created>
  <dcterms:modified xsi:type="dcterms:W3CDTF">2024-01-02T15:11:00Z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9b14bf77-b4ca-4eb5-945f-5c31c4dcbd73</vt:lpwstr>
  </property>
</Properties>
</file>