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D5E56" w:rsidP="00DA0661">
      <w:pPr>
        <w:pStyle w:val="Title"/>
      </w:pPr>
      <w:bookmarkStart w:id="0" w:name="Start"/>
      <w:bookmarkEnd w:id="0"/>
      <w:r>
        <w:t xml:space="preserve">Svar på fråga </w:t>
      </w:r>
      <w:r w:rsidRPr="00DD5E56">
        <w:t>2022/23:</w:t>
      </w:r>
      <w:r w:rsidR="00CF678F">
        <w:t>217</w:t>
      </w:r>
      <w:r>
        <w:t xml:space="preserve"> av </w:t>
      </w:r>
      <w:r w:rsidR="00CF678F">
        <w:t>Fredrik Malm (L) Bankkonton till ukrainska flyktingar</w:t>
      </w:r>
    </w:p>
    <w:p w:rsidR="00FB4EFB" w:rsidP="00FB4EFB">
      <w:pPr>
        <w:pStyle w:val="BodyText"/>
      </w:pPr>
      <w:sdt>
        <w:sdtPr>
          <w:alias w:val="Frågeställare"/>
          <w:tag w:val="delete"/>
          <w:id w:val="-1635256365"/>
          <w:placeholder>
            <w:docPart w:val="1B9EBF8712F4457EA3B247F37AE5D976"/>
          </w:placeholder>
          <w:dataBinding w:xpath="/ns0:DocumentInfo[1]/ns0:BaseInfo[1]/ns0:Extra3[1]" w:storeItemID="{6B378E81-C43A-48B9-8666-B83686D6FA71}" w:prefixMappings="xmlns:ns0='http://lp/documentinfo/RK' "/>
          <w:text/>
        </w:sdtPr>
        <w:sdtContent>
          <w:r w:rsidR="00CF678F">
            <w:t>Fredrik Malm</w:t>
          </w:r>
        </w:sdtContent>
      </w:sdt>
      <w:r>
        <w:t xml:space="preserve"> har frågat mig vilka </w:t>
      </w:r>
      <w:r w:rsidR="00CF678F">
        <w:t xml:space="preserve">ytterligare </w:t>
      </w:r>
      <w:r>
        <w:t xml:space="preserve">åtgärder jag </w:t>
      </w:r>
      <w:r w:rsidR="00CF678F">
        <w:t xml:space="preserve">kommer att vidta för att säkerställa att ukrainska flyktingar kan öppna ett svenskt bankkonto. </w:t>
      </w:r>
    </w:p>
    <w:p w:rsidR="00851AAB" w:rsidP="00CF678F">
      <w:pPr>
        <w:pStyle w:val="BodyText"/>
      </w:pPr>
      <w:r w:rsidRPr="00851AAB">
        <w:t>Bankerna är centrala för samhällets grundläggande infrastruktur. Den som inte har ett betalkonto i en bank hamnar i ett utanförskap som försvårar för anställning, köp eller hyra av bostad, betalningar, sparande, studier, konsumtion och kontakter med det allmänna. Ett betalkonto är därför avgörande för delaktigheten i samhället, inte minst för grupper som inte har etablerat sig i det svenska samhället, såsom asylsökande, utländsk arbetskraft och utländska studenter. Det gäller också dem som flyr från kriget i Ukraina.</w:t>
      </w:r>
    </w:p>
    <w:p w:rsidR="00851AAB" w:rsidP="00851AAB">
      <w:pPr>
        <w:pStyle w:val="BodyText"/>
      </w:pPr>
      <w:r>
        <w:t xml:space="preserve">För svenska </w:t>
      </w:r>
      <w:r>
        <w:t xml:space="preserve">banker </w:t>
      </w:r>
      <w:r>
        <w:t>gäller en skyldighet att tillhandahålla betalkonto</w:t>
      </w:r>
      <w:r>
        <w:t xml:space="preserve"> </w:t>
      </w:r>
      <w:r>
        <w:t>med grundläggande funktioner till konsumenter</w:t>
      </w:r>
      <w:r w:rsidR="004D15E6">
        <w:t xml:space="preserve">. Skyldigheten </w:t>
      </w:r>
      <w:r>
        <w:t xml:space="preserve">gäller inte om det skulle strida mot </w:t>
      </w:r>
      <w:r>
        <w:t xml:space="preserve">penningtvättslagen. </w:t>
      </w:r>
      <w:r w:rsidR="004D15E6">
        <w:t xml:space="preserve">Penningtvättslagen </w:t>
      </w:r>
      <w:r>
        <w:t xml:space="preserve">innebär att banker </w:t>
      </w:r>
      <w:r>
        <w:t>ska utföra</w:t>
      </w:r>
      <w:r>
        <w:t xml:space="preserve"> å</w:t>
      </w:r>
      <w:r>
        <w:t>tgärder</w:t>
      </w:r>
      <w:r>
        <w:t xml:space="preserve"> </w:t>
      </w:r>
      <w:r>
        <w:t xml:space="preserve">för kundkännedom, </w:t>
      </w:r>
      <w:r>
        <w:t>t.ex.</w:t>
      </w:r>
      <w:r>
        <w:t xml:space="preserve"> utföra identifikationskontroll.</w:t>
      </w:r>
      <w:r>
        <w:t xml:space="preserve"> Av </w:t>
      </w:r>
      <w:r>
        <w:t>Finansinspektionen</w:t>
      </w:r>
      <w:r>
        <w:t>s</w:t>
      </w:r>
      <w:r>
        <w:t xml:space="preserve"> </w:t>
      </w:r>
      <w:r>
        <w:t xml:space="preserve">föreskrifter </w:t>
      </w:r>
      <w:r>
        <w:t xml:space="preserve">framgår att identitetskontrollen i fråga om utländska konsumenter ska göras mot </w:t>
      </w:r>
      <w:r>
        <w:t>t.ex.</w:t>
      </w:r>
      <w:r>
        <w:t xml:space="preserve"> pass eller annan identitetshandling. Om en fysisk person helt saknar identitetshandling ska kreditinstitutet kontrollera identiteten genom andra tillförlitliga dokument och andra kontroller enligt de riskbaserade rutiner företaget ska ha. Svenska Bankföreningen har tagit fram ett faktablad som ligger i linje med </w:t>
      </w:r>
      <w:r w:rsidR="004D15E6">
        <w:t xml:space="preserve">Finansinspektionens </w:t>
      </w:r>
      <w:r>
        <w:t xml:space="preserve">föreskrifter (”Att bli bankkund”) och </w:t>
      </w:r>
      <w:r>
        <w:t>Europeiska</w:t>
      </w:r>
      <w:r>
        <w:t xml:space="preserve"> bankmyndigheten har uppmanat tillsynsmyndigheterna att stötta </w:t>
      </w:r>
      <w:r w:rsidR="004D15E6">
        <w:t xml:space="preserve">bankerna </w:t>
      </w:r>
      <w:r>
        <w:t>och understryk</w:t>
      </w:r>
      <w:r w:rsidR="004D15E6">
        <w:t>a</w:t>
      </w:r>
      <w:r>
        <w:t xml:space="preserve"> vikten av finansiell inkludering.</w:t>
      </w:r>
    </w:p>
    <w:p w:rsidR="004D15E6" w:rsidP="00851AAB">
      <w:pPr>
        <w:pStyle w:val="BodyText"/>
      </w:pPr>
      <w:r>
        <w:t xml:space="preserve">Finansinspektionen – som utövar tillsyn över att bankerna följer reglerna om rätt till betalkonto – har den 22 december 2022 behandlat frågan om asylsökande flyktingar tillgång till betalkonto i de fall då asylsökande saknar identitetshandlingar i ett rättsligt ställningstagande. Av det framgår att en bank </w:t>
      </w:r>
      <w:r w:rsidRPr="004D15E6">
        <w:t xml:space="preserve">under vissa förutsättningar </w:t>
      </w:r>
      <w:r>
        <w:t xml:space="preserve">kan </w:t>
      </w:r>
      <w:r w:rsidRPr="004D15E6">
        <w:t>erbjuda en asylsökande som saknar id</w:t>
      </w:r>
      <w:r>
        <w:t xml:space="preserve">-handlingar </w:t>
      </w:r>
      <w:r w:rsidRPr="004D15E6">
        <w:t xml:space="preserve">ett mer begränsat utbud av tjänster än vad som annars följer av </w:t>
      </w:r>
      <w:r>
        <w:t>skyldigheten att tillhandahålla betalkonto med grundläggande funktioner,</w:t>
      </w:r>
      <w:r w:rsidRPr="004D15E6">
        <w:t xml:space="preserve"> om det krävs för att </w:t>
      </w:r>
      <w:r>
        <w:t>banken</w:t>
      </w:r>
      <w:r w:rsidRPr="004D15E6">
        <w:t xml:space="preserve"> ska kunna hantera den risk för penningtvätt eller finansiering av terrorism som kundrelationen innebär.</w:t>
      </w:r>
      <w:r>
        <w:t xml:space="preserve"> </w:t>
      </w:r>
    </w:p>
    <w:p w:rsidR="00CF678F" w:rsidP="00CF678F">
      <w:pPr>
        <w:pStyle w:val="BodyText"/>
      </w:pPr>
      <w:r w:rsidRPr="00851AAB">
        <w:t xml:space="preserve">Europeiska bankmyndigheten har i ett pressmeddelande den 11 mars 2022 framhållit att EU:s massflyktsdirektiv innebär en skyldighet för </w:t>
      </w:r>
      <w:r w:rsidR="009A2144">
        <w:t>banker</w:t>
      </w:r>
      <w:r w:rsidRPr="00851AAB">
        <w:t xml:space="preserve"> att tillhandahålla betalkonto med grundläggande funktioner</w:t>
      </w:r>
      <w:r>
        <w:t xml:space="preserve">. </w:t>
      </w:r>
      <w:r>
        <w:t xml:space="preserve">För att </w:t>
      </w:r>
      <w:r w:rsidR="009A2144">
        <w:t xml:space="preserve">skyldigheten att tillhandahålla </w:t>
      </w:r>
      <w:r>
        <w:t>betalkonto med grundläggande funktioner ska fylla sin</w:t>
      </w:r>
      <w:r w:rsidR="004D15E6">
        <w:t xml:space="preserve"> </w:t>
      </w:r>
      <w:r>
        <w:t xml:space="preserve">funktion behöver </w:t>
      </w:r>
      <w:r w:rsidR="00100FA3">
        <w:t xml:space="preserve">skyldigheten omfatta </w:t>
      </w:r>
      <w:r>
        <w:t xml:space="preserve">ett tillräckligt antal </w:t>
      </w:r>
      <w:r w:rsidR="009A2144">
        <w:t>banker</w:t>
      </w:r>
      <w:r w:rsidR="00100FA3">
        <w:t xml:space="preserve"> på den svenska marknaden. </w:t>
      </w:r>
      <w:r w:rsidR="004D15E6">
        <w:t xml:space="preserve">I </w:t>
      </w:r>
      <w:r w:rsidR="004D15E6">
        <w:t>propostionen</w:t>
      </w:r>
      <w:r w:rsidR="004D15E6">
        <w:t xml:space="preserve"> Rätt till betalkonto i fler banker den 27</w:t>
      </w:r>
      <w:r w:rsidR="00100FA3">
        <w:t> </w:t>
      </w:r>
      <w:r w:rsidR="004D15E6">
        <w:t xml:space="preserve">oktober 2022 föreslog regeringen därför att </w:t>
      </w:r>
      <w:r>
        <w:t>skyldigheten att tillhandahålla betalkonto med grundläggande funktioner ska gälla också filialer till utländska banker. Riksdagen antog lagförslag</w:t>
      </w:r>
      <w:r w:rsidR="004D15E6">
        <w:t>et</w:t>
      </w:r>
      <w:r>
        <w:t xml:space="preserve"> den 7 december 2022</w:t>
      </w:r>
      <w:r w:rsidR="005277CE">
        <w:t xml:space="preserve"> och de nya reglerna trädde i kraft den 1 januari 2023</w:t>
      </w:r>
      <w:r>
        <w:t>.</w:t>
      </w:r>
    </w:p>
    <w:p w:rsidR="00CF678F" w:rsidP="00CF678F">
      <w:pPr>
        <w:pStyle w:val="BodyText"/>
      </w:pPr>
      <w:r>
        <w:t xml:space="preserve">Jag avser att också i fortsättningen följa frågan. </w:t>
      </w:r>
    </w:p>
    <w:p w:rsidR="00DD5E56" w:rsidP="006A12F1">
      <w:pPr>
        <w:pStyle w:val="BodyText"/>
      </w:pPr>
      <w:r>
        <w:t xml:space="preserve">Stockholm den </w:t>
      </w:r>
      <w:sdt>
        <w:sdtPr>
          <w:id w:val="-1225218591"/>
          <w:placeholder>
            <w:docPart w:val="102D7F3B58B246CAB84EF12394887D90"/>
          </w:placeholder>
          <w:dataBinding w:xpath="/ns0:DocumentInfo[1]/ns0:BaseInfo[1]/ns0:HeaderDate[1]" w:storeItemID="{6B378E81-C43A-48B9-8666-B83686D6FA71}" w:prefixMappings="xmlns:ns0='http://lp/documentinfo/RK' "/>
          <w:date w:fullDate="2023-01-09T00:00:00Z">
            <w:dateFormat w:val="d MMMM yyyy"/>
            <w:lid w:val="sv-SE"/>
            <w:storeMappedDataAs w:val="dateTime"/>
            <w:calendar w:val="gregorian"/>
          </w:date>
        </w:sdtPr>
        <w:sdtContent>
          <w:r w:rsidR="00CF678F">
            <w:t>9 januari 2023</w:t>
          </w:r>
        </w:sdtContent>
      </w:sdt>
    </w:p>
    <w:p w:rsidR="00DD5E56" w:rsidP="004E7A8F">
      <w:pPr>
        <w:pStyle w:val="Brdtextutanavstnd"/>
      </w:pPr>
    </w:p>
    <w:p w:rsidR="00DD5E56" w:rsidP="004E7A8F">
      <w:pPr>
        <w:pStyle w:val="Brdtextutanavstnd"/>
      </w:pPr>
    </w:p>
    <w:p w:rsidR="00CF678F" w:rsidP="004E7A8F">
      <w:pPr>
        <w:pStyle w:val="Brdtextutanavstnd"/>
      </w:pPr>
    </w:p>
    <w:p w:rsidR="00DD5E56" w:rsidP="00E96532">
      <w:pPr>
        <w:pStyle w:val="BodyText"/>
      </w:pPr>
      <w:r>
        <w:t xml:space="preserve">Niklas </w:t>
      </w:r>
      <w:r>
        <w:t>Wykman</w:t>
      </w:r>
    </w:p>
    <w:sectPr w:rsidSect="00DD5E56">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371B61">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DD5E56" w:rsidRPr="00B62610" w:rsidP="00DD5E56">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371B61">
      <w:tblPrEx>
        <w:tblW w:w="708" w:type="dxa"/>
        <w:jc w:val="right"/>
        <w:tblLayout w:type="fixed"/>
        <w:tblCellMar>
          <w:left w:w="0" w:type="dxa"/>
          <w:right w:w="0" w:type="dxa"/>
        </w:tblCellMar>
        <w:tblLook w:val="0600"/>
      </w:tblPrEx>
      <w:trPr>
        <w:trHeight w:val="850"/>
        <w:jc w:val="right"/>
      </w:trPr>
      <w:tc>
        <w:tcPr>
          <w:tcW w:w="708" w:type="dxa"/>
          <w:vAlign w:val="bottom"/>
        </w:tcPr>
        <w:p w:rsidR="00DD5E56" w:rsidRPr="00347E11" w:rsidP="00DD5E56">
          <w:pPr>
            <w:pStyle w:val="Footer"/>
            <w:spacing w:line="276" w:lineRule="auto"/>
            <w:jc w:val="right"/>
          </w:pPr>
        </w:p>
      </w:tc>
    </w:tr>
  </w:tbl>
  <w:p w:rsidR="00DD5E56" w:rsidRPr="005606BC" w:rsidP="00DD5E56">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D5E56" w:rsidRPr="007D73AB">
          <w:pPr>
            <w:pStyle w:val="Header"/>
          </w:pPr>
        </w:p>
      </w:tc>
      <w:tc>
        <w:tcPr>
          <w:tcW w:w="3170" w:type="dxa"/>
          <w:vAlign w:val="bottom"/>
        </w:tcPr>
        <w:p w:rsidR="00DD5E56" w:rsidRPr="007D73AB" w:rsidP="00340DE0">
          <w:pPr>
            <w:pStyle w:val="Header"/>
          </w:pPr>
        </w:p>
      </w:tc>
      <w:tc>
        <w:tcPr>
          <w:tcW w:w="1134" w:type="dxa"/>
        </w:tcPr>
        <w:p w:rsidR="00DD5E5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D5E5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D5E56" w:rsidRPr="00710A6C" w:rsidP="00EE3C0F">
          <w:pPr>
            <w:pStyle w:val="Header"/>
            <w:rPr>
              <w:b/>
            </w:rPr>
          </w:pPr>
        </w:p>
        <w:p w:rsidR="00DD5E56" w:rsidP="00EE3C0F">
          <w:pPr>
            <w:pStyle w:val="Header"/>
          </w:pPr>
        </w:p>
        <w:p w:rsidR="00DD5E56" w:rsidP="00EE3C0F">
          <w:pPr>
            <w:pStyle w:val="Header"/>
          </w:pPr>
        </w:p>
        <w:p w:rsidR="00DD5E56" w:rsidP="00EE3C0F">
          <w:pPr>
            <w:pStyle w:val="Header"/>
          </w:pPr>
        </w:p>
        <w:sdt>
          <w:sdtPr>
            <w:alias w:val="Dnr"/>
            <w:tag w:val="ccRKShow_Dnr"/>
            <w:id w:val="-829283628"/>
            <w:placeholder>
              <w:docPart w:val="03CAF3B21AA7484E98FA9B0E4F1B0AC0"/>
            </w:placeholder>
            <w:dataBinding w:xpath="/ns0:DocumentInfo[1]/ns0:BaseInfo[1]/ns0:Dnr[1]" w:storeItemID="{6B378E81-C43A-48B9-8666-B83686D6FA71}" w:prefixMappings="xmlns:ns0='http://lp/documentinfo/RK' "/>
            <w:text/>
          </w:sdtPr>
          <w:sdtContent>
            <w:p w:rsidR="00DD5E56" w:rsidP="00EE3C0F">
              <w:pPr>
                <w:pStyle w:val="Header"/>
              </w:pPr>
              <w:r w:rsidRPr="00466BD4">
                <w:t>Fi2022/03527</w:t>
              </w:r>
            </w:p>
          </w:sdtContent>
        </w:sdt>
        <w:sdt>
          <w:sdtPr>
            <w:alias w:val="DocNumber"/>
            <w:tag w:val="DocNumber"/>
            <w:id w:val="1726028884"/>
            <w:placeholder>
              <w:docPart w:val="60F28D361D5B4361BF7E96B33252C3B2"/>
            </w:placeholder>
            <w:showingPlcHdr/>
            <w:dataBinding w:xpath="/ns0:DocumentInfo[1]/ns0:BaseInfo[1]/ns0:DocNumber[1]" w:storeItemID="{6B378E81-C43A-48B9-8666-B83686D6FA71}" w:prefixMappings="xmlns:ns0='http://lp/documentinfo/RK' "/>
            <w:text/>
          </w:sdtPr>
          <w:sdtContent>
            <w:p w:rsidR="00DD5E56" w:rsidP="00EE3C0F">
              <w:pPr>
                <w:pStyle w:val="Header"/>
              </w:pPr>
              <w:r>
                <w:rPr>
                  <w:rStyle w:val="PlaceholderText"/>
                </w:rPr>
                <w:t xml:space="preserve"> </w:t>
              </w:r>
            </w:p>
          </w:sdtContent>
        </w:sdt>
        <w:p w:rsidR="00DD5E56" w:rsidP="00EE3C0F">
          <w:pPr>
            <w:pStyle w:val="Header"/>
          </w:pPr>
        </w:p>
      </w:tc>
      <w:tc>
        <w:tcPr>
          <w:tcW w:w="1134" w:type="dxa"/>
        </w:tcPr>
        <w:p w:rsidR="00DD5E56" w:rsidP="0094502D">
          <w:pPr>
            <w:pStyle w:val="Header"/>
          </w:pPr>
        </w:p>
        <w:p w:rsidR="00DD5E5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18A0D191B60F4F80BA0FE6D567079764"/>
            </w:placeholder>
            <w:richText/>
          </w:sdtPr>
          <w:sdtEndPr>
            <w:rPr>
              <w:b w:val="0"/>
            </w:rPr>
          </w:sdtEndPr>
          <w:sdtContent>
            <w:p w:rsidR="00DD5E56" w:rsidRPr="00DD5E56" w:rsidP="00340DE0">
              <w:pPr>
                <w:pStyle w:val="Header"/>
                <w:rPr>
                  <w:b/>
                </w:rPr>
              </w:pPr>
              <w:r w:rsidRPr="00DD5E56">
                <w:rPr>
                  <w:b/>
                </w:rPr>
                <w:t>Finansdepartementet</w:t>
              </w:r>
            </w:p>
            <w:p w:rsidR="00C35FEC" w:rsidP="00340DE0">
              <w:pPr>
                <w:pStyle w:val="Header"/>
              </w:pPr>
              <w:r w:rsidRPr="00DD5E56">
                <w:t>Finansmarknadsministern</w:t>
              </w:r>
            </w:p>
            <w:p w:rsidR="00DD5E56" w:rsidP="00340DE0">
              <w:pPr>
                <w:pStyle w:val="Header"/>
              </w:pPr>
            </w:p>
          </w:sdtContent>
        </w:sdt>
        <w:p w:rsidR="00C35FEC" w:rsidRPr="00340DE0" w:rsidP="00C35FEC">
          <w:pPr>
            <w:pStyle w:val="Header"/>
          </w:pPr>
        </w:p>
      </w:tc>
      <w:sdt>
        <w:sdtPr>
          <w:alias w:val="Recipient"/>
          <w:tag w:val="ccRKShow_Recipient"/>
          <w:id w:val="-28344517"/>
          <w:placeholder>
            <w:docPart w:val="BB3579E323444803A68035CB33E54493"/>
          </w:placeholder>
          <w:dataBinding w:xpath="/ns0:DocumentInfo[1]/ns0:BaseInfo[1]/ns0:Recipient[1]" w:storeItemID="{6B378E81-C43A-48B9-8666-B83686D6FA71}" w:prefixMappings="xmlns:ns0='http://lp/documentinfo/RK' "/>
          <w:text w:multiLine="1"/>
        </w:sdtPr>
        <w:sdtContent>
          <w:tc>
            <w:tcPr>
              <w:tcW w:w="3170" w:type="dxa"/>
            </w:tcPr>
            <w:p w:rsidR="00DD5E56" w:rsidP="00547B89">
              <w:pPr>
                <w:pStyle w:val="Header"/>
              </w:pPr>
              <w:r>
                <w:t>Till riksdagen</w:t>
              </w:r>
            </w:p>
          </w:tc>
        </w:sdtContent>
      </w:sdt>
      <w:tc>
        <w:tcPr>
          <w:tcW w:w="1134" w:type="dxa"/>
        </w:tcPr>
        <w:p w:rsidR="00DD5E5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DD5E56"/>
  </w:style>
  <w:style w:type="paragraph" w:styleId="Heading1">
    <w:name w:val="heading 1"/>
    <w:basedOn w:val="BodyText"/>
    <w:next w:val="BodyText"/>
    <w:link w:val="Rubrik1Char"/>
    <w:uiPriority w:val="1"/>
    <w:qFormat/>
    <w:rsid w:val="00DD5E56"/>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DD5E56"/>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DD5E56"/>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DD5E56"/>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DD5E56"/>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DD5E56"/>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DD5E56"/>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DD5E5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DD5E5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DD5E56"/>
    <w:pPr>
      <w:tabs>
        <w:tab w:val="left" w:pos="1701"/>
        <w:tab w:val="left" w:pos="3600"/>
        <w:tab w:val="left" w:pos="5387"/>
      </w:tabs>
    </w:pPr>
  </w:style>
  <w:style w:type="character" w:customStyle="1" w:styleId="BrdtextChar">
    <w:name w:val="Brödtext Char"/>
    <w:basedOn w:val="DefaultParagraphFont"/>
    <w:link w:val="BodyText"/>
    <w:rsid w:val="00DD5E56"/>
  </w:style>
  <w:style w:type="paragraph" w:styleId="BodyTextIndent">
    <w:name w:val="Body Text Indent"/>
    <w:basedOn w:val="Normal"/>
    <w:link w:val="BrdtextmedindragChar"/>
    <w:qFormat/>
    <w:rsid w:val="00DD5E56"/>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DD5E56"/>
  </w:style>
  <w:style w:type="character" w:customStyle="1" w:styleId="Rubrik1Char">
    <w:name w:val="Rubrik 1 Char"/>
    <w:basedOn w:val="DefaultParagraphFont"/>
    <w:link w:val="Heading1"/>
    <w:uiPriority w:val="1"/>
    <w:rsid w:val="00DD5E56"/>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DD5E56"/>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DD5E56"/>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DD5E56"/>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DD5E56"/>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DD5E56"/>
    <w:pPr>
      <w:numPr>
        <w:numId w:val="0"/>
      </w:numPr>
    </w:pPr>
  </w:style>
  <w:style w:type="paragraph" w:customStyle="1" w:styleId="Rubrik2utannumrering">
    <w:name w:val="Rubrik 2 utan numrering"/>
    <w:basedOn w:val="Heading2"/>
    <w:next w:val="BodyText"/>
    <w:uiPriority w:val="1"/>
    <w:qFormat/>
    <w:rsid w:val="00DD5E56"/>
    <w:pPr>
      <w:numPr>
        <w:ilvl w:val="0"/>
        <w:numId w:val="0"/>
      </w:numPr>
    </w:pPr>
  </w:style>
  <w:style w:type="paragraph" w:customStyle="1" w:styleId="Rubrik3utannumrering">
    <w:name w:val="Rubrik 3 utan numrering"/>
    <w:basedOn w:val="Heading3"/>
    <w:next w:val="BodyText"/>
    <w:uiPriority w:val="1"/>
    <w:qFormat/>
    <w:rsid w:val="00DD5E56"/>
    <w:pPr>
      <w:numPr>
        <w:ilvl w:val="0"/>
        <w:numId w:val="0"/>
      </w:numPr>
    </w:pPr>
  </w:style>
  <w:style w:type="character" w:customStyle="1" w:styleId="Rubrik4Char">
    <w:name w:val="Rubrik 4 Char"/>
    <w:basedOn w:val="DefaultParagraphFont"/>
    <w:link w:val="Heading4"/>
    <w:uiPriority w:val="1"/>
    <w:rsid w:val="00DD5E56"/>
    <w:rPr>
      <w:rFonts w:asciiTheme="majorHAnsi" w:eastAsiaTheme="majorEastAsia" w:hAnsiTheme="majorHAnsi" w:cstheme="majorBidi"/>
      <w:b/>
      <w:iCs/>
      <w:sz w:val="20"/>
    </w:rPr>
  </w:style>
  <w:style w:type="paragraph" w:customStyle="1" w:styleId="Brdtextutanavstnd">
    <w:name w:val="Brödtext utan avstånd"/>
    <w:basedOn w:val="Normal"/>
    <w:qFormat/>
    <w:rsid w:val="00DD5E56"/>
    <w:pPr>
      <w:tabs>
        <w:tab w:val="left" w:pos="1701"/>
        <w:tab w:val="left" w:pos="3600"/>
        <w:tab w:val="left" w:pos="5387"/>
      </w:tabs>
      <w:spacing w:after="0"/>
    </w:pPr>
  </w:style>
  <w:style w:type="paragraph" w:customStyle="1" w:styleId="Bildtext">
    <w:name w:val="Bildtext"/>
    <w:basedOn w:val="BodyText"/>
    <w:next w:val="BodyText"/>
    <w:uiPriority w:val="2"/>
    <w:qFormat/>
    <w:rsid w:val="00DD5E56"/>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DD5E56"/>
    <w:pPr>
      <w:numPr>
        <w:ilvl w:val="0"/>
        <w:numId w:val="0"/>
      </w:numPr>
    </w:pPr>
  </w:style>
  <w:style w:type="paragraph" w:customStyle="1" w:styleId="Rubrik5utannumrering">
    <w:name w:val="Rubrik 5 utan numrering"/>
    <w:basedOn w:val="Heading5"/>
    <w:next w:val="BodyText"/>
    <w:uiPriority w:val="1"/>
    <w:qFormat/>
    <w:rsid w:val="00DD5E56"/>
  </w:style>
  <w:style w:type="paragraph" w:styleId="Caption">
    <w:name w:val="caption"/>
    <w:basedOn w:val="Bildtext"/>
    <w:next w:val="Normal"/>
    <w:uiPriority w:val="35"/>
    <w:semiHidden/>
    <w:qFormat/>
    <w:rsid w:val="00DD5E56"/>
    <w:rPr>
      <w:iCs/>
      <w:szCs w:val="18"/>
    </w:rPr>
  </w:style>
  <w:style w:type="character" w:customStyle="1" w:styleId="Rubrik5Char">
    <w:name w:val="Rubrik 5 Char"/>
    <w:basedOn w:val="DefaultParagraphFont"/>
    <w:link w:val="Heading5"/>
    <w:uiPriority w:val="1"/>
    <w:rsid w:val="00DD5E56"/>
    <w:rPr>
      <w:rFonts w:asciiTheme="majorHAnsi" w:eastAsiaTheme="majorEastAsia" w:hAnsiTheme="majorHAnsi" w:cstheme="majorBidi"/>
      <w:sz w:val="20"/>
    </w:rPr>
  </w:style>
  <w:style w:type="numbering" w:customStyle="1" w:styleId="RKNumreraderubriker">
    <w:name w:val="RK Numrerade rubriker"/>
    <w:uiPriority w:val="99"/>
    <w:rsid w:val="00DD5E56"/>
    <w:pPr>
      <w:numPr>
        <w:numId w:val="1"/>
      </w:numPr>
    </w:pPr>
  </w:style>
  <w:style w:type="paragraph" w:customStyle="1" w:styleId="Klla">
    <w:name w:val="Källa"/>
    <w:basedOn w:val="Bildtext"/>
    <w:next w:val="BodyText"/>
    <w:uiPriority w:val="2"/>
    <w:qFormat/>
    <w:rsid w:val="00DD5E56"/>
  </w:style>
  <w:style w:type="paragraph" w:styleId="Header">
    <w:name w:val="header"/>
    <w:basedOn w:val="Normal"/>
    <w:link w:val="SidhuvudChar"/>
    <w:uiPriority w:val="99"/>
    <w:rsid w:val="00DD5E56"/>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DD5E56"/>
    <w:rPr>
      <w:rFonts w:asciiTheme="majorHAnsi" w:hAnsiTheme="majorHAnsi"/>
      <w:sz w:val="19"/>
    </w:rPr>
  </w:style>
  <w:style w:type="paragraph" w:styleId="Footer">
    <w:name w:val="footer"/>
    <w:basedOn w:val="Normal"/>
    <w:link w:val="SidfotChar"/>
    <w:uiPriority w:val="99"/>
    <w:semiHidden/>
    <w:rsid w:val="00DD5E56"/>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DD5E56"/>
    <w:rPr>
      <w:rFonts w:asciiTheme="majorHAnsi" w:hAnsiTheme="majorHAnsi"/>
      <w:sz w:val="16"/>
    </w:rPr>
  </w:style>
  <w:style w:type="paragraph" w:styleId="TOC2">
    <w:name w:val="toc 2"/>
    <w:basedOn w:val="Normal"/>
    <w:next w:val="BodyText"/>
    <w:uiPriority w:val="28"/>
    <w:semiHidden/>
    <w:rsid w:val="00DD5E56"/>
    <w:pPr>
      <w:tabs>
        <w:tab w:val="right" w:leader="dot" w:pos="7371"/>
      </w:tabs>
      <w:spacing w:after="0" w:line="240" w:lineRule="auto"/>
    </w:pPr>
  </w:style>
  <w:style w:type="character" w:styleId="PageNumber">
    <w:name w:val="page number"/>
    <w:basedOn w:val="SidfotChar"/>
    <w:uiPriority w:val="99"/>
    <w:semiHidden/>
    <w:rsid w:val="00DD5E56"/>
    <w:rPr>
      <w:rFonts w:asciiTheme="majorHAnsi" w:hAnsiTheme="majorHAnsi"/>
      <w:sz w:val="17"/>
    </w:rPr>
  </w:style>
  <w:style w:type="paragraph" w:styleId="TOC1">
    <w:name w:val="toc 1"/>
    <w:basedOn w:val="Normal"/>
    <w:next w:val="BodyText"/>
    <w:uiPriority w:val="28"/>
    <w:semiHidden/>
    <w:rsid w:val="00DD5E56"/>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DD5E56"/>
    <w:pPr>
      <w:tabs>
        <w:tab w:val="right" w:leader="dot" w:pos="7371"/>
      </w:tabs>
      <w:spacing w:after="0" w:line="240" w:lineRule="auto"/>
      <w:ind w:left="284"/>
    </w:pPr>
  </w:style>
  <w:style w:type="character" w:styleId="Hyperlink">
    <w:name w:val="Hyperlink"/>
    <w:basedOn w:val="DefaultParagraphFont"/>
    <w:uiPriority w:val="99"/>
    <w:rsid w:val="00DD5E56"/>
    <w:rPr>
      <w:noProof w:val="0"/>
      <w:color w:val="0563C1" w:themeColor="hyperlink"/>
      <w:u w:val="single"/>
    </w:rPr>
  </w:style>
  <w:style w:type="paragraph" w:styleId="TOCHeading">
    <w:name w:val="TOC Heading"/>
    <w:basedOn w:val="Rubrik1utannumrering"/>
    <w:next w:val="Normal"/>
    <w:uiPriority w:val="39"/>
    <w:semiHidden/>
    <w:qFormat/>
    <w:rsid w:val="00DD5E56"/>
    <w:pPr>
      <w:outlineLvl w:val="9"/>
    </w:pPr>
  </w:style>
  <w:style w:type="table" w:styleId="TableGrid">
    <w:name w:val="Table Grid"/>
    <w:aliases w:val="Ärendeförteckning"/>
    <w:basedOn w:val="TableNormal"/>
    <w:uiPriority w:val="39"/>
    <w:rsid w:val="00DD5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DD5E56"/>
    <w:pPr>
      <w:spacing w:after="0"/>
    </w:pPr>
    <w:rPr>
      <w:szCs w:val="20"/>
    </w:rPr>
  </w:style>
  <w:style w:type="character" w:customStyle="1" w:styleId="FotnotstextChar">
    <w:name w:val="Fotnotstext Char"/>
    <w:basedOn w:val="DefaultParagraphFont"/>
    <w:link w:val="FootnoteText"/>
    <w:uiPriority w:val="99"/>
    <w:semiHidden/>
    <w:rsid w:val="00DD5E56"/>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DD5E56"/>
    <w:rPr>
      <w:noProof w:val="0"/>
      <w:vertAlign w:val="superscript"/>
    </w:rPr>
  </w:style>
  <w:style w:type="paragraph" w:styleId="ListNumber">
    <w:name w:val="List Number"/>
    <w:basedOn w:val="Normal"/>
    <w:uiPriority w:val="6"/>
    <w:rsid w:val="00DD5E56"/>
    <w:pPr>
      <w:numPr>
        <w:numId w:val="36"/>
      </w:numPr>
      <w:spacing w:after="100"/>
    </w:pPr>
  </w:style>
  <w:style w:type="paragraph" w:styleId="ListNumber2">
    <w:name w:val="List Number 2"/>
    <w:basedOn w:val="Normal"/>
    <w:uiPriority w:val="6"/>
    <w:rsid w:val="00DD5E56"/>
    <w:pPr>
      <w:numPr>
        <w:ilvl w:val="1"/>
        <w:numId w:val="36"/>
      </w:numPr>
      <w:spacing w:after="100"/>
      <w:contextualSpacing/>
    </w:pPr>
  </w:style>
  <w:style w:type="paragraph" w:styleId="ListBullet">
    <w:name w:val="List Bullet"/>
    <w:basedOn w:val="Normal"/>
    <w:uiPriority w:val="6"/>
    <w:rsid w:val="00DD5E56"/>
    <w:pPr>
      <w:numPr>
        <w:numId w:val="28"/>
      </w:numPr>
      <w:spacing w:after="100"/>
      <w:contextualSpacing/>
    </w:pPr>
  </w:style>
  <w:style w:type="paragraph" w:styleId="ListBullet2">
    <w:name w:val="List Bullet 2"/>
    <w:basedOn w:val="Normal"/>
    <w:uiPriority w:val="6"/>
    <w:rsid w:val="00DD5E56"/>
    <w:pPr>
      <w:numPr>
        <w:ilvl w:val="1"/>
        <w:numId w:val="28"/>
      </w:numPr>
      <w:spacing w:after="100"/>
      <w:ind w:left="850" w:hanging="425"/>
      <w:contextualSpacing/>
    </w:pPr>
  </w:style>
  <w:style w:type="numbering" w:customStyle="1" w:styleId="RKNumreradlista">
    <w:name w:val="RK Numrerad lista"/>
    <w:uiPriority w:val="99"/>
    <w:rsid w:val="00DD5E56"/>
    <w:pPr>
      <w:numPr>
        <w:numId w:val="7"/>
      </w:numPr>
    </w:pPr>
  </w:style>
  <w:style w:type="paragraph" w:customStyle="1" w:styleId="Strecklista">
    <w:name w:val="Strecklista"/>
    <w:basedOn w:val="ListBullet"/>
    <w:uiPriority w:val="6"/>
    <w:qFormat/>
    <w:rsid w:val="00DD5E56"/>
    <w:pPr>
      <w:numPr>
        <w:numId w:val="34"/>
      </w:numPr>
    </w:pPr>
  </w:style>
  <w:style w:type="numbering" w:customStyle="1" w:styleId="RKPunktlista">
    <w:name w:val="RK Punktlista"/>
    <w:uiPriority w:val="99"/>
    <w:rsid w:val="00DD5E56"/>
    <w:pPr>
      <w:numPr>
        <w:numId w:val="14"/>
      </w:numPr>
    </w:pPr>
  </w:style>
  <w:style w:type="paragraph" w:customStyle="1" w:styleId="Strecklista2">
    <w:name w:val="Strecklista 2"/>
    <w:basedOn w:val="Strecklista"/>
    <w:uiPriority w:val="6"/>
    <w:semiHidden/>
    <w:qFormat/>
    <w:rsid w:val="00DD5E56"/>
    <w:pPr>
      <w:numPr>
        <w:ilvl w:val="1"/>
      </w:numPr>
    </w:pPr>
  </w:style>
  <w:style w:type="numbering" w:customStyle="1" w:styleId="Strecklistan">
    <w:name w:val="Strecklistan"/>
    <w:uiPriority w:val="99"/>
    <w:rsid w:val="00DD5E56"/>
    <w:pPr>
      <w:numPr>
        <w:numId w:val="18"/>
      </w:numPr>
    </w:pPr>
  </w:style>
  <w:style w:type="character" w:styleId="PlaceholderText">
    <w:name w:val="Placeholder Text"/>
    <w:basedOn w:val="DefaultParagraphFont"/>
    <w:uiPriority w:val="99"/>
    <w:semiHidden/>
    <w:rsid w:val="00DD5E56"/>
    <w:rPr>
      <w:noProof w:val="0"/>
      <w:color w:val="808080"/>
    </w:rPr>
  </w:style>
  <w:style w:type="paragraph" w:styleId="ListNumber3">
    <w:name w:val="List Number 3"/>
    <w:basedOn w:val="Normal"/>
    <w:uiPriority w:val="6"/>
    <w:rsid w:val="00DD5E56"/>
    <w:pPr>
      <w:numPr>
        <w:ilvl w:val="2"/>
        <w:numId w:val="36"/>
      </w:numPr>
      <w:spacing w:after="100"/>
      <w:contextualSpacing/>
    </w:pPr>
  </w:style>
  <w:style w:type="paragraph" w:customStyle="1" w:styleId="Strecklista3">
    <w:name w:val="Strecklista 3"/>
    <w:basedOn w:val="BodyText"/>
    <w:uiPriority w:val="6"/>
    <w:semiHidden/>
    <w:qFormat/>
    <w:rsid w:val="00DD5E56"/>
    <w:pPr>
      <w:numPr>
        <w:ilvl w:val="2"/>
        <w:numId w:val="34"/>
      </w:numPr>
      <w:spacing w:after="100"/>
    </w:pPr>
  </w:style>
  <w:style w:type="paragraph" w:styleId="ListBullet3">
    <w:name w:val="List Bullet 3"/>
    <w:basedOn w:val="Normal"/>
    <w:uiPriority w:val="6"/>
    <w:rsid w:val="00DD5E56"/>
    <w:pPr>
      <w:numPr>
        <w:ilvl w:val="2"/>
        <w:numId w:val="28"/>
      </w:numPr>
      <w:spacing w:after="100"/>
      <w:contextualSpacing/>
    </w:pPr>
  </w:style>
  <w:style w:type="paragraph" w:customStyle="1" w:styleId="Brdtextmedram">
    <w:name w:val="Brödtext med ram"/>
    <w:basedOn w:val="BodyText"/>
    <w:qFormat/>
    <w:rsid w:val="00DD5E56"/>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DD5E56"/>
    <w:rPr>
      <w:rFonts w:ascii="Calibri" w:hAnsi="Calibri" w:cs="Calibri"/>
      <w:sz w:val="16"/>
    </w:rPr>
  </w:style>
  <w:style w:type="character" w:customStyle="1" w:styleId="DocNrChar">
    <w:name w:val="DocNr Char"/>
    <w:basedOn w:val="DefaultParagraphFont"/>
    <w:link w:val="DocNr"/>
    <w:semiHidden/>
    <w:rsid w:val="00DD5E56"/>
    <w:rPr>
      <w:rFonts w:ascii="Calibri" w:hAnsi="Calibri" w:cs="Calibri"/>
      <w:sz w:val="16"/>
    </w:rPr>
  </w:style>
  <w:style w:type="paragraph" w:customStyle="1" w:styleId="RKnormal">
    <w:name w:val="RKnormal"/>
    <w:basedOn w:val="Normal"/>
    <w:semiHidden/>
    <w:rsid w:val="00DD5E56"/>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DD5E5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DD5E56"/>
    <w:pPr>
      <w:spacing w:after="0" w:line="240" w:lineRule="auto"/>
    </w:pPr>
  </w:style>
  <w:style w:type="character" w:customStyle="1" w:styleId="AnteckningsrubrikChar">
    <w:name w:val="Anteckningsrubrik Char"/>
    <w:basedOn w:val="DefaultParagraphFont"/>
    <w:link w:val="NoteHeading"/>
    <w:uiPriority w:val="99"/>
    <w:semiHidden/>
    <w:rsid w:val="00DD5E56"/>
  </w:style>
  <w:style w:type="character" w:styleId="FollowedHyperlink">
    <w:name w:val="FollowedHyperlink"/>
    <w:basedOn w:val="DefaultParagraphFont"/>
    <w:uiPriority w:val="99"/>
    <w:semiHidden/>
    <w:unhideWhenUsed/>
    <w:rsid w:val="00DD5E56"/>
    <w:rPr>
      <w:noProof w:val="0"/>
      <w:color w:val="954F72" w:themeColor="followedHyperlink"/>
      <w:u w:val="single"/>
    </w:rPr>
  </w:style>
  <w:style w:type="paragraph" w:styleId="Closing">
    <w:name w:val="Closing"/>
    <w:basedOn w:val="Normal"/>
    <w:link w:val="AvslutandetextChar"/>
    <w:uiPriority w:val="99"/>
    <w:semiHidden/>
    <w:unhideWhenUsed/>
    <w:rsid w:val="00DD5E56"/>
    <w:pPr>
      <w:spacing w:after="0" w:line="240" w:lineRule="auto"/>
      <w:ind w:left="4252"/>
    </w:pPr>
  </w:style>
  <w:style w:type="character" w:customStyle="1" w:styleId="AvslutandetextChar">
    <w:name w:val="Avslutande text Char"/>
    <w:basedOn w:val="DefaultParagraphFont"/>
    <w:link w:val="Closing"/>
    <w:uiPriority w:val="99"/>
    <w:semiHidden/>
    <w:rsid w:val="00DD5E56"/>
  </w:style>
  <w:style w:type="paragraph" w:styleId="EnvelopeReturn">
    <w:name w:val="envelope return"/>
    <w:basedOn w:val="Normal"/>
    <w:uiPriority w:val="99"/>
    <w:semiHidden/>
    <w:unhideWhenUsed/>
    <w:rsid w:val="00DD5E56"/>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DD5E56"/>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DD5E56"/>
    <w:rPr>
      <w:rFonts w:ascii="Segoe UI" w:hAnsi="Segoe UI" w:cs="Segoe UI"/>
      <w:sz w:val="18"/>
      <w:szCs w:val="18"/>
    </w:rPr>
  </w:style>
  <w:style w:type="character" w:styleId="Emphasis">
    <w:name w:val="Emphasis"/>
    <w:basedOn w:val="DefaultParagraphFont"/>
    <w:uiPriority w:val="20"/>
    <w:semiHidden/>
    <w:qFormat/>
    <w:rsid w:val="00DD5E56"/>
    <w:rPr>
      <w:i/>
      <w:iCs/>
      <w:noProof w:val="0"/>
    </w:rPr>
  </w:style>
  <w:style w:type="character" w:styleId="BookTitle">
    <w:name w:val="Book Title"/>
    <w:basedOn w:val="DefaultParagraphFont"/>
    <w:uiPriority w:val="33"/>
    <w:semiHidden/>
    <w:qFormat/>
    <w:rsid w:val="00DD5E56"/>
    <w:rPr>
      <w:b/>
      <w:bCs/>
      <w:i/>
      <w:iCs/>
      <w:noProof w:val="0"/>
      <w:spacing w:val="5"/>
    </w:rPr>
  </w:style>
  <w:style w:type="paragraph" w:styleId="BodyText2">
    <w:name w:val="Body Text 2"/>
    <w:basedOn w:val="Normal"/>
    <w:link w:val="Brdtext2Char"/>
    <w:uiPriority w:val="99"/>
    <w:semiHidden/>
    <w:unhideWhenUsed/>
    <w:rsid w:val="00DD5E56"/>
    <w:pPr>
      <w:spacing w:after="120" w:line="480" w:lineRule="auto"/>
    </w:pPr>
  </w:style>
  <w:style w:type="character" w:customStyle="1" w:styleId="Brdtext2Char">
    <w:name w:val="Brödtext 2 Char"/>
    <w:basedOn w:val="DefaultParagraphFont"/>
    <w:link w:val="BodyText2"/>
    <w:uiPriority w:val="99"/>
    <w:semiHidden/>
    <w:rsid w:val="00DD5E56"/>
  </w:style>
  <w:style w:type="paragraph" w:styleId="BodyText3">
    <w:name w:val="Body Text 3"/>
    <w:basedOn w:val="Normal"/>
    <w:link w:val="Brdtext3Char"/>
    <w:uiPriority w:val="99"/>
    <w:semiHidden/>
    <w:unhideWhenUsed/>
    <w:rsid w:val="00DD5E56"/>
    <w:pPr>
      <w:spacing w:after="120"/>
    </w:pPr>
    <w:rPr>
      <w:sz w:val="16"/>
      <w:szCs w:val="16"/>
    </w:rPr>
  </w:style>
  <w:style w:type="character" w:customStyle="1" w:styleId="Brdtext3Char">
    <w:name w:val="Brödtext 3 Char"/>
    <w:basedOn w:val="DefaultParagraphFont"/>
    <w:link w:val="BodyText3"/>
    <w:uiPriority w:val="99"/>
    <w:semiHidden/>
    <w:rsid w:val="00DD5E56"/>
    <w:rPr>
      <w:sz w:val="16"/>
      <w:szCs w:val="16"/>
    </w:rPr>
  </w:style>
  <w:style w:type="paragraph" w:styleId="BodyTextFirstIndent">
    <w:name w:val="Body Text First Indent"/>
    <w:basedOn w:val="BodyText"/>
    <w:link w:val="BrdtextmedfrstaindragChar"/>
    <w:uiPriority w:val="99"/>
    <w:semiHidden/>
    <w:unhideWhenUsed/>
    <w:rsid w:val="00DD5E56"/>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DD5E56"/>
  </w:style>
  <w:style w:type="paragraph" w:styleId="BodyTextFirstIndent2">
    <w:name w:val="Body Text First Indent 2"/>
    <w:basedOn w:val="BodyTextIndent"/>
    <w:link w:val="Brdtextmedfrstaindrag2Char"/>
    <w:uiPriority w:val="99"/>
    <w:semiHidden/>
    <w:unhideWhenUsed/>
    <w:rsid w:val="00DD5E5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DD5E56"/>
  </w:style>
  <w:style w:type="paragraph" w:styleId="BodyTextIndent2">
    <w:name w:val="Body Text Indent 2"/>
    <w:basedOn w:val="Normal"/>
    <w:link w:val="Brdtextmedindrag2Char"/>
    <w:uiPriority w:val="99"/>
    <w:semiHidden/>
    <w:unhideWhenUsed/>
    <w:rsid w:val="00DD5E56"/>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DD5E56"/>
  </w:style>
  <w:style w:type="paragraph" w:styleId="BodyTextIndent3">
    <w:name w:val="Body Text Indent 3"/>
    <w:basedOn w:val="Normal"/>
    <w:link w:val="Brdtextmedindrag3Char"/>
    <w:uiPriority w:val="99"/>
    <w:semiHidden/>
    <w:unhideWhenUsed/>
    <w:rsid w:val="00DD5E56"/>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DD5E56"/>
    <w:rPr>
      <w:sz w:val="16"/>
      <w:szCs w:val="16"/>
    </w:rPr>
  </w:style>
  <w:style w:type="paragraph" w:styleId="Quote">
    <w:name w:val="Quote"/>
    <w:basedOn w:val="Normal"/>
    <w:next w:val="Normal"/>
    <w:link w:val="CitatChar"/>
    <w:uiPriority w:val="29"/>
    <w:semiHidden/>
    <w:qFormat/>
    <w:rsid w:val="00DD5E56"/>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DD5E56"/>
    <w:rPr>
      <w:i/>
      <w:iCs/>
      <w:color w:val="404040" w:themeColor="text1" w:themeTint="BF"/>
    </w:rPr>
  </w:style>
  <w:style w:type="paragraph" w:styleId="TableofAuthorities">
    <w:name w:val="table of authorities"/>
    <w:basedOn w:val="Normal"/>
    <w:next w:val="Normal"/>
    <w:uiPriority w:val="99"/>
    <w:semiHidden/>
    <w:unhideWhenUsed/>
    <w:rsid w:val="00DD5E56"/>
    <w:pPr>
      <w:spacing w:after="0"/>
      <w:ind w:left="250" w:hanging="250"/>
    </w:pPr>
  </w:style>
  <w:style w:type="paragraph" w:styleId="TOAHeading">
    <w:name w:val="toa heading"/>
    <w:basedOn w:val="Normal"/>
    <w:next w:val="Normal"/>
    <w:uiPriority w:val="99"/>
    <w:semiHidden/>
    <w:unhideWhenUsed/>
    <w:rsid w:val="00DD5E56"/>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DD5E56"/>
  </w:style>
  <w:style w:type="character" w:customStyle="1" w:styleId="DatumChar">
    <w:name w:val="Datum Char"/>
    <w:basedOn w:val="DefaultParagraphFont"/>
    <w:link w:val="Date"/>
    <w:uiPriority w:val="99"/>
    <w:semiHidden/>
    <w:rsid w:val="00DD5E56"/>
  </w:style>
  <w:style w:type="character" w:styleId="SubtleEmphasis">
    <w:name w:val="Subtle Emphasis"/>
    <w:basedOn w:val="DefaultParagraphFont"/>
    <w:uiPriority w:val="19"/>
    <w:semiHidden/>
    <w:qFormat/>
    <w:rsid w:val="00DD5E56"/>
    <w:rPr>
      <w:i/>
      <w:iCs/>
      <w:noProof w:val="0"/>
      <w:color w:val="404040" w:themeColor="text1" w:themeTint="BF"/>
    </w:rPr>
  </w:style>
  <w:style w:type="character" w:styleId="SubtleReference">
    <w:name w:val="Subtle Reference"/>
    <w:basedOn w:val="DefaultParagraphFont"/>
    <w:uiPriority w:val="31"/>
    <w:semiHidden/>
    <w:qFormat/>
    <w:rsid w:val="00DD5E56"/>
    <w:rPr>
      <w:smallCaps/>
      <w:noProof w:val="0"/>
      <w:color w:val="5A5A5A" w:themeColor="text1" w:themeTint="A5"/>
    </w:rPr>
  </w:style>
  <w:style w:type="table" w:styleId="TableSubtle1">
    <w:name w:val="Table Subtle 1"/>
    <w:basedOn w:val="TableNormal"/>
    <w:uiPriority w:val="99"/>
    <w:semiHidden/>
    <w:unhideWhenUsed/>
    <w:rsid w:val="00DD5E56"/>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DD5E56"/>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DD5E56"/>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DD5E56"/>
    <w:rPr>
      <w:rFonts w:ascii="Segoe UI" w:hAnsi="Segoe UI" w:cs="Segoe UI"/>
      <w:sz w:val="16"/>
      <w:szCs w:val="16"/>
    </w:rPr>
  </w:style>
  <w:style w:type="table" w:styleId="TableElegant">
    <w:name w:val="Table Elegant"/>
    <w:basedOn w:val="TableNormal"/>
    <w:uiPriority w:val="99"/>
    <w:semiHidden/>
    <w:unhideWhenUsed/>
    <w:rsid w:val="00DD5E5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DD5E56"/>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D5E56"/>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DD5E5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DD5E56"/>
    <w:pPr>
      <w:spacing w:after="0" w:line="240" w:lineRule="auto"/>
    </w:pPr>
  </w:style>
  <w:style w:type="character" w:customStyle="1" w:styleId="E-postsignaturChar">
    <w:name w:val="E-postsignatur Char"/>
    <w:basedOn w:val="DefaultParagraphFont"/>
    <w:link w:val="E-mailSignature"/>
    <w:uiPriority w:val="99"/>
    <w:semiHidden/>
    <w:rsid w:val="00DD5E56"/>
  </w:style>
  <w:style w:type="paragraph" w:styleId="TableofFigures">
    <w:name w:val="table of figures"/>
    <w:basedOn w:val="Normal"/>
    <w:next w:val="Normal"/>
    <w:uiPriority w:val="99"/>
    <w:semiHidden/>
    <w:unhideWhenUsed/>
    <w:rsid w:val="00DD5E56"/>
    <w:pPr>
      <w:spacing w:after="0"/>
    </w:pPr>
  </w:style>
  <w:style w:type="table" w:styleId="ColorfulList">
    <w:name w:val="Colorful List"/>
    <w:basedOn w:val="TableNormal"/>
    <w:uiPriority w:val="72"/>
    <w:semiHidden/>
    <w:unhideWhenUsed/>
    <w:rsid w:val="00DD5E5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D5E56"/>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DD5E56"/>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DD5E56"/>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DD5E56"/>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DD5E56"/>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DD5E56"/>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DD5E56"/>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D5E56"/>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D5E56"/>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D5E56"/>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DD5E56"/>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D5E56"/>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D5E56"/>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DD5E5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DD5E5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DD5E5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DD5E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D5E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DD5E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DD5E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DD5E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DD5E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DD5E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DD5E56"/>
    <w:rPr>
      <w:noProof w:val="0"/>
      <w:color w:val="2B579A"/>
      <w:shd w:val="clear" w:color="auto" w:fill="E6E6E6"/>
    </w:rPr>
  </w:style>
  <w:style w:type="paragraph" w:styleId="HTMLAddress">
    <w:name w:val="HTML Address"/>
    <w:basedOn w:val="Normal"/>
    <w:link w:val="HTML-adressChar"/>
    <w:uiPriority w:val="99"/>
    <w:semiHidden/>
    <w:unhideWhenUsed/>
    <w:rsid w:val="00DD5E56"/>
    <w:pPr>
      <w:spacing w:after="0" w:line="240" w:lineRule="auto"/>
    </w:pPr>
    <w:rPr>
      <w:i/>
      <w:iCs/>
    </w:rPr>
  </w:style>
  <w:style w:type="character" w:customStyle="1" w:styleId="HTML-adressChar">
    <w:name w:val="HTML - adress Char"/>
    <w:basedOn w:val="DefaultParagraphFont"/>
    <w:link w:val="HTMLAddress"/>
    <w:uiPriority w:val="99"/>
    <w:semiHidden/>
    <w:rsid w:val="00DD5E56"/>
    <w:rPr>
      <w:i/>
      <w:iCs/>
    </w:rPr>
  </w:style>
  <w:style w:type="character" w:styleId="HTMLAcronym">
    <w:name w:val="HTML Acronym"/>
    <w:basedOn w:val="DefaultParagraphFont"/>
    <w:uiPriority w:val="99"/>
    <w:semiHidden/>
    <w:unhideWhenUsed/>
    <w:rsid w:val="00DD5E56"/>
    <w:rPr>
      <w:noProof w:val="0"/>
    </w:rPr>
  </w:style>
  <w:style w:type="character" w:styleId="HTMLCite">
    <w:name w:val="HTML Cite"/>
    <w:basedOn w:val="DefaultParagraphFont"/>
    <w:uiPriority w:val="99"/>
    <w:semiHidden/>
    <w:unhideWhenUsed/>
    <w:rsid w:val="00DD5E56"/>
    <w:rPr>
      <w:i/>
      <w:iCs/>
      <w:noProof w:val="0"/>
    </w:rPr>
  </w:style>
  <w:style w:type="character" w:styleId="HTMLDefinition">
    <w:name w:val="HTML Definition"/>
    <w:basedOn w:val="DefaultParagraphFont"/>
    <w:uiPriority w:val="99"/>
    <w:semiHidden/>
    <w:unhideWhenUsed/>
    <w:rsid w:val="00DD5E56"/>
    <w:rPr>
      <w:i/>
      <w:iCs/>
      <w:noProof w:val="0"/>
    </w:rPr>
  </w:style>
  <w:style w:type="character" w:styleId="HTMLSample">
    <w:name w:val="HTML Sample"/>
    <w:basedOn w:val="DefaultParagraphFont"/>
    <w:uiPriority w:val="99"/>
    <w:semiHidden/>
    <w:unhideWhenUsed/>
    <w:rsid w:val="00DD5E56"/>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DD5E56"/>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DD5E56"/>
    <w:rPr>
      <w:rFonts w:ascii="Consolas" w:hAnsi="Consolas"/>
      <w:sz w:val="20"/>
      <w:szCs w:val="20"/>
    </w:rPr>
  </w:style>
  <w:style w:type="character" w:styleId="HTMLCode">
    <w:name w:val="HTML Code"/>
    <w:basedOn w:val="DefaultParagraphFont"/>
    <w:uiPriority w:val="99"/>
    <w:semiHidden/>
    <w:unhideWhenUsed/>
    <w:rsid w:val="00DD5E56"/>
    <w:rPr>
      <w:rFonts w:ascii="Consolas" w:hAnsi="Consolas"/>
      <w:noProof w:val="0"/>
      <w:sz w:val="20"/>
      <w:szCs w:val="20"/>
    </w:rPr>
  </w:style>
  <w:style w:type="character" w:styleId="HTMLTypewriter">
    <w:name w:val="HTML Typewriter"/>
    <w:basedOn w:val="DefaultParagraphFont"/>
    <w:uiPriority w:val="99"/>
    <w:semiHidden/>
    <w:unhideWhenUsed/>
    <w:rsid w:val="00DD5E56"/>
    <w:rPr>
      <w:rFonts w:ascii="Consolas" w:hAnsi="Consolas"/>
      <w:noProof w:val="0"/>
      <w:sz w:val="20"/>
      <w:szCs w:val="20"/>
    </w:rPr>
  </w:style>
  <w:style w:type="character" w:styleId="HTMLKeyboard">
    <w:name w:val="HTML Keyboard"/>
    <w:basedOn w:val="DefaultParagraphFont"/>
    <w:uiPriority w:val="99"/>
    <w:semiHidden/>
    <w:unhideWhenUsed/>
    <w:rsid w:val="00DD5E56"/>
    <w:rPr>
      <w:rFonts w:ascii="Consolas" w:hAnsi="Consolas"/>
      <w:noProof w:val="0"/>
      <w:sz w:val="20"/>
      <w:szCs w:val="20"/>
    </w:rPr>
  </w:style>
  <w:style w:type="character" w:styleId="HTMLVariable">
    <w:name w:val="HTML Variable"/>
    <w:basedOn w:val="DefaultParagraphFont"/>
    <w:uiPriority w:val="99"/>
    <w:semiHidden/>
    <w:unhideWhenUsed/>
    <w:rsid w:val="00DD5E56"/>
    <w:rPr>
      <w:i/>
      <w:iCs/>
      <w:noProof w:val="0"/>
    </w:rPr>
  </w:style>
  <w:style w:type="paragraph" w:styleId="Index1">
    <w:name w:val="index 1"/>
    <w:basedOn w:val="Normal"/>
    <w:next w:val="Normal"/>
    <w:autoRedefine/>
    <w:uiPriority w:val="99"/>
    <w:semiHidden/>
    <w:unhideWhenUsed/>
    <w:rsid w:val="00DD5E56"/>
    <w:pPr>
      <w:spacing w:after="0" w:line="240" w:lineRule="auto"/>
      <w:ind w:left="250" w:hanging="250"/>
    </w:pPr>
  </w:style>
  <w:style w:type="paragraph" w:styleId="Index2">
    <w:name w:val="index 2"/>
    <w:basedOn w:val="Normal"/>
    <w:next w:val="Normal"/>
    <w:autoRedefine/>
    <w:uiPriority w:val="99"/>
    <w:semiHidden/>
    <w:unhideWhenUsed/>
    <w:rsid w:val="00DD5E56"/>
    <w:pPr>
      <w:spacing w:after="0" w:line="240" w:lineRule="auto"/>
      <w:ind w:left="500" w:hanging="250"/>
    </w:pPr>
  </w:style>
  <w:style w:type="paragraph" w:styleId="Index3">
    <w:name w:val="index 3"/>
    <w:basedOn w:val="Normal"/>
    <w:next w:val="Normal"/>
    <w:autoRedefine/>
    <w:uiPriority w:val="99"/>
    <w:semiHidden/>
    <w:unhideWhenUsed/>
    <w:rsid w:val="00DD5E56"/>
    <w:pPr>
      <w:spacing w:after="0" w:line="240" w:lineRule="auto"/>
      <w:ind w:left="750" w:hanging="250"/>
    </w:pPr>
  </w:style>
  <w:style w:type="paragraph" w:styleId="Index4">
    <w:name w:val="index 4"/>
    <w:basedOn w:val="Normal"/>
    <w:next w:val="Normal"/>
    <w:autoRedefine/>
    <w:uiPriority w:val="99"/>
    <w:semiHidden/>
    <w:unhideWhenUsed/>
    <w:rsid w:val="00DD5E56"/>
    <w:pPr>
      <w:spacing w:after="0" w:line="240" w:lineRule="auto"/>
      <w:ind w:left="1000" w:hanging="250"/>
    </w:pPr>
  </w:style>
  <w:style w:type="paragraph" w:styleId="Index5">
    <w:name w:val="index 5"/>
    <w:basedOn w:val="Normal"/>
    <w:next w:val="Normal"/>
    <w:autoRedefine/>
    <w:uiPriority w:val="99"/>
    <w:semiHidden/>
    <w:unhideWhenUsed/>
    <w:rsid w:val="00DD5E56"/>
    <w:pPr>
      <w:spacing w:after="0" w:line="240" w:lineRule="auto"/>
      <w:ind w:left="1250" w:hanging="250"/>
    </w:pPr>
  </w:style>
  <w:style w:type="paragraph" w:styleId="Index6">
    <w:name w:val="index 6"/>
    <w:basedOn w:val="Normal"/>
    <w:next w:val="Normal"/>
    <w:autoRedefine/>
    <w:uiPriority w:val="99"/>
    <w:semiHidden/>
    <w:unhideWhenUsed/>
    <w:rsid w:val="00DD5E56"/>
    <w:pPr>
      <w:spacing w:after="0" w:line="240" w:lineRule="auto"/>
      <w:ind w:left="1500" w:hanging="250"/>
    </w:pPr>
  </w:style>
  <w:style w:type="paragraph" w:styleId="Index7">
    <w:name w:val="index 7"/>
    <w:basedOn w:val="Normal"/>
    <w:next w:val="Normal"/>
    <w:autoRedefine/>
    <w:uiPriority w:val="99"/>
    <w:semiHidden/>
    <w:unhideWhenUsed/>
    <w:rsid w:val="00DD5E56"/>
    <w:pPr>
      <w:spacing w:after="0" w:line="240" w:lineRule="auto"/>
      <w:ind w:left="1750" w:hanging="250"/>
    </w:pPr>
  </w:style>
  <w:style w:type="paragraph" w:styleId="Index8">
    <w:name w:val="index 8"/>
    <w:basedOn w:val="Normal"/>
    <w:next w:val="Normal"/>
    <w:autoRedefine/>
    <w:uiPriority w:val="99"/>
    <w:semiHidden/>
    <w:unhideWhenUsed/>
    <w:rsid w:val="00DD5E56"/>
    <w:pPr>
      <w:spacing w:after="0" w:line="240" w:lineRule="auto"/>
      <w:ind w:left="2000" w:hanging="250"/>
    </w:pPr>
  </w:style>
  <w:style w:type="paragraph" w:styleId="Index9">
    <w:name w:val="index 9"/>
    <w:basedOn w:val="Normal"/>
    <w:next w:val="Normal"/>
    <w:autoRedefine/>
    <w:uiPriority w:val="99"/>
    <w:semiHidden/>
    <w:unhideWhenUsed/>
    <w:rsid w:val="00DD5E56"/>
    <w:pPr>
      <w:spacing w:after="0" w:line="240" w:lineRule="auto"/>
      <w:ind w:left="2250" w:hanging="250"/>
    </w:pPr>
  </w:style>
  <w:style w:type="paragraph" w:styleId="IndexHeading">
    <w:name w:val="index heading"/>
    <w:basedOn w:val="Normal"/>
    <w:next w:val="Index1"/>
    <w:uiPriority w:val="99"/>
    <w:semiHidden/>
    <w:unhideWhenUsed/>
    <w:rsid w:val="00DD5E56"/>
    <w:rPr>
      <w:rFonts w:asciiTheme="majorHAnsi" w:eastAsiaTheme="majorEastAsia" w:hAnsiTheme="majorHAnsi" w:cstheme="majorBidi"/>
      <w:b/>
      <w:bCs/>
    </w:rPr>
  </w:style>
  <w:style w:type="paragraph" w:styleId="BlockText">
    <w:name w:val="Block Text"/>
    <w:basedOn w:val="Normal"/>
    <w:uiPriority w:val="99"/>
    <w:semiHidden/>
    <w:unhideWhenUsed/>
    <w:rsid w:val="00DD5E56"/>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DD5E56"/>
    <w:pPr>
      <w:spacing w:after="0" w:line="240" w:lineRule="auto"/>
    </w:pPr>
  </w:style>
  <w:style w:type="paragraph" w:styleId="Salutation">
    <w:name w:val="Salutation"/>
    <w:basedOn w:val="Normal"/>
    <w:next w:val="Normal"/>
    <w:link w:val="InledningChar"/>
    <w:uiPriority w:val="99"/>
    <w:semiHidden/>
    <w:unhideWhenUsed/>
    <w:rsid w:val="00DD5E56"/>
  </w:style>
  <w:style w:type="character" w:customStyle="1" w:styleId="InledningChar">
    <w:name w:val="Inledning Char"/>
    <w:basedOn w:val="DefaultParagraphFont"/>
    <w:link w:val="Salutation"/>
    <w:uiPriority w:val="99"/>
    <w:semiHidden/>
    <w:rsid w:val="00DD5E56"/>
  </w:style>
  <w:style w:type="paragraph" w:styleId="TOC4">
    <w:name w:val="toc 4"/>
    <w:basedOn w:val="Normal"/>
    <w:next w:val="Normal"/>
    <w:autoRedefine/>
    <w:uiPriority w:val="39"/>
    <w:semiHidden/>
    <w:unhideWhenUsed/>
    <w:rsid w:val="00DD5E56"/>
    <w:pPr>
      <w:spacing w:after="100"/>
      <w:ind w:left="750"/>
    </w:pPr>
  </w:style>
  <w:style w:type="paragraph" w:styleId="TOC5">
    <w:name w:val="toc 5"/>
    <w:basedOn w:val="Normal"/>
    <w:next w:val="Normal"/>
    <w:autoRedefine/>
    <w:uiPriority w:val="39"/>
    <w:semiHidden/>
    <w:unhideWhenUsed/>
    <w:rsid w:val="00DD5E56"/>
    <w:pPr>
      <w:spacing w:after="100"/>
      <w:ind w:left="1000"/>
    </w:pPr>
  </w:style>
  <w:style w:type="paragraph" w:styleId="TOC6">
    <w:name w:val="toc 6"/>
    <w:basedOn w:val="Normal"/>
    <w:next w:val="Normal"/>
    <w:autoRedefine/>
    <w:uiPriority w:val="39"/>
    <w:semiHidden/>
    <w:unhideWhenUsed/>
    <w:rsid w:val="00DD5E56"/>
    <w:pPr>
      <w:spacing w:after="100"/>
      <w:ind w:left="1250"/>
    </w:pPr>
  </w:style>
  <w:style w:type="paragraph" w:styleId="TOC7">
    <w:name w:val="toc 7"/>
    <w:basedOn w:val="Normal"/>
    <w:next w:val="Normal"/>
    <w:autoRedefine/>
    <w:uiPriority w:val="39"/>
    <w:semiHidden/>
    <w:unhideWhenUsed/>
    <w:rsid w:val="00DD5E56"/>
    <w:pPr>
      <w:spacing w:after="100"/>
      <w:ind w:left="1500"/>
    </w:pPr>
  </w:style>
  <w:style w:type="paragraph" w:styleId="TOC8">
    <w:name w:val="toc 8"/>
    <w:basedOn w:val="Normal"/>
    <w:next w:val="Normal"/>
    <w:autoRedefine/>
    <w:uiPriority w:val="39"/>
    <w:semiHidden/>
    <w:unhideWhenUsed/>
    <w:rsid w:val="00DD5E56"/>
    <w:pPr>
      <w:spacing w:after="100"/>
      <w:ind w:left="1750"/>
    </w:pPr>
  </w:style>
  <w:style w:type="paragraph" w:styleId="TOC9">
    <w:name w:val="toc 9"/>
    <w:basedOn w:val="Normal"/>
    <w:next w:val="Normal"/>
    <w:autoRedefine/>
    <w:uiPriority w:val="39"/>
    <w:semiHidden/>
    <w:unhideWhenUsed/>
    <w:rsid w:val="00DD5E56"/>
    <w:pPr>
      <w:spacing w:after="100"/>
      <w:ind w:left="2000"/>
    </w:pPr>
  </w:style>
  <w:style w:type="paragraph" w:styleId="CommentText">
    <w:name w:val="annotation text"/>
    <w:basedOn w:val="Normal"/>
    <w:link w:val="KommentarerChar"/>
    <w:uiPriority w:val="99"/>
    <w:semiHidden/>
    <w:unhideWhenUsed/>
    <w:rsid w:val="00DD5E56"/>
    <w:pPr>
      <w:spacing w:line="240" w:lineRule="auto"/>
    </w:pPr>
    <w:rPr>
      <w:sz w:val="20"/>
      <w:szCs w:val="20"/>
    </w:rPr>
  </w:style>
  <w:style w:type="character" w:customStyle="1" w:styleId="KommentarerChar">
    <w:name w:val="Kommentarer Char"/>
    <w:basedOn w:val="DefaultParagraphFont"/>
    <w:link w:val="CommentText"/>
    <w:uiPriority w:val="99"/>
    <w:semiHidden/>
    <w:rsid w:val="00DD5E56"/>
    <w:rPr>
      <w:sz w:val="20"/>
      <w:szCs w:val="20"/>
    </w:rPr>
  </w:style>
  <w:style w:type="character" w:styleId="CommentReference">
    <w:name w:val="annotation reference"/>
    <w:basedOn w:val="DefaultParagraphFont"/>
    <w:uiPriority w:val="99"/>
    <w:semiHidden/>
    <w:unhideWhenUsed/>
    <w:rsid w:val="00DD5E56"/>
    <w:rPr>
      <w:noProof w:val="0"/>
      <w:sz w:val="16"/>
      <w:szCs w:val="16"/>
    </w:rPr>
  </w:style>
  <w:style w:type="paragraph" w:styleId="CommentSubject">
    <w:name w:val="annotation subject"/>
    <w:basedOn w:val="CommentText"/>
    <w:next w:val="CommentText"/>
    <w:link w:val="KommentarsmneChar"/>
    <w:uiPriority w:val="99"/>
    <w:semiHidden/>
    <w:unhideWhenUsed/>
    <w:rsid w:val="00DD5E56"/>
    <w:rPr>
      <w:b/>
      <w:bCs/>
    </w:rPr>
  </w:style>
  <w:style w:type="character" w:customStyle="1" w:styleId="KommentarsmneChar">
    <w:name w:val="Kommentarsämne Char"/>
    <w:basedOn w:val="KommentarerChar"/>
    <w:link w:val="CommentSubject"/>
    <w:uiPriority w:val="99"/>
    <w:semiHidden/>
    <w:rsid w:val="00DD5E56"/>
    <w:rPr>
      <w:b/>
      <w:bCs/>
      <w:sz w:val="20"/>
      <w:szCs w:val="20"/>
    </w:rPr>
  </w:style>
  <w:style w:type="paragraph" w:styleId="List">
    <w:name w:val="List"/>
    <w:basedOn w:val="Normal"/>
    <w:uiPriority w:val="99"/>
    <w:semiHidden/>
    <w:unhideWhenUsed/>
    <w:rsid w:val="00DD5E56"/>
    <w:pPr>
      <w:ind w:left="283" w:hanging="283"/>
      <w:contextualSpacing/>
    </w:pPr>
  </w:style>
  <w:style w:type="paragraph" w:styleId="List2">
    <w:name w:val="List 2"/>
    <w:basedOn w:val="Normal"/>
    <w:uiPriority w:val="99"/>
    <w:semiHidden/>
    <w:unhideWhenUsed/>
    <w:rsid w:val="00DD5E56"/>
    <w:pPr>
      <w:ind w:left="566" w:hanging="283"/>
      <w:contextualSpacing/>
    </w:pPr>
  </w:style>
  <w:style w:type="paragraph" w:styleId="List3">
    <w:name w:val="List 3"/>
    <w:basedOn w:val="Normal"/>
    <w:uiPriority w:val="99"/>
    <w:semiHidden/>
    <w:unhideWhenUsed/>
    <w:rsid w:val="00DD5E56"/>
    <w:pPr>
      <w:ind w:left="849" w:hanging="283"/>
      <w:contextualSpacing/>
    </w:pPr>
  </w:style>
  <w:style w:type="paragraph" w:styleId="List4">
    <w:name w:val="List 4"/>
    <w:basedOn w:val="Normal"/>
    <w:uiPriority w:val="99"/>
    <w:semiHidden/>
    <w:unhideWhenUsed/>
    <w:rsid w:val="00DD5E56"/>
    <w:pPr>
      <w:ind w:left="1132" w:hanging="283"/>
      <w:contextualSpacing/>
    </w:pPr>
  </w:style>
  <w:style w:type="paragraph" w:styleId="List5">
    <w:name w:val="List 5"/>
    <w:basedOn w:val="Normal"/>
    <w:uiPriority w:val="99"/>
    <w:semiHidden/>
    <w:unhideWhenUsed/>
    <w:rsid w:val="00DD5E56"/>
    <w:pPr>
      <w:ind w:left="1415" w:hanging="283"/>
      <w:contextualSpacing/>
    </w:pPr>
  </w:style>
  <w:style w:type="paragraph" w:styleId="ListContinue">
    <w:name w:val="List Continue"/>
    <w:basedOn w:val="Normal"/>
    <w:uiPriority w:val="99"/>
    <w:semiHidden/>
    <w:unhideWhenUsed/>
    <w:rsid w:val="00DD5E56"/>
    <w:pPr>
      <w:spacing w:after="120"/>
      <w:ind w:left="283"/>
      <w:contextualSpacing/>
    </w:pPr>
  </w:style>
  <w:style w:type="paragraph" w:styleId="ListContinue2">
    <w:name w:val="List Continue 2"/>
    <w:basedOn w:val="Normal"/>
    <w:uiPriority w:val="99"/>
    <w:semiHidden/>
    <w:unhideWhenUsed/>
    <w:rsid w:val="00DD5E56"/>
    <w:pPr>
      <w:spacing w:after="120"/>
      <w:ind w:left="566"/>
      <w:contextualSpacing/>
    </w:pPr>
  </w:style>
  <w:style w:type="paragraph" w:styleId="ListContinue3">
    <w:name w:val="List Continue 3"/>
    <w:basedOn w:val="Normal"/>
    <w:uiPriority w:val="99"/>
    <w:semiHidden/>
    <w:unhideWhenUsed/>
    <w:rsid w:val="00DD5E56"/>
    <w:pPr>
      <w:spacing w:after="120"/>
      <w:ind w:left="849"/>
      <w:contextualSpacing/>
    </w:pPr>
  </w:style>
  <w:style w:type="paragraph" w:styleId="ListContinue4">
    <w:name w:val="List Continue 4"/>
    <w:basedOn w:val="Normal"/>
    <w:uiPriority w:val="99"/>
    <w:semiHidden/>
    <w:unhideWhenUsed/>
    <w:rsid w:val="00DD5E56"/>
    <w:pPr>
      <w:spacing w:after="120"/>
      <w:ind w:left="1132"/>
      <w:contextualSpacing/>
    </w:pPr>
  </w:style>
  <w:style w:type="paragraph" w:styleId="ListContinue5">
    <w:name w:val="List Continue 5"/>
    <w:basedOn w:val="Normal"/>
    <w:uiPriority w:val="99"/>
    <w:semiHidden/>
    <w:unhideWhenUsed/>
    <w:rsid w:val="00DD5E56"/>
    <w:pPr>
      <w:spacing w:after="120"/>
      <w:ind w:left="1415"/>
      <w:contextualSpacing/>
    </w:pPr>
  </w:style>
  <w:style w:type="paragraph" w:styleId="ListParagraph">
    <w:name w:val="List Paragraph"/>
    <w:basedOn w:val="Normal"/>
    <w:uiPriority w:val="34"/>
    <w:semiHidden/>
    <w:qFormat/>
    <w:rsid w:val="00DD5E56"/>
    <w:pPr>
      <w:ind w:left="720"/>
      <w:contextualSpacing/>
    </w:pPr>
  </w:style>
  <w:style w:type="table" w:customStyle="1" w:styleId="ListTable1Light">
    <w:name w:val="List Table 1 Light"/>
    <w:basedOn w:val="TableNormal"/>
    <w:uiPriority w:val="46"/>
    <w:rsid w:val="00DD5E5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D5E56"/>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DD5E56"/>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DD5E56"/>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DD5E56"/>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DD5E56"/>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DD5E56"/>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DD5E5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D5E56"/>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DD5E56"/>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DD5E56"/>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DD5E56"/>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DD5E56"/>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DD5E56"/>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DD5E5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D5E56"/>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DD5E56"/>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DD5E56"/>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DD5E56"/>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DD5E56"/>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DD5E56"/>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DD5E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D5E5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DD5E5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DD5E5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DD5E5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DD5E5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DD5E5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DD5E5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D5E56"/>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D5E56"/>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D5E56"/>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D5E56"/>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D5E56"/>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D5E56"/>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D5E5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D5E56"/>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DD5E56"/>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DD5E56"/>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DD5E56"/>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DD5E56"/>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DD5E56"/>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DD5E5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D5E56"/>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D5E56"/>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D5E56"/>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D5E56"/>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D5E56"/>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D5E56"/>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DD5E56"/>
  </w:style>
  <w:style w:type="table" w:styleId="LightList">
    <w:name w:val="Light List"/>
    <w:basedOn w:val="TableNormal"/>
    <w:uiPriority w:val="61"/>
    <w:semiHidden/>
    <w:unhideWhenUsed/>
    <w:rsid w:val="00DD5E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D5E5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DD5E5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DD5E5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DD5E5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DD5E5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DD5E5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DD5E5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D5E56"/>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DD5E56"/>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DD5E56"/>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DD5E56"/>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DD5E56"/>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DD5E56"/>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DD5E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D5E5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DD5E5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DD5E5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DD5E5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DD5E5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DD5E5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DD5E5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DD5E56"/>
    <w:rPr>
      <w:rFonts w:ascii="Consolas" w:hAnsi="Consolas"/>
      <w:sz w:val="20"/>
      <w:szCs w:val="20"/>
    </w:rPr>
  </w:style>
  <w:style w:type="paragraph" w:styleId="MessageHeader">
    <w:name w:val="Message Header"/>
    <w:basedOn w:val="Normal"/>
    <w:link w:val="MeddelanderubrikChar"/>
    <w:uiPriority w:val="99"/>
    <w:semiHidden/>
    <w:unhideWhenUsed/>
    <w:rsid w:val="00DD5E5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DD5E56"/>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DD5E5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D5E56"/>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DD5E56"/>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DD5E56"/>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DD5E56"/>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DD5E56"/>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DD5E56"/>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D5E5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D5E5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D5E5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D5E5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D5E5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D5E5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D5E5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D5E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D5E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D5E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D5E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D5E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D5E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D5E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DD5E5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D5E5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DD5E5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DD5E5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DD5E5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DD5E5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DD5E5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D5E5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D5E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D5E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DD5E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DD5E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DD5E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DD5E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DD5E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DD5E56"/>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DD5E5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D5E56"/>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DD5E56"/>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DD5E56"/>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DD5E56"/>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DD5E56"/>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DD5E56"/>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DD5E56"/>
    <w:rPr>
      <w:rFonts w:ascii="Times New Roman" w:hAnsi="Times New Roman" w:cs="Times New Roman"/>
      <w:sz w:val="24"/>
      <w:szCs w:val="24"/>
    </w:rPr>
  </w:style>
  <w:style w:type="paragraph" w:styleId="NormalIndent">
    <w:name w:val="Normal Indent"/>
    <w:basedOn w:val="Normal"/>
    <w:uiPriority w:val="99"/>
    <w:semiHidden/>
    <w:unhideWhenUsed/>
    <w:rsid w:val="00DD5E56"/>
    <w:pPr>
      <w:ind w:left="1304"/>
    </w:pPr>
  </w:style>
  <w:style w:type="paragraph" w:styleId="ListNumber4">
    <w:name w:val="List Number 4"/>
    <w:basedOn w:val="Normal"/>
    <w:uiPriority w:val="99"/>
    <w:semiHidden/>
    <w:unhideWhenUsed/>
    <w:rsid w:val="00DD5E56"/>
    <w:pPr>
      <w:numPr>
        <w:numId w:val="40"/>
      </w:numPr>
      <w:contextualSpacing/>
    </w:pPr>
  </w:style>
  <w:style w:type="paragraph" w:styleId="ListNumber5">
    <w:name w:val="List Number 5"/>
    <w:basedOn w:val="Normal"/>
    <w:uiPriority w:val="99"/>
    <w:semiHidden/>
    <w:unhideWhenUsed/>
    <w:rsid w:val="00DD5E56"/>
    <w:pPr>
      <w:numPr>
        <w:numId w:val="41"/>
      </w:numPr>
      <w:contextualSpacing/>
    </w:pPr>
  </w:style>
  <w:style w:type="character" w:customStyle="1" w:styleId="Mention">
    <w:name w:val="Mention"/>
    <w:basedOn w:val="DefaultParagraphFont"/>
    <w:uiPriority w:val="99"/>
    <w:semiHidden/>
    <w:unhideWhenUsed/>
    <w:rsid w:val="00DD5E56"/>
    <w:rPr>
      <w:noProof w:val="0"/>
      <w:color w:val="2B579A"/>
      <w:shd w:val="clear" w:color="auto" w:fill="E6E6E6"/>
    </w:rPr>
  </w:style>
  <w:style w:type="table" w:customStyle="1" w:styleId="PlainTable1">
    <w:name w:val="Plain Table 1"/>
    <w:basedOn w:val="TableNormal"/>
    <w:uiPriority w:val="41"/>
    <w:rsid w:val="00DD5E5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D5E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D5E5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D5E5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D5E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DD5E56"/>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DD5E56"/>
    <w:rPr>
      <w:rFonts w:ascii="Consolas" w:hAnsi="Consolas"/>
      <w:sz w:val="21"/>
      <w:szCs w:val="21"/>
    </w:rPr>
  </w:style>
  <w:style w:type="character" w:customStyle="1" w:styleId="UnresolvedMention">
    <w:name w:val="Unresolved Mention"/>
    <w:basedOn w:val="DefaultParagraphFont"/>
    <w:uiPriority w:val="99"/>
    <w:semiHidden/>
    <w:unhideWhenUsed/>
    <w:rsid w:val="00DD5E56"/>
    <w:rPr>
      <w:noProof w:val="0"/>
      <w:color w:val="808080"/>
      <w:shd w:val="clear" w:color="auto" w:fill="E6E6E6"/>
    </w:rPr>
  </w:style>
  <w:style w:type="table" w:styleId="TableProfessional">
    <w:name w:val="Table Professional"/>
    <w:basedOn w:val="TableNormal"/>
    <w:uiPriority w:val="99"/>
    <w:semiHidden/>
    <w:unhideWhenUsed/>
    <w:rsid w:val="00DD5E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DD5E56"/>
    <w:pPr>
      <w:numPr>
        <w:numId w:val="42"/>
      </w:numPr>
      <w:contextualSpacing/>
    </w:pPr>
  </w:style>
  <w:style w:type="paragraph" w:styleId="ListBullet5">
    <w:name w:val="List Bullet 5"/>
    <w:basedOn w:val="Normal"/>
    <w:uiPriority w:val="99"/>
    <w:semiHidden/>
    <w:unhideWhenUsed/>
    <w:rsid w:val="00DD5E56"/>
    <w:pPr>
      <w:numPr>
        <w:numId w:val="43"/>
      </w:numPr>
      <w:contextualSpacing/>
    </w:pPr>
  </w:style>
  <w:style w:type="character" w:styleId="LineNumber">
    <w:name w:val="line number"/>
    <w:basedOn w:val="DefaultParagraphFont"/>
    <w:uiPriority w:val="99"/>
    <w:semiHidden/>
    <w:unhideWhenUsed/>
    <w:rsid w:val="00DD5E56"/>
    <w:rPr>
      <w:noProof w:val="0"/>
    </w:rPr>
  </w:style>
  <w:style w:type="character" w:customStyle="1" w:styleId="Rubrik6Char">
    <w:name w:val="Rubrik 6 Char"/>
    <w:basedOn w:val="DefaultParagraphFont"/>
    <w:link w:val="Heading6"/>
    <w:uiPriority w:val="9"/>
    <w:semiHidden/>
    <w:rsid w:val="00DD5E56"/>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DD5E56"/>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DD5E5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DD5E56"/>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DD5E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D5E56"/>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D5E56"/>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D5E56"/>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D5E56"/>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D5E56"/>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D5E56"/>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D5E5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D5E56"/>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DD5E56"/>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DD5E56"/>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DD5E56"/>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DD5E56"/>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DD5E56"/>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DD5E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D5E5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DD5E5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DD5E5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DD5E5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DD5E5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DD5E5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DD5E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D5E5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DD5E5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DD5E5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DD5E5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DD5E5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DD5E5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DD5E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D5E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DD5E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DD5E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DD5E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DD5E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DD5E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DD5E5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D5E5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DD5E5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DD5E5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DD5E5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DD5E5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DD5E5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DD5E5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D5E5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DD5E5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DD5E5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DD5E5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DD5E5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DD5E5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DD5E56"/>
    <w:pPr>
      <w:spacing w:after="0" w:line="240" w:lineRule="auto"/>
      <w:ind w:left="4252"/>
    </w:pPr>
  </w:style>
  <w:style w:type="character" w:customStyle="1" w:styleId="SignaturChar">
    <w:name w:val="Signatur Char"/>
    <w:basedOn w:val="DefaultParagraphFont"/>
    <w:link w:val="Signature"/>
    <w:uiPriority w:val="99"/>
    <w:semiHidden/>
    <w:rsid w:val="00DD5E56"/>
  </w:style>
  <w:style w:type="character" w:styleId="EndnoteReference">
    <w:name w:val="endnote reference"/>
    <w:basedOn w:val="DefaultParagraphFont"/>
    <w:uiPriority w:val="99"/>
    <w:semiHidden/>
    <w:unhideWhenUsed/>
    <w:rsid w:val="00DD5E56"/>
    <w:rPr>
      <w:noProof w:val="0"/>
      <w:vertAlign w:val="superscript"/>
    </w:rPr>
  </w:style>
  <w:style w:type="paragraph" w:styleId="EndnoteText">
    <w:name w:val="endnote text"/>
    <w:basedOn w:val="Normal"/>
    <w:link w:val="SlutnotstextChar"/>
    <w:uiPriority w:val="99"/>
    <w:semiHidden/>
    <w:unhideWhenUsed/>
    <w:rsid w:val="00DD5E56"/>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DD5E56"/>
    <w:rPr>
      <w:sz w:val="20"/>
      <w:szCs w:val="20"/>
    </w:rPr>
  </w:style>
  <w:style w:type="character" w:customStyle="1" w:styleId="SmartHyperlink">
    <w:name w:val="Smart Hyperlink"/>
    <w:basedOn w:val="DefaultParagraphFont"/>
    <w:uiPriority w:val="99"/>
    <w:semiHidden/>
    <w:unhideWhenUsed/>
    <w:rsid w:val="00DD5E56"/>
    <w:rPr>
      <w:noProof w:val="0"/>
      <w:u w:val="dotted"/>
    </w:rPr>
  </w:style>
  <w:style w:type="table" w:styleId="TableClassic1">
    <w:name w:val="Table Classic 1"/>
    <w:basedOn w:val="TableNormal"/>
    <w:uiPriority w:val="99"/>
    <w:semiHidden/>
    <w:unhideWhenUsed/>
    <w:rsid w:val="00DD5E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DD5E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DD5E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DD5E5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DD5E56"/>
    <w:rPr>
      <w:b/>
      <w:bCs/>
      <w:noProof w:val="0"/>
    </w:rPr>
  </w:style>
  <w:style w:type="character" w:styleId="IntenseEmphasis">
    <w:name w:val="Intense Emphasis"/>
    <w:basedOn w:val="DefaultParagraphFont"/>
    <w:uiPriority w:val="21"/>
    <w:semiHidden/>
    <w:qFormat/>
    <w:rsid w:val="00DD5E56"/>
    <w:rPr>
      <w:i/>
      <w:iCs/>
      <w:noProof w:val="0"/>
      <w:color w:val="1A3050" w:themeColor="accent1"/>
    </w:rPr>
  </w:style>
  <w:style w:type="character" w:styleId="IntenseReference">
    <w:name w:val="Intense Reference"/>
    <w:basedOn w:val="DefaultParagraphFont"/>
    <w:uiPriority w:val="32"/>
    <w:semiHidden/>
    <w:qFormat/>
    <w:rsid w:val="00DD5E56"/>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DD5E56"/>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DD5E56"/>
    <w:rPr>
      <w:i/>
      <w:iCs/>
      <w:color w:val="1A3050" w:themeColor="accent1"/>
    </w:rPr>
  </w:style>
  <w:style w:type="table" w:styleId="Table3Deffects1">
    <w:name w:val="Table 3D effects 1"/>
    <w:basedOn w:val="TableNormal"/>
    <w:uiPriority w:val="99"/>
    <w:semiHidden/>
    <w:unhideWhenUsed/>
    <w:rsid w:val="00DD5E56"/>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DD5E56"/>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DD5E56"/>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DD5E5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DD5E56"/>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DD5E5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DD5E56"/>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E5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DD5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DD5E56"/>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DD5E5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DD5E5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D5E5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DD5E5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D5E5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D5E5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DD5E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DD5E56"/>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DD5E5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DD5E5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DD5E5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D5E5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D5E5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D5E5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DD5E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DD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DD5E56"/>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DD5E56"/>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DD5E5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DD5E5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DD5E5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CAF3B21AA7484E98FA9B0E4F1B0AC0"/>
        <w:category>
          <w:name w:val="Allmänt"/>
          <w:gallery w:val="placeholder"/>
        </w:category>
        <w:types>
          <w:type w:val="bbPlcHdr"/>
        </w:types>
        <w:behaviors>
          <w:behavior w:val="content"/>
        </w:behaviors>
        <w:guid w:val="{D9086112-DBE3-485D-9317-211F7B420460}"/>
      </w:docPartPr>
      <w:docPartBody>
        <w:p w:rsidR="008C07EC" w:rsidP="00B14708">
          <w:pPr>
            <w:pStyle w:val="03CAF3B21AA7484E98FA9B0E4F1B0AC0"/>
          </w:pPr>
          <w:r>
            <w:rPr>
              <w:rStyle w:val="PlaceholderText"/>
            </w:rPr>
            <w:t xml:space="preserve"> </w:t>
          </w:r>
        </w:p>
      </w:docPartBody>
    </w:docPart>
    <w:docPart>
      <w:docPartPr>
        <w:name w:val="60F28D361D5B4361BF7E96B33252C3B2"/>
        <w:category>
          <w:name w:val="Allmänt"/>
          <w:gallery w:val="placeholder"/>
        </w:category>
        <w:types>
          <w:type w:val="bbPlcHdr"/>
        </w:types>
        <w:behaviors>
          <w:behavior w:val="content"/>
        </w:behaviors>
        <w:guid w:val="{4C749DF9-CFAE-44B9-B643-1E751F82A85E}"/>
      </w:docPartPr>
      <w:docPartBody>
        <w:p w:rsidR="008C07EC" w:rsidP="00B14708">
          <w:pPr>
            <w:pStyle w:val="60F28D361D5B4361BF7E96B33252C3B21"/>
          </w:pPr>
          <w:r>
            <w:rPr>
              <w:rStyle w:val="PlaceholderText"/>
            </w:rPr>
            <w:t xml:space="preserve"> </w:t>
          </w:r>
        </w:p>
      </w:docPartBody>
    </w:docPart>
    <w:docPart>
      <w:docPartPr>
        <w:name w:val="18A0D191B60F4F80BA0FE6D567079764"/>
        <w:category>
          <w:name w:val="Allmänt"/>
          <w:gallery w:val="placeholder"/>
        </w:category>
        <w:types>
          <w:type w:val="bbPlcHdr"/>
        </w:types>
        <w:behaviors>
          <w:behavior w:val="content"/>
        </w:behaviors>
        <w:guid w:val="{97936359-207A-4924-BE44-20826F5DD163}"/>
      </w:docPartPr>
      <w:docPartBody>
        <w:p w:rsidR="008C07EC" w:rsidP="00B14708">
          <w:pPr>
            <w:pStyle w:val="18A0D191B60F4F80BA0FE6D5670797641"/>
          </w:pPr>
          <w:r>
            <w:rPr>
              <w:rStyle w:val="PlaceholderText"/>
            </w:rPr>
            <w:t xml:space="preserve"> </w:t>
          </w:r>
        </w:p>
      </w:docPartBody>
    </w:docPart>
    <w:docPart>
      <w:docPartPr>
        <w:name w:val="BB3579E323444803A68035CB33E54493"/>
        <w:category>
          <w:name w:val="Allmänt"/>
          <w:gallery w:val="placeholder"/>
        </w:category>
        <w:types>
          <w:type w:val="bbPlcHdr"/>
        </w:types>
        <w:behaviors>
          <w:behavior w:val="content"/>
        </w:behaviors>
        <w:guid w:val="{B76A7E2E-E116-4111-87E7-CB211C634573}"/>
      </w:docPartPr>
      <w:docPartBody>
        <w:p w:rsidR="008C07EC" w:rsidP="00B14708">
          <w:pPr>
            <w:pStyle w:val="BB3579E323444803A68035CB33E54493"/>
          </w:pPr>
          <w:r>
            <w:rPr>
              <w:rStyle w:val="PlaceholderText"/>
            </w:rPr>
            <w:t xml:space="preserve"> </w:t>
          </w:r>
        </w:p>
      </w:docPartBody>
    </w:docPart>
    <w:docPart>
      <w:docPartPr>
        <w:name w:val="102D7F3B58B246CAB84EF12394887D90"/>
        <w:category>
          <w:name w:val="Allmänt"/>
          <w:gallery w:val="placeholder"/>
        </w:category>
        <w:types>
          <w:type w:val="bbPlcHdr"/>
        </w:types>
        <w:behaviors>
          <w:behavior w:val="content"/>
        </w:behaviors>
        <w:guid w:val="{B8674969-9BE4-4B1D-95FF-0B8EDA813CC0}"/>
      </w:docPartPr>
      <w:docPartBody>
        <w:p w:rsidR="008C07EC" w:rsidP="00B14708">
          <w:pPr>
            <w:pStyle w:val="102D7F3B58B246CAB84EF12394887D90"/>
          </w:pPr>
          <w:r>
            <w:rPr>
              <w:rStyle w:val="PlaceholderText"/>
            </w:rPr>
            <w:t>Klicka här för att ange datum.</w:t>
          </w:r>
        </w:p>
      </w:docPartBody>
    </w:docPart>
    <w:docPart>
      <w:docPartPr>
        <w:name w:val="1B9EBF8712F4457EA3B247F37AE5D976"/>
        <w:category>
          <w:name w:val="Allmänt"/>
          <w:gallery w:val="placeholder"/>
        </w:category>
        <w:types>
          <w:type w:val="bbPlcHdr"/>
        </w:types>
        <w:behaviors>
          <w:behavior w:val="content"/>
        </w:behaviors>
        <w:guid w:val="{FA23F0F7-F6CD-486C-B0A6-968583595C2F}"/>
      </w:docPartPr>
      <w:docPartBody>
        <w:p w:rsidR="007F49CC" w:rsidP="008C07EC">
          <w:pPr>
            <w:pStyle w:val="1B9EBF8712F4457EA3B247F37AE5D976"/>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9EBF8712F4457EA3B247F37AE5D976">
    <w:name w:val="1B9EBF8712F4457EA3B247F37AE5D976"/>
    <w:rsid w:val="008C07EC"/>
  </w:style>
  <w:style w:type="character" w:styleId="PlaceholderText">
    <w:name w:val="Placeholder Text"/>
    <w:basedOn w:val="DefaultParagraphFont"/>
    <w:uiPriority w:val="99"/>
    <w:semiHidden/>
    <w:rsid w:val="008C07EC"/>
    <w:rPr>
      <w:noProof w:val="0"/>
      <w:color w:val="808080"/>
    </w:rPr>
  </w:style>
  <w:style w:type="paragraph" w:customStyle="1" w:styleId="03CAF3B21AA7484E98FA9B0E4F1B0AC0">
    <w:name w:val="03CAF3B21AA7484E98FA9B0E4F1B0AC0"/>
    <w:rsid w:val="00B14708"/>
  </w:style>
  <w:style w:type="paragraph" w:customStyle="1" w:styleId="BB3579E323444803A68035CB33E54493">
    <w:name w:val="BB3579E323444803A68035CB33E54493"/>
    <w:rsid w:val="00B14708"/>
  </w:style>
  <w:style w:type="paragraph" w:customStyle="1" w:styleId="60F28D361D5B4361BF7E96B33252C3B21">
    <w:name w:val="60F28D361D5B4361BF7E96B33252C3B21"/>
    <w:rsid w:val="00B1470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8A0D191B60F4F80BA0FE6D5670797641">
    <w:name w:val="18A0D191B60F4F80BA0FE6D5670797641"/>
    <w:rsid w:val="00B1470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02D7F3B58B246CAB84EF12394887D90">
    <w:name w:val="102D7F3B58B246CAB84EF12394887D90"/>
    <w:rsid w:val="00B1470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Kanslisekreterare</SenderTitle>
      <SenderMail> </SenderMail>
      <SenderPhone> </SenderPhone>
    </Sender>
    <TopId>1</TopId>
    <TopSender>Niklas Wykman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2023-01-09T00:00:00</HeaderDate>
    <Office/>
    <Dnr>Fi2022/03527</Dnr>
    <ParagrafNr/>
    <DocumentTitle/>
    <VisitingAddress/>
    <Extra1/>
    <Extra2/>
    <Extra3>Fredrik Malm</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2c15c31f-2293-45d3-b96e-8c308c4e055f</RD_Svarsid>
  </documentManagement>
</p:properties>
</file>

<file path=customXml/itemProps1.xml><?xml version="1.0" encoding="utf-8"?>
<ds:datastoreItem xmlns:ds="http://schemas.openxmlformats.org/officeDocument/2006/customXml" ds:itemID="{5C903C2C-9CBF-4B83-917D-1DAE563D4E71}"/>
</file>

<file path=customXml/itemProps2.xml><?xml version="1.0" encoding="utf-8"?>
<ds:datastoreItem xmlns:ds="http://schemas.openxmlformats.org/officeDocument/2006/customXml" ds:itemID="{E3F8B5AA-EBE4-49CC-B0D1-A9E1ABDC3D19}"/>
</file>

<file path=customXml/itemProps3.xml><?xml version="1.0" encoding="utf-8"?>
<ds:datastoreItem xmlns:ds="http://schemas.openxmlformats.org/officeDocument/2006/customXml" ds:itemID="{6B378E81-C43A-48B9-8666-B83686D6FA71}"/>
</file>

<file path=customXml/itemProps4.xml><?xml version="1.0" encoding="utf-8"?>
<ds:datastoreItem xmlns:ds="http://schemas.openxmlformats.org/officeDocument/2006/customXml" ds:itemID="{EAB1DE8B-5FCE-4C2B-B5E3-0E6B9F48CB31}"/>
</file>

<file path=customXml/itemProps5.xml><?xml version="1.0" encoding="utf-8"?>
<ds:datastoreItem xmlns:ds="http://schemas.openxmlformats.org/officeDocument/2006/customXml" ds:itemID="{C7692FDE-9DB1-444C-83FD-6CDFBDEA34E6}"/>
</file>

<file path=docProps/app.xml><?xml version="1.0" encoding="utf-8"?>
<Properties xmlns="http://schemas.openxmlformats.org/officeDocument/2006/extended-properties" xmlns:vt="http://schemas.openxmlformats.org/officeDocument/2006/docPropsVTypes">
  <Template>RK Basmall</Template>
  <TotalTime>0</TotalTime>
  <Pages>2</Pages>
  <Words>502</Words>
  <Characters>2661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 Svar - Bankkonton till ukrainska flyktingar.docx</dc:title>
  <cp:revision>8</cp:revision>
  <dcterms:created xsi:type="dcterms:W3CDTF">2022-12-27T08:12:00Z</dcterms:created>
  <dcterms:modified xsi:type="dcterms:W3CDTF">2022-12-27T08:51:00Z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b03abaf4-6e35-4a99-98cd-cf1d0468b4b1</vt:lpwstr>
  </property>
</Properties>
</file>