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B9E4" w14:textId="77777777" w:rsidR="00D24236" w:rsidRDefault="00D24236" w:rsidP="00DA0661">
      <w:pPr>
        <w:pStyle w:val="Rubrik"/>
      </w:pPr>
      <w:bookmarkStart w:id="0" w:name="Start"/>
      <w:bookmarkEnd w:id="0"/>
      <w:r>
        <w:t>Svar på fråga 2019/20:1776 av Björn Söder (SD)</w:t>
      </w:r>
      <w:r>
        <w:br/>
        <w:t>Israels påstådda brott mot folkrätten</w:t>
      </w:r>
    </w:p>
    <w:p w14:paraId="7ED3358B" w14:textId="77777777" w:rsidR="00D24236" w:rsidRDefault="00D24236" w:rsidP="002749F7">
      <w:pPr>
        <w:pStyle w:val="Brdtext"/>
      </w:pPr>
      <w:r>
        <w:t xml:space="preserve">Björn Söder har frågat mig </w:t>
      </w:r>
      <w:r w:rsidR="0016536D">
        <w:t xml:space="preserve">på </w:t>
      </w:r>
      <w:r>
        <w:t>vad jag, mot bakgrund av San Remoavtalet och det folkrättsliga beslut som då fattades, baserar mina uttalanden om att Israels förestående annektering av Västbanken är ett brott mot folkrätten.</w:t>
      </w:r>
    </w:p>
    <w:p w14:paraId="07BA0DE9" w14:textId="77777777" w:rsidR="00D24236" w:rsidRDefault="00D24236" w:rsidP="00C87B0D">
      <w:pPr>
        <w:pStyle w:val="Brdtext"/>
      </w:pPr>
      <w:r w:rsidRPr="00D24236">
        <w:t xml:space="preserve">Björn Söder </w:t>
      </w:r>
      <w:r>
        <w:t>har nyligen ställt</w:t>
      </w:r>
      <w:r w:rsidRPr="00D24236">
        <w:t xml:space="preserve"> samma f</w:t>
      </w:r>
      <w:r>
        <w:t>råga till utrikesminister Ann Linde</w:t>
      </w:r>
      <w:r w:rsidR="00C87B0D">
        <w:t xml:space="preserve">. Vad gäller min och regeringens inställning </w:t>
      </w:r>
      <w:r w:rsidR="003C3688">
        <w:t>hänvisar jag därför till</w:t>
      </w:r>
      <w:r w:rsidR="00C87B0D">
        <w:t xml:space="preserve"> det svar på fråga 2019/20:1739 som</w:t>
      </w:r>
      <w:r>
        <w:t xml:space="preserve"> överlämnades till </w:t>
      </w:r>
      <w:r w:rsidR="00877A11">
        <w:t>r</w:t>
      </w:r>
      <w:r>
        <w:t>iksdagen den 20 jul</w:t>
      </w:r>
      <w:r w:rsidR="00C87B0D">
        <w:t>i</w:t>
      </w:r>
      <w:r>
        <w:t xml:space="preserve">. </w:t>
      </w:r>
    </w:p>
    <w:p w14:paraId="07B4533A" w14:textId="77777777" w:rsidR="00D24236" w:rsidRPr="008860DA" w:rsidRDefault="00D24236" w:rsidP="006A12F1">
      <w:pPr>
        <w:pStyle w:val="Brdtext"/>
        <w:rPr>
          <w:lang w:val="de-DE"/>
        </w:rPr>
      </w:pPr>
      <w:r w:rsidRPr="008860DA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39EBAE22806A42B88CB7B1C28E24BCD8"/>
          </w:placeholder>
          <w:dataBinding w:prefixMappings="xmlns:ns0='http://lp/documentinfo/RK' " w:xpath="/ns0:DocumentInfo[1]/ns0:BaseInfo[1]/ns0:HeaderDate[1]" w:storeItemID="{D72F62F5-C0E0-4294-B60C-DEAAF21D120D}"/>
          <w:date w:fullDate="2020-07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8860DA">
            <w:rPr>
              <w:lang w:val="de-DE"/>
            </w:rPr>
            <w:t xml:space="preserve">23 </w:t>
          </w:r>
          <w:proofErr w:type="spellStart"/>
          <w:r w:rsidRPr="008860DA">
            <w:rPr>
              <w:lang w:val="de-DE"/>
            </w:rPr>
            <w:t>juli</w:t>
          </w:r>
          <w:proofErr w:type="spellEnd"/>
          <w:r w:rsidRPr="008860DA">
            <w:rPr>
              <w:lang w:val="de-DE"/>
            </w:rPr>
            <w:t xml:space="preserve"> 2020</w:t>
          </w:r>
        </w:sdtContent>
      </w:sdt>
    </w:p>
    <w:p w14:paraId="2BE998A9" w14:textId="77777777" w:rsidR="00D24236" w:rsidRPr="008860DA" w:rsidRDefault="00D24236" w:rsidP="004E7A8F">
      <w:pPr>
        <w:pStyle w:val="Brdtextutanavstnd"/>
        <w:rPr>
          <w:lang w:val="de-DE"/>
        </w:rPr>
      </w:pPr>
    </w:p>
    <w:p w14:paraId="3B9254E6" w14:textId="77777777" w:rsidR="00D24236" w:rsidRPr="008860DA" w:rsidRDefault="00D24236" w:rsidP="004E7A8F">
      <w:pPr>
        <w:pStyle w:val="Brdtextutanavstnd"/>
        <w:rPr>
          <w:lang w:val="de-DE"/>
        </w:rPr>
      </w:pPr>
    </w:p>
    <w:p w14:paraId="77CFDCA9" w14:textId="77777777" w:rsidR="00D24236" w:rsidRPr="00D24236" w:rsidRDefault="00D24236" w:rsidP="00422A41">
      <w:pPr>
        <w:pStyle w:val="Brdtext"/>
        <w:rPr>
          <w:lang w:val="de-DE"/>
        </w:rPr>
      </w:pPr>
      <w:r w:rsidRPr="00D24236">
        <w:rPr>
          <w:lang w:val="de-DE"/>
        </w:rPr>
        <w:t>Peter Eriksson</w:t>
      </w:r>
    </w:p>
    <w:p w14:paraId="7C5128D1" w14:textId="77777777" w:rsidR="00D24236" w:rsidRPr="00D24236" w:rsidRDefault="00D24236" w:rsidP="00DB48AB">
      <w:pPr>
        <w:pStyle w:val="Brdtext"/>
        <w:rPr>
          <w:lang w:val="de-DE"/>
        </w:rPr>
      </w:pPr>
    </w:p>
    <w:sectPr w:rsidR="00D24236" w:rsidRPr="00D24236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6FC8" w14:textId="77777777" w:rsidR="00D24236" w:rsidRDefault="00D24236" w:rsidP="00A87A54">
      <w:pPr>
        <w:spacing w:after="0" w:line="240" w:lineRule="auto"/>
      </w:pPr>
      <w:r>
        <w:separator/>
      </w:r>
    </w:p>
  </w:endnote>
  <w:endnote w:type="continuationSeparator" w:id="0">
    <w:p w14:paraId="23FCC2F0" w14:textId="77777777" w:rsidR="00D24236" w:rsidRDefault="00D242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4932" w14:textId="77777777" w:rsidR="008860DA" w:rsidRDefault="008860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9254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B59655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EE0C5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B7601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B5CA2C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083CA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51752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4A34CC" w14:textId="77777777" w:rsidTr="00C26068">
      <w:trPr>
        <w:trHeight w:val="227"/>
      </w:trPr>
      <w:tc>
        <w:tcPr>
          <w:tcW w:w="4074" w:type="dxa"/>
        </w:tcPr>
        <w:p w14:paraId="1C0C74B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4E66F5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D847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7981" w14:textId="77777777" w:rsidR="00D24236" w:rsidRDefault="00D24236" w:rsidP="00A87A54">
      <w:pPr>
        <w:spacing w:after="0" w:line="240" w:lineRule="auto"/>
      </w:pPr>
      <w:r>
        <w:separator/>
      </w:r>
    </w:p>
  </w:footnote>
  <w:footnote w:type="continuationSeparator" w:id="0">
    <w:p w14:paraId="25D16656" w14:textId="77777777" w:rsidR="00D24236" w:rsidRDefault="00D242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3714" w14:textId="77777777" w:rsidR="008860DA" w:rsidRDefault="008860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822F" w14:textId="77777777" w:rsidR="008860DA" w:rsidRDefault="008860D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24236" w14:paraId="0384F77D" w14:textId="77777777" w:rsidTr="00C93EBA">
      <w:trPr>
        <w:trHeight w:val="227"/>
      </w:trPr>
      <w:tc>
        <w:tcPr>
          <w:tcW w:w="5534" w:type="dxa"/>
        </w:tcPr>
        <w:p w14:paraId="2CE00267" w14:textId="77777777" w:rsidR="00D24236" w:rsidRPr="007D73AB" w:rsidRDefault="00D24236">
          <w:pPr>
            <w:pStyle w:val="Sidhuvud"/>
          </w:pPr>
        </w:p>
      </w:tc>
      <w:tc>
        <w:tcPr>
          <w:tcW w:w="3170" w:type="dxa"/>
          <w:vAlign w:val="bottom"/>
        </w:tcPr>
        <w:p w14:paraId="28C8F5B2" w14:textId="77777777" w:rsidR="00D24236" w:rsidRPr="007D73AB" w:rsidRDefault="00D24236" w:rsidP="00340DE0">
          <w:pPr>
            <w:pStyle w:val="Sidhuvud"/>
          </w:pPr>
        </w:p>
      </w:tc>
      <w:tc>
        <w:tcPr>
          <w:tcW w:w="1134" w:type="dxa"/>
        </w:tcPr>
        <w:p w14:paraId="4086840F" w14:textId="77777777" w:rsidR="00D24236" w:rsidRDefault="00D24236" w:rsidP="005A703A">
          <w:pPr>
            <w:pStyle w:val="Sidhuvud"/>
          </w:pPr>
        </w:p>
      </w:tc>
    </w:tr>
    <w:tr w:rsidR="00D24236" w14:paraId="3A756DB9" w14:textId="77777777" w:rsidTr="00C93EBA">
      <w:trPr>
        <w:trHeight w:val="1928"/>
      </w:trPr>
      <w:tc>
        <w:tcPr>
          <w:tcW w:w="5534" w:type="dxa"/>
        </w:tcPr>
        <w:p w14:paraId="1F172731" w14:textId="77777777" w:rsidR="00D24236" w:rsidRPr="00340DE0" w:rsidRDefault="00D2423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401DA6" wp14:editId="47BE549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473FCB" w14:textId="77777777" w:rsidR="00D24236" w:rsidRPr="00710A6C" w:rsidRDefault="00D24236" w:rsidP="00EE3C0F">
          <w:pPr>
            <w:pStyle w:val="Sidhuvud"/>
            <w:rPr>
              <w:b/>
            </w:rPr>
          </w:pPr>
        </w:p>
        <w:p w14:paraId="0667230B" w14:textId="77777777" w:rsidR="00D24236" w:rsidRDefault="00D24236" w:rsidP="00EE3C0F">
          <w:pPr>
            <w:pStyle w:val="Sidhuvud"/>
          </w:pPr>
        </w:p>
        <w:p w14:paraId="3DB81DBC" w14:textId="77777777" w:rsidR="00D24236" w:rsidRDefault="00D24236" w:rsidP="00EE3C0F">
          <w:pPr>
            <w:pStyle w:val="Sidhuvud"/>
          </w:pPr>
        </w:p>
        <w:p w14:paraId="5B598CBD" w14:textId="77777777" w:rsidR="00D24236" w:rsidRDefault="00D24236" w:rsidP="00EE3C0F">
          <w:pPr>
            <w:pStyle w:val="Sidhuvud"/>
          </w:pPr>
        </w:p>
        <w:p w14:paraId="15790787" w14:textId="77777777" w:rsidR="00D24236" w:rsidRDefault="00D24236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0166BC63010D4E338CC7D59F4E0D7170"/>
            </w:placeholder>
            <w:showingPlcHdr/>
            <w:dataBinding w:prefixMappings="xmlns:ns0='http://lp/documentinfo/RK' " w:xpath="/ns0:DocumentInfo[1]/ns0:BaseInfo[1]/ns0:DocNumber[1]" w:storeItemID="{D72F62F5-C0E0-4294-B60C-DEAAF21D120D}"/>
            <w:text/>
          </w:sdtPr>
          <w:sdtEndPr/>
          <w:sdtContent>
            <w:p w14:paraId="5F2289DA" w14:textId="77777777" w:rsidR="00D24236" w:rsidRDefault="00D242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0F58CB" w14:textId="77777777" w:rsidR="00D24236" w:rsidRDefault="00D24236" w:rsidP="00EE3C0F">
          <w:pPr>
            <w:pStyle w:val="Sidhuvud"/>
          </w:pPr>
        </w:p>
      </w:tc>
      <w:tc>
        <w:tcPr>
          <w:tcW w:w="1134" w:type="dxa"/>
        </w:tcPr>
        <w:p w14:paraId="26CE5377" w14:textId="77777777" w:rsidR="00D24236" w:rsidRDefault="00D24236" w:rsidP="0094502D">
          <w:pPr>
            <w:pStyle w:val="Sidhuvud"/>
          </w:pPr>
        </w:p>
        <w:p w14:paraId="5464CF66" w14:textId="77777777" w:rsidR="00D24236" w:rsidRPr="0094502D" w:rsidRDefault="00D24236" w:rsidP="00EC71A6">
          <w:pPr>
            <w:pStyle w:val="Sidhuvud"/>
          </w:pPr>
        </w:p>
      </w:tc>
    </w:tr>
    <w:tr w:rsidR="00D24236" w14:paraId="1CBDC24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32288FB3ADB4810BAA0A4F253E53B0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5FF1ABD" w14:textId="77777777" w:rsidR="008860DA" w:rsidRDefault="00D24236" w:rsidP="008860DA">
              <w:pPr>
                <w:pStyle w:val="Sidhuvud"/>
                <w:rPr>
                  <w:b/>
                </w:rPr>
              </w:pPr>
              <w:r w:rsidRPr="00D24236">
                <w:rPr>
                  <w:b/>
                </w:rPr>
                <w:t>Utrikesdepartementet</w:t>
              </w:r>
            </w:p>
            <w:p w14:paraId="66B197E7" w14:textId="77777777" w:rsidR="00D24236" w:rsidRPr="00340DE0" w:rsidRDefault="008860DA" w:rsidP="008860DA">
              <w:pPr>
                <w:pStyle w:val="Sidhuvud"/>
              </w:pPr>
              <w:r w:rsidRPr="008860DA">
                <w:rPr>
                  <w:bCs/>
                </w:rPr>
                <w:t>Statsrådet Eriksson</w:t>
              </w: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B09BD210687F403B813BCB45D3010449"/>
          </w:placeholder>
          <w:dataBinding w:prefixMappings="xmlns:ns0='http://lp/documentinfo/RK' " w:xpath="/ns0:DocumentInfo[1]/ns0:BaseInfo[1]/ns0:Recipient[1]" w:storeItemID="{D72F62F5-C0E0-4294-B60C-DEAAF21D120D}"/>
          <w:text w:multiLine="1"/>
        </w:sdtPr>
        <w:sdtEndPr/>
        <w:sdtContent>
          <w:tc>
            <w:tcPr>
              <w:tcW w:w="3170" w:type="dxa"/>
            </w:tcPr>
            <w:p w14:paraId="461D718D" w14:textId="77777777" w:rsidR="00D24236" w:rsidRDefault="00D2423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9A18FE" w14:textId="77777777" w:rsidR="00D24236" w:rsidRDefault="00D24236" w:rsidP="003E6020">
          <w:pPr>
            <w:pStyle w:val="Sidhuvud"/>
          </w:pPr>
        </w:p>
      </w:tc>
    </w:tr>
  </w:tbl>
  <w:p w14:paraId="36D22CB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536D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88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A11"/>
    <w:rsid w:val="00881BC6"/>
    <w:rsid w:val="008860CC"/>
    <w:rsid w:val="008860DA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72F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B0D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236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AF673"/>
  <w15:docId w15:val="{C52E901F-07CA-4E09-8E02-98141DB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66BC63010D4E338CC7D59F4E0D7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D676D-003D-4CA6-89AF-A9C9E59E9634}"/>
      </w:docPartPr>
      <w:docPartBody>
        <w:p w:rsidR="00492421" w:rsidRDefault="003D0114" w:rsidP="003D0114">
          <w:pPr>
            <w:pStyle w:val="0166BC63010D4E338CC7D59F4E0D717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2288FB3ADB4810BAA0A4F253E53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00E1B-EF1E-4083-9287-69C0CE25E155}"/>
      </w:docPartPr>
      <w:docPartBody>
        <w:p w:rsidR="00492421" w:rsidRDefault="003D0114" w:rsidP="003D0114">
          <w:pPr>
            <w:pStyle w:val="632288FB3ADB4810BAA0A4F253E53B0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9BD210687F403B813BCB45D3010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6A67C-547B-458A-8D80-0DF43C8D4D82}"/>
      </w:docPartPr>
      <w:docPartBody>
        <w:p w:rsidR="00492421" w:rsidRDefault="003D0114" w:rsidP="003D0114">
          <w:pPr>
            <w:pStyle w:val="B09BD210687F403B813BCB45D30104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EBAE22806A42B88CB7B1C28E24B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BCDFD-CEBC-43D0-9068-805CF908EB42}"/>
      </w:docPartPr>
      <w:docPartBody>
        <w:p w:rsidR="00492421" w:rsidRDefault="003D0114" w:rsidP="003D0114">
          <w:pPr>
            <w:pStyle w:val="39EBAE22806A42B88CB7B1C28E24BCD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14"/>
    <w:rsid w:val="003D0114"/>
    <w:rsid w:val="004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71E5EC954A43DE8499F558E9ED6ABC">
    <w:name w:val="3071E5EC954A43DE8499F558E9ED6ABC"/>
    <w:rsid w:val="003D0114"/>
  </w:style>
  <w:style w:type="character" w:styleId="Platshllartext">
    <w:name w:val="Placeholder Text"/>
    <w:basedOn w:val="Standardstycketeckensnitt"/>
    <w:uiPriority w:val="99"/>
    <w:semiHidden/>
    <w:rsid w:val="003D0114"/>
    <w:rPr>
      <w:noProof w:val="0"/>
      <w:color w:val="808080"/>
    </w:rPr>
  </w:style>
  <w:style w:type="paragraph" w:customStyle="1" w:styleId="8A8D7EED039F44FA981088B0E7C4A6D8">
    <w:name w:val="8A8D7EED039F44FA981088B0E7C4A6D8"/>
    <w:rsid w:val="003D0114"/>
  </w:style>
  <w:style w:type="paragraph" w:customStyle="1" w:styleId="E9CF34FE2E0449419E91AD67FBC6C362">
    <w:name w:val="E9CF34FE2E0449419E91AD67FBC6C362"/>
    <w:rsid w:val="003D0114"/>
  </w:style>
  <w:style w:type="paragraph" w:customStyle="1" w:styleId="9E61492ABB904F4BBA6F635DB39FF961">
    <w:name w:val="9E61492ABB904F4BBA6F635DB39FF961"/>
    <w:rsid w:val="003D0114"/>
  </w:style>
  <w:style w:type="paragraph" w:customStyle="1" w:styleId="6FC812867CB74280A450077A933E6401">
    <w:name w:val="6FC812867CB74280A450077A933E6401"/>
    <w:rsid w:val="003D0114"/>
  </w:style>
  <w:style w:type="paragraph" w:customStyle="1" w:styleId="0166BC63010D4E338CC7D59F4E0D7170">
    <w:name w:val="0166BC63010D4E338CC7D59F4E0D7170"/>
    <w:rsid w:val="003D0114"/>
  </w:style>
  <w:style w:type="paragraph" w:customStyle="1" w:styleId="683554AF80BC432295D5A532BFD0388F">
    <w:name w:val="683554AF80BC432295D5A532BFD0388F"/>
    <w:rsid w:val="003D0114"/>
  </w:style>
  <w:style w:type="paragraph" w:customStyle="1" w:styleId="0C979F5A1A524BD4B3B03AD7C09891A3">
    <w:name w:val="0C979F5A1A524BD4B3B03AD7C09891A3"/>
    <w:rsid w:val="003D0114"/>
  </w:style>
  <w:style w:type="paragraph" w:customStyle="1" w:styleId="8D0AD0060EC342BBAEEDF589E89E860E">
    <w:name w:val="8D0AD0060EC342BBAEEDF589E89E860E"/>
    <w:rsid w:val="003D0114"/>
  </w:style>
  <w:style w:type="paragraph" w:customStyle="1" w:styleId="632288FB3ADB4810BAA0A4F253E53B06">
    <w:name w:val="632288FB3ADB4810BAA0A4F253E53B06"/>
    <w:rsid w:val="003D0114"/>
  </w:style>
  <w:style w:type="paragraph" w:customStyle="1" w:styleId="B09BD210687F403B813BCB45D3010449">
    <w:name w:val="B09BD210687F403B813BCB45D3010449"/>
    <w:rsid w:val="003D0114"/>
  </w:style>
  <w:style w:type="paragraph" w:customStyle="1" w:styleId="0166BC63010D4E338CC7D59F4E0D71701">
    <w:name w:val="0166BC63010D4E338CC7D59F4E0D71701"/>
    <w:rsid w:val="003D011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32288FB3ADB4810BAA0A4F253E53B061">
    <w:name w:val="632288FB3ADB4810BAA0A4F253E53B061"/>
    <w:rsid w:val="003D011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B05F19336D943F3B84F91A83CA47F82">
    <w:name w:val="7B05F19336D943F3B84F91A83CA47F82"/>
    <w:rsid w:val="003D0114"/>
  </w:style>
  <w:style w:type="paragraph" w:customStyle="1" w:styleId="5B2C6D6638D545FE8434F2724EA1FEAC">
    <w:name w:val="5B2C6D6638D545FE8434F2724EA1FEAC"/>
    <w:rsid w:val="003D0114"/>
  </w:style>
  <w:style w:type="paragraph" w:customStyle="1" w:styleId="821B00AF8CD94F64976179A207DFDA0E">
    <w:name w:val="821B00AF8CD94F64976179A207DFDA0E"/>
    <w:rsid w:val="003D0114"/>
  </w:style>
  <w:style w:type="paragraph" w:customStyle="1" w:styleId="2C25BDB6360341D5955E44A034106F3D">
    <w:name w:val="2C25BDB6360341D5955E44A034106F3D"/>
    <w:rsid w:val="003D0114"/>
  </w:style>
  <w:style w:type="paragraph" w:customStyle="1" w:styleId="E3621BD6C661431EA8AFBFE96C88C147">
    <w:name w:val="E3621BD6C661431EA8AFBFE96C88C147"/>
    <w:rsid w:val="003D0114"/>
  </w:style>
  <w:style w:type="paragraph" w:customStyle="1" w:styleId="39EBAE22806A42B88CB7B1C28E24BCD8">
    <w:name w:val="39EBAE22806A42B88CB7B1C28E24BCD8"/>
    <w:rsid w:val="003D0114"/>
  </w:style>
  <w:style w:type="paragraph" w:customStyle="1" w:styleId="B49241022AC549A280F897F5A05E1395">
    <w:name w:val="B49241022AC549A280F897F5A05E1395"/>
    <w:rsid w:val="003D0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4a1c37e5-1146-4b3b-86e9-99e7487ebafa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2020-07-23T00:00:00</HeaderDate>
    <Office/>
    <Dnr>UD2020/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6F12-37A1-4E77-B2FE-01E2D4314C60}"/>
</file>

<file path=customXml/itemProps2.xml><?xml version="1.0" encoding="utf-8"?>
<ds:datastoreItem xmlns:ds="http://schemas.openxmlformats.org/officeDocument/2006/customXml" ds:itemID="{0CDC8FE5-6620-47E2-AA3E-7A2AC6E70D95}"/>
</file>

<file path=customXml/itemProps3.xml><?xml version="1.0" encoding="utf-8"?>
<ds:datastoreItem xmlns:ds="http://schemas.openxmlformats.org/officeDocument/2006/customXml" ds:itemID="{0E2167F4-C77F-49B6-9546-388995801382}"/>
</file>

<file path=customXml/itemProps4.xml><?xml version="1.0" encoding="utf-8"?>
<ds:datastoreItem xmlns:ds="http://schemas.openxmlformats.org/officeDocument/2006/customXml" ds:itemID="{9FE08A49-E132-4CD0-9B8D-66B3102DCDC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B35DEEE-6A9B-46B0-8DAD-805BFBF6BC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DC8FE5-6620-47E2-AA3E-7A2AC6E70D9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72F62F5-C0E0-4294-B60C-DEAAF21D120D}"/>
</file>

<file path=customXml/itemProps8.xml><?xml version="1.0" encoding="utf-8"?>
<ds:datastoreItem xmlns:ds="http://schemas.openxmlformats.org/officeDocument/2006/customXml" ds:itemID="{5CF9DC7D-F8B4-4DE1-9A55-B97F0B4968C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91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1776 av Björn Söder (SD) Israels påstådda brott mot folkrätten.docx</dc:title>
  <dc:subject/>
  <dc:creator>Tove Lyssarides</dc:creator>
  <cp:keywords/>
  <dc:description/>
  <cp:lastModifiedBy>Eva-Lena Gustafsson</cp:lastModifiedBy>
  <cp:revision>2</cp:revision>
  <dcterms:created xsi:type="dcterms:W3CDTF">2020-07-23T11:09:00Z</dcterms:created>
  <dcterms:modified xsi:type="dcterms:W3CDTF">2020-07-23T11:09:00Z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1477761f-144f-4eac-a422-3c5f9e8e0780</vt:lpwstr>
  </property>
</Properties>
</file>