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868D2" w14:textId="2A308931" w:rsidR="002815D5" w:rsidRDefault="002815D5" w:rsidP="00DA0661">
      <w:pPr>
        <w:pStyle w:val="Rubrik"/>
      </w:pPr>
      <w:bookmarkStart w:id="0" w:name="Start"/>
      <w:bookmarkEnd w:id="0"/>
      <w:r>
        <w:t xml:space="preserve">Svar på fråga 2020/21:2155 av </w:t>
      </w:r>
      <w:r w:rsidR="008B6B4F">
        <w:t>David Lång</w:t>
      </w:r>
      <w:r>
        <w:t xml:space="preserve"> (</w:t>
      </w:r>
      <w:r w:rsidR="008B6B4F">
        <w:t>SD</w:t>
      </w:r>
      <w:r>
        <w:t>)</w:t>
      </w:r>
      <w:r>
        <w:br/>
      </w:r>
      <w:r w:rsidR="001D3FD9">
        <w:t>Skatteskulder i spåren av fler konkurser</w:t>
      </w:r>
    </w:p>
    <w:p w14:paraId="6BC095EB" w14:textId="1B0AB9E2" w:rsidR="007632F5" w:rsidRDefault="007632F5" w:rsidP="002749F7">
      <w:pPr>
        <w:pStyle w:val="Brdtext"/>
      </w:pPr>
      <w:r>
        <w:t>David Lång har frågat mig</w:t>
      </w:r>
      <w:r w:rsidR="00A966EA">
        <w:t xml:space="preserve"> vad regeringen har för beredskap </w:t>
      </w:r>
      <w:r w:rsidR="00782810">
        <w:t>för att hantera många privata personers skuldsättningar från konkursbon.</w:t>
      </w:r>
    </w:p>
    <w:p w14:paraId="58151ED3" w14:textId="45BEBD60" w:rsidR="006209BD" w:rsidRDefault="006209BD" w:rsidP="002749F7">
      <w:pPr>
        <w:pStyle w:val="Brdtext"/>
      </w:pPr>
      <w:r>
        <w:t xml:space="preserve">Spridningen av det nya coronaviruset har påverkat svenska företag drastiskt. Sedan utbrottet har regeringen, Centerpartiet och Liberalerna presenterat historiskt </w:t>
      </w:r>
      <w:r w:rsidR="00D1023C">
        <w:t>omfattande</w:t>
      </w:r>
      <w:r>
        <w:t xml:space="preserve"> åtgärder för att bland a</w:t>
      </w:r>
      <w:r w:rsidR="0076386A">
        <w:t>nna</w:t>
      </w:r>
      <w:r>
        <w:t xml:space="preserve">t lindra effekterna för jobb och företag. </w:t>
      </w:r>
      <w:r w:rsidR="00552313">
        <w:t>Åtgärderna spänner brett och omfattar en rad områden. Som exem</w:t>
      </w:r>
      <w:r w:rsidR="00147CD2">
        <w:softHyphen/>
      </w:r>
      <w:r w:rsidR="00552313">
        <w:t>pel kan här nämnas omställningsstöd, stöd vid korttidspermitteringar, till</w:t>
      </w:r>
      <w:r w:rsidR="00147CD2">
        <w:softHyphen/>
      </w:r>
      <w:r w:rsidR="00552313">
        <w:t xml:space="preserve">fälligt sänkta arbetsgivaravgifter och egenavgifter samt </w:t>
      </w:r>
      <w:r w:rsidR="00E54D6E">
        <w:t xml:space="preserve">s.k. tillfälliga </w:t>
      </w:r>
      <w:r w:rsidR="00552313">
        <w:t>anstånd med inbetal</w:t>
      </w:r>
      <w:r w:rsidR="00147CD2">
        <w:softHyphen/>
      </w:r>
      <w:r w:rsidR="00552313">
        <w:t xml:space="preserve">ning av skatt (likviditetsstöd). </w:t>
      </w:r>
      <w:r w:rsidR="004C015F">
        <w:t>Flera av dessa stödåtgärder har dessutom för</w:t>
      </w:r>
      <w:r w:rsidR="009E409C">
        <w:softHyphen/>
      </w:r>
      <w:r w:rsidR="004C015F">
        <w:t>stärkts och förlängts i syfte att i ännu högre grad underlätta för företag i den rådande situationen.</w:t>
      </w:r>
    </w:p>
    <w:p w14:paraId="737AA4BB" w14:textId="76EAD3DF" w:rsidR="001167DE" w:rsidRDefault="00137536" w:rsidP="002749F7">
      <w:pPr>
        <w:pStyle w:val="Brdtext"/>
      </w:pPr>
      <w:r>
        <w:t>Det skatterättsliga företrädaransvaret innebär i huvudsak att en företrädare för en juridisk person i vissa fall kan bli skyldig att betala den juridiska per</w:t>
      </w:r>
      <w:r>
        <w:softHyphen/>
        <w:t>sonens skatter och avgifter. Det ska dock understrykas att en förutsättning för detta personliga betalningsansvar är att företrädaren uppsåtligen eller av grov oaktsamhet inte har betalat den juridiska personens skatt</w:t>
      </w:r>
      <w:r w:rsidR="00461641">
        <w:t xml:space="preserve"> eller avgift. </w:t>
      </w:r>
      <w:r w:rsidR="001167DE">
        <w:t xml:space="preserve">I detta sammanhang kan det också </w:t>
      </w:r>
      <w:r w:rsidR="00307B9E">
        <w:t>lyftas fram</w:t>
      </w:r>
      <w:r w:rsidR="001167DE">
        <w:t xml:space="preserve"> att Skatteverket har meddelat att myndigheten</w:t>
      </w:r>
      <w:r w:rsidR="00C76EA4">
        <w:t xml:space="preserve"> som huvudreg</w:t>
      </w:r>
      <w:r w:rsidR="00830758">
        <w:t>el</w:t>
      </w:r>
      <w:r w:rsidR="001167DE">
        <w:t xml:space="preserve"> </w:t>
      </w:r>
      <w:r w:rsidR="00BA69F7">
        <w:t>inte kommer att ansöka om företrädar</w:t>
      </w:r>
      <w:r w:rsidR="00204E6C">
        <w:softHyphen/>
      </w:r>
      <w:r w:rsidR="00BA69F7">
        <w:t>ansvar för skatter och avgifter som omfattas av tillfälliga anstånd (se det rättsliga ställningstagandet Tillfälliga anstånd och företrädaransvar, 2021</w:t>
      </w:r>
      <w:r w:rsidR="00BA69F7">
        <w:noBreakHyphen/>
        <w:t>02</w:t>
      </w:r>
      <w:r w:rsidR="00E915EA">
        <w:noBreakHyphen/>
      </w:r>
      <w:r w:rsidR="00BA69F7">
        <w:t xml:space="preserve">05, dnr </w:t>
      </w:r>
      <w:proofErr w:type="gramStart"/>
      <w:r w:rsidR="00BA69F7">
        <w:t>8-723825</w:t>
      </w:r>
      <w:proofErr w:type="gramEnd"/>
      <w:r w:rsidR="00BA69F7">
        <w:t>).</w:t>
      </w:r>
    </w:p>
    <w:p w14:paraId="29CF11C4" w14:textId="77777777" w:rsidR="00F733E6" w:rsidRDefault="00F733E6" w:rsidP="002749F7">
      <w:pPr>
        <w:pStyle w:val="Brdtext"/>
      </w:pPr>
    </w:p>
    <w:p w14:paraId="7056215D" w14:textId="3967C42F" w:rsidR="00F17CDF" w:rsidRDefault="0027073D" w:rsidP="002749F7">
      <w:pPr>
        <w:pStyle w:val="Brdtext"/>
      </w:pPr>
      <w:r>
        <w:t xml:space="preserve">Det bör </w:t>
      </w:r>
      <w:r w:rsidR="00D50D1A">
        <w:t>även</w:t>
      </w:r>
      <w:r>
        <w:t xml:space="preserve"> nämnas att regeringen den 31 oktober 2019 beslutade att ge en särskil</w:t>
      </w:r>
      <w:r w:rsidR="001A3893">
        <w:t>d</w:t>
      </w:r>
      <w:r>
        <w:t xml:space="preserve"> utredare i uppdrag att se över vissa frågor som gäller det skatterätts</w:t>
      </w:r>
      <w:r w:rsidR="00015EAF">
        <w:softHyphen/>
      </w:r>
      <w:r>
        <w:t>liga företrädaransvaret (se dir. 2019:74).</w:t>
      </w:r>
      <w:r w:rsidR="00DC1C8E">
        <w:t xml:space="preserve"> </w:t>
      </w:r>
      <w:r w:rsidR="00F17CDF">
        <w:t xml:space="preserve">Utredningen har </w:t>
      </w:r>
      <w:r w:rsidR="008C663E">
        <w:t>slutfört sitt upp</w:t>
      </w:r>
      <w:r w:rsidR="008C663E">
        <w:softHyphen/>
        <w:t xml:space="preserve">drag och </w:t>
      </w:r>
      <w:r w:rsidR="003A3A7C">
        <w:t xml:space="preserve">har </w:t>
      </w:r>
      <w:r w:rsidR="00F17CDF">
        <w:t>överlämnat betän</w:t>
      </w:r>
      <w:r w:rsidR="006C1456">
        <w:softHyphen/>
      </w:r>
      <w:r w:rsidR="00F17CDF">
        <w:t xml:space="preserve">kandet Det skatterättsliga företrädaransvaret – en översyn (SOU 2020:60). </w:t>
      </w:r>
      <w:r w:rsidR="00665846">
        <w:t>Betänkandet är för närvarande ute på remiss till den 26 mars 2021.</w:t>
      </w:r>
    </w:p>
    <w:p w14:paraId="376D6306" w14:textId="39054732" w:rsidR="00784F84" w:rsidRDefault="00784F84" w:rsidP="002749F7">
      <w:pPr>
        <w:pStyle w:val="Brdtext"/>
      </w:pPr>
      <w:r>
        <w:t>Regeringen fortsätter arbetet med att löpande analysera behovet av åtgärder och följer utvecklingen noga.</w:t>
      </w:r>
    </w:p>
    <w:p w14:paraId="5644514E" w14:textId="11C9774A" w:rsidR="007632F5" w:rsidRDefault="007632F5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6E775261234944BD9A8799CDE2BF79DD"/>
          </w:placeholder>
          <w:dataBinding w:prefixMappings="xmlns:ns0='http://lp/documentinfo/RK' " w:xpath="/ns0:DocumentInfo[1]/ns0:BaseInfo[1]/ns0:HeaderDate[1]" w:storeItemID="{F0E3033B-95F5-4197-B35C-2C34F05C8804}"/>
          <w:date w:fullDate="2021-03-1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</w:t>
          </w:r>
          <w:r w:rsidR="00944E67">
            <w:t>7</w:t>
          </w:r>
          <w:r>
            <w:t xml:space="preserve"> mars 2021</w:t>
          </w:r>
        </w:sdtContent>
      </w:sdt>
    </w:p>
    <w:p w14:paraId="15EFFDC6" w14:textId="77777777" w:rsidR="007632F5" w:rsidRDefault="007632F5" w:rsidP="004E7A8F">
      <w:pPr>
        <w:pStyle w:val="Brdtextutanavstnd"/>
      </w:pPr>
    </w:p>
    <w:p w14:paraId="32E73FA4" w14:textId="77777777" w:rsidR="007632F5" w:rsidRDefault="007632F5" w:rsidP="004E7A8F">
      <w:pPr>
        <w:pStyle w:val="Brdtextutanavstnd"/>
      </w:pPr>
    </w:p>
    <w:p w14:paraId="6C813E95" w14:textId="77777777" w:rsidR="007632F5" w:rsidRDefault="007632F5" w:rsidP="004E7A8F">
      <w:pPr>
        <w:pStyle w:val="Brdtextutanavstnd"/>
      </w:pPr>
    </w:p>
    <w:p w14:paraId="354AC953" w14:textId="161A5952" w:rsidR="007632F5" w:rsidRDefault="00E7027A" w:rsidP="00422A41">
      <w:pPr>
        <w:pStyle w:val="Brdtext"/>
      </w:pPr>
      <w:r>
        <w:t>Magdalena Andersson</w:t>
      </w:r>
    </w:p>
    <w:p w14:paraId="0CCA1C01" w14:textId="55EAAD8A" w:rsidR="002815D5" w:rsidRPr="00DB48AB" w:rsidRDefault="002815D5" w:rsidP="00DB48AB">
      <w:pPr>
        <w:pStyle w:val="Brdtext"/>
      </w:pPr>
    </w:p>
    <w:p w14:paraId="4D002AB8" w14:textId="3CBABDB1" w:rsidR="0088694C" w:rsidRDefault="0088694C" w:rsidP="00E96532">
      <w:pPr>
        <w:pStyle w:val="Brdtext"/>
      </w:pPr>
    </w:p>
    <w:p w14:paraId="1A73BF2B" w14:textId="77777777" w:rsidR="00A0129C" w:rsidRDefault="00A0129C" w:rsidP="00CF6E13">
      <w:pPr>
        <w:pStyle w:val="Brdtext"/>
      </w:pPr>
    </w:p>
    <w:sectPr w:rsidR="00A0129C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0BCD4" w14:textId="77777777" w:rsidR="006D59EA" w:rsidRDefault="006D59EA" w:rsidP="00A87A54">
      <w:pPr>
        <w:spacing w:after="0" w:line="240" w:lineRule="auto"/>
      </w:pPr>
      <w:r>
        <w:separator/>
      </w:r>
    </w:p>
  </w:endnote>
  <w:endnote w:type="continuationSeparator" w:id="0">
    <w:p w14:paraId="7F8199AE" w14:textId="77777777" w:rsidR="006D59EA" w:rsidRDefault="006D59E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E2FFB5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9CCBB09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D7E276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1CB40B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BB9CD5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3FF384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7EFC25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445BA41" w14:textId="77777777" w:rsidTr="00C26068">
      <w:trPr>
        <w:trHeight w:val="227"/>
      </w:trPr>
      <w:tc>
        <w:tcPr>
          <w:tcW w:w="4074" w:type="dxa"/>
        </w:tcPr>
        <w:p w14:paraId="511EF03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AF2EB9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2072FB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15C38" w14:textId="77777777" w:rsidR="006D59EA" w:rsidRDefault="006D59EA" w:rsidP="00A87A54">
      <w:pPr>
        <w:spacing w:after="0" w:line="240" w:lineRule="auto"/>
      </w:pPr>
      <w:r>
        <w:separator/>
      </w:r>
    </w:p>
  </w:footnote>
  <w:footnote w:type="continuationSeparator" w:id="0">
    <w:p w14:paraId="6CAC7963" w14:textId="77777777" w:rsidR="006D59EA" w:rsidRDefault="006D59E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8694C" w14:paraId="41810C65" w14:textId="77777777" w:rsidTr="00C93EBA">
      <w:trPr>
        <w:trHeight w:val="227"/>
      </w:trPr>
      <w:tc>
        <w:tcPr>
          <w:tcW w:w="5534" w:type="dxa"/>
        </w:tcPr>
        <w:p w14:paraId="7D7AFA4B" w14:textId="77777777" w:rsidR="0088694C" w:rsidRPr="007D73AB" w:rsidRDefault="0088694C">
          <w:pPr>
            <w:pStyle w:val="Sidhuvud"/>
          </w:pPr>
        </w:p>
      </w:tc>
      <w:tc>
        <w:tcPr>
          <w:tcW w:w="3170" w:type="dxa"/>
          <w:vAlign w:val="bottom"/>
        </w:tcPr>
        <w:p w14:paraId="71E10D33" w14:textId="77777777" w:rsidR="0088694C" w:rsidRPr="007D73AB" w:rsidRDefault="0088694C" w:rsidP="00340DE0">
          <w:pPr>
            <w:pStyle w:val="Sidhuvud"/>
          </w:pPr>
        </w:p>
      </w:tc>
      <w:tc>
        <w:tcPr>
          <w:tcW w:w="1134" w:type="dxa"/>
        </w:tcPr>
        <w:p w14:paraId="61C44467" w14:textId="77777777" w:rsidR="0088694C" w:rsidRDefault="0088694C" w:rsidP="005A703A">
          <w:pPr>
            <w:pStyle w:val="Sidhuvud"/>
          </w:pPr>
        </w:p>
      </w:tc>
    </w:tr>
    <w:tr w:rsidR="0088694C" w14:paraId="131647DF" w14:textId="77777777" w:rsidTr="00C93EBA">
      <w:trPr>
        <w:trHeight w:val="1928"/>
      </w:trPr>
      <w:tc>
        <w:tcPr>
          <w:tcW w:w="5534" w:type="dxa"/>
        </w:tcPr>
        <w:p w14:paraId="0EC54487" w14:textId="77777777" w:rsidR="0088694C" w:rsidRPr="00340DE0" w:rsidRDefault="0088694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859FBE5" wp14:editId="5F217D65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0E2AD9C" w14:textId="77777777" w:rsidR="0088694C" w:rsidRPr="00710A6C" w:rsidRDefault="0088694C" w:rsidP="00EE3C0F">
          <w:pPr>
            <w:pStyle w:val="Sidhuvud"/>
            <w:rPr>
              <w:b/>
            </w:rPr>
          </w:pPr>
        </w:p>
        <w:p w14:paraId="532B06D9" w14:textId="77777777" w:rsidR="0088694C" w:rsidRDefault="0088694C" w:rsidP="00EE3C0F">
          <w:pPr>
            <w:pStyle w:val="Sidhuvud"/>
          </w:pPr>
        </w:p>
        <w:p w14:paraId="34B2901E" w14:textId="77777777" w:rsidR="0088694C" w:rsidRDefault="0088694C" w:rsidP="00EE3C0F">
          <w:pPr>
            <w:pStyle w:val="Sidhuvud"/>
          </w:pPr>
        </w:p>
        <w:p w14:paraId="414FAE35" w14:textId="77777777" w:rsidR="0088694C" w:rsidRDefault="0088694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4CE0931D4C24A17A282CC454E698136"/>
            </w:placeholder>
            <w:dataBinding w:prefixMappings="xmlns:ns0='http://lp/documentinfo/RK' " w:xpath="/ns0:DocumentInfo[1]/ns0:BaseInfo[1]/ns0:Dnr[1]" w:storeItemID="{F0E3033B-95F5-4197-B35C-2C34F05C8804}"/>
            <w:text/>
          </w:sdtPr>
          <w:sdtEndPr/>
          <w:sdtContent>
            <w:p w14:paraId="28DB02E5" w14:textId="23619B83" w:rsidR="0088694C" w:rsidRDefault="0088694C" w:rsidP="00EE3C0F">
              <w:pPr>
                <w:pStyle w:val="Sidhuvud"/>
              </w:pPr>
              <w:r>
                <w:t>Fi2021/01162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B485A4315814AA4A161E05AEF87BBA3"/>
            </w:placeholder>
            <w:showingPlcHdr/>
            <w:dataBinding w:prefixMappings="xmlns:ns0='http://lp/documentinfo/RK' " w:xpath="/ns0:DocumentInfo[1]/ns0:BaseInfo[1]/ns0:DocNumber[1]" w:storeItemID="{F0E3033B-95F5-4197-B35C-2C34F05C8804}"/>
            <w:text/>
          </w:sdtPr>
          <w:sdtEndPr/>
          <w:sdtContent>
            <w:p w14:paraId="750AC449" w14:textId="77777777" w:rsidR="0088694C" w:rsidRDefault="0088694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9190E18" w14:textId="77777777" w:rsidR="0088694C" w:rsidRDefault="0088694C" w:rsidP="00EE3C0F">
          <w:pPr>
            <w:pStyle w:val="Sidhuvud"/>
          </w:pPr>
        </w:p>
      </w:tc>
      <w:tc>
        <w:tcPr>
          <w:tcW w:w="1134" w:type="dxa"/>
        </w:tcPr>
        <w:p w14:paraId="113E8603" w14:textId="77777777" w:rsidR="0088694C" w:rsidRDefault="0088694C" w:rsidP="0094502D">
          <w:pPr>
            <w:pStyle w:val="Sidhuvud"/>
          </w:pPr>
        </w:p>
        <w:p w14:paraId="26A7EC05" w14:textId="77777777" w:rsidR="0088694C" w:rsidRPr="0094502D" w:rsidRDefault="0088694C" w:rsidP="00EC71A6">
          <w:pPr>
            <w:pStyle w:val="Sidhuvud"/>
          </w:pPr>
        </w:p>
      </w:tc>
    </w:tr>
    <w:tr w:rsidR="0088694C" w14:paraId="376C08F6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FDB915613CE4852AD42847BC769DC9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41CEED1" w14:textId="77777777" w:rsidR="00AC228E" w:rsidRPr="00AC228E" w:rsidRDefault="00AC228E" w:rsidP="00340DE0">
              <w:pPr>
                <w:pStyle w:val="Sidhuvud"/>
                <w:rPr>
                  <w:b/>
                  <w:bCs/>
                </w:rPr>
              </w:pPr>
              <w:r w:rsidRPr="00AC228E">
                <w:rPr>
                  <w:b/>
                  <w:bCs/>
                </w:rPr>
                <w:t>Finansdepartementet</w:t>
              </w:r>
            </w:p>
            <w:p w14:paraId="58CFF77F" w14:textId="05027CAE" w:rsidR="0088694C" w:rsidRPr="00340DE0" w:rsidRDefault="00AC228E" w:rsidP="00340DE0">
              <w:pPr>
                <w:pStyle w:val="Sidhuvud"/>
              </w:pPr>
              <w:r w:rsidRPr="00AC228E">
                <w:rPr>
                  <w:bCs/>
                </w:rPr>
                <w:t>Finansministern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5CAC381200342BDA751378AFF25033C"/>
          </w:placeholder>
          <w:dataBinding w:prefixMappings="xmlns:ns0='http://lp/documentinfo/RK' " w:xpath="/ns0:DocumentInfo[1]/ns0:BaseInfo[1]/ns0:Recipient[1]" w:storeItemID="{F0E3033B-95F5-4197-B35C-2C34F05C8804}"/>
          <w:text w:multiLine="1"/>
        </w:sdtPr>
        <w:sdtEndPr/>
        <w:sdtContent>
          <w:tc>
            <w:tcPr>
              <w:tcW w:w="3170" w:type="dxa"/>
            </w:tcPr>
            <w:p w14:paraId="3D56B9E6" w14:textId="5EB1DE74" w:rsidR="0088694C" w:rsidRDefault="00AC228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3268293" w14:textId="77777777" w:rsidR="0088694C" w:rsidRDefault="0088694C" w:rsidP="003E6020">
          <w:pPr>
            <w:pStyle w:val="Sidhuvud"/>
          </w:pPr>
        </w:p>
      </w:tc>
    </w:tr>
  </w:tbl>
  <w:p w14:paraId="46A08AC0" w14:textId="4B75CDE4" w:rsidR="008D4508" w:rsidRDefault="008D4508" w:rsidP="00AC228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removePersonalInformation/>
  <w:removeDateAndTime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94C"/>
    <w:rsid w:val="00000290"/>
    <w:rsid w:val="00001068"/>
    <w:rsid w:val="0000412C"/>
    <w:rsid w:val="00004D5C"/>
    <w:rsid w:val="00005F68"/>
    <w:rsid w:val="00006CA7"/>
    <w:rsid w:val="00010DA8"/>
    <w:rsid w:val="000128EB"/>
    <w:rsid w:val="00012B00"/>
    <w:rsid w:val="00014EF6"/>
    <w:rsid w:val="00015EAF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08DC"/>
    <w:rsid w:val="0003174B"/>
    <w:rsid w:val="00033CF3"/>
    <w:rsid w:val="0003679E"/>
    <w:rsid w:val="00036B89"/>
    <w:rsid w:val="00041EDC"/>
    <w:rsid w:val="00042CE5"/>
    <w:rsid w:val="0004352E"/>
    <w:rsid w:val="00051341"/>
    <w:rsid w:val="00053CAA"/>
    <w:rsid w:val="00055875"/>
    <w:rsid w:val="00057FE0"/>
    <w:rsid w:val="00062037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9552F"/>
    <w:rsid w:val="000A13CA"/>
    <w:rsid w:val="000A456A"/>
    <w:rsid w:val="000A5E43"/>
    <w:rsid w:val="000B56A9"/>
    <w:rsid w:val="000C61D1"/>
    <w:rsid w:val="000D28D9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7D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2F49"/>
    <w:rsid w:val="001331B1"/>
    <w:rsid w:val="00133CB0"/>
    <w:rsid w:val="00134837"/>
    <w:rsid w:val="00135111"/>
    <w:rsid w:val="00137536"/>
    <w:rsid w:val="001428E2"/>
    <w:rsid w:val="00147CD2"/>
    <w:rsid w:val="001620C8"/>
    <w:rsid w:val="0016294F"/>
    <w:rsid w:val="00162FB2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3893"/>
    <w:rsid w:val="001A4906"/>
    <w:rsid w:val="001B4824"/>
    <w:rsid w:val="001C1C7D"/>
    <w:rsid w:val="001C4566"/>
    <w:rsid w:val="001C4980"/>
    <w:rsid w:val="001C5DC9"/>
    <w:rsid w:val="001C6B85"/>
    <w:rsid w:val="001C71A9"/>
    <w:rsid w:val="001D12FC"/>
    <w:rsid w:val="001D3FD9"/>
    <w:rsid w:val="001D4083"/>
    <w:rsid w:val="001D512F"/>
    <w:rsid w:val="001D761A"/>
    <w:rsid w:val="001E0BD5"/>
    <w:rsid w:val="001E120E"/>
    <w:rsid w:val="001E1A13"/>
    <w:rsid w:val="001E20CC"/>
    <w:rsid w:val="001E3D83"/>
    <w:rsid w:val="001E5283"/>
    <w:rsid w:val="001E5DF7"/>
    <w:rsid w:val="001E6477"/>
    <w:rsid w:val="001E72EE"/>
    <w:rsid w:val="001F0629"/>
    <w:rsid w:val="001F0736"/>
    <w:rsid w:val="001F4302"/>
    <w:rsid w:val="001F50BE"/>
    <w:rsid w:val="001F525B"/>
    <w:rsid w:val="001F59CE"/>
    <w:rsid w:val="001F6BBE"/>
    <w:rsid w:val="00201498"/>
    <w:rsid w:val="00204079"/>
    <w:rsid w:val="00204E6C"/>
    <w:rsid w:val="002102FD"/>
    <w:rsid w:val="002116FE"/>
    <w:rsid w:val="00211B4E"/>
    <w:rsid w:val="00213204"/>
    <w:rsid w:val="00213258"/>
    <w:rsid w:val="0021453A"/>
    <w:rsid w:val="002161F5"/>
    <w:rsid w:val="0021657C"/>
    <w:rsid w:val="0022187E"/>
    <w:rsid w:val="00222258"/>
    <w:rsid w:val="00223AD6"/>
    <w:rsid w:val="002241CE"/>
    <w:rsid w:val="0022666A"/>
    <w:rsid w:val="002273EE"/>
    <w:rsid w:val="00227E43"/>
    <w:rsid w:val="002315F5"/>
    <w:rsid w:val="00232EC3"/>
    <w:rsid w:val="00233D52"/>
    <w:rsid w:val="00236D5A"/>
    <w:rsid w:val="00237147"/>
    <w:rsid w:val="00241401"/>
    <w:rsid w:val="00242AD1"/>
    <w:rsid w:val="0024412C"/>
    <w:rsid w:val="0024537C"/>
    <w:rsid w:val="00260D2D"/>
    <w:rsid w:val="00261975"/>
    <w:rsid w:val="00264503"/>
    <w:rsid w:val="0027073D"/>
    <w:rsid w:val="00271D00"/>
    <w:rsid w:val="00274AA3"/>
    <w:rsid w:val="00275872"/>
    <w:rsid w:val="00281106"/>
    <w:rsid w:val="002815D5"/>
    <w:rsid w:val="00282263"/>
    <w:rsid w:val="00282417"/>
    <w:rsid w:val="00282D27"/>
    <w:rsid w:val="00285208"/>
    <w:rsid w:val="00287F0D"/>
    <w:rsid w:val="00292420"/>
    <w:rsid w:val="00294145"/>
    <w:rsid w:val="00296B7A"/>
    <w:rsid w:val="002974DC"/>
    <w:rsid w:val="002A0CB3"/>
    <w:rsid w:val="002A39EF"/>
    <w:rsid w:val="002A422F"/>
    <w:rsid w:val="002A6820"/>
    <w:rsid w:val="002B00E5"/>
    <w:rsid w:val="002B2B53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3DF7"/>
    <w:rsid w:val="002F5997"/>
    <w:rsid w:val="002F59E0"/>
    <w:rsid w:val="002F66A6"/>
    <w:rsid w:val="002F7FAD"/>
    <w:rsid w:val="00300342"/>
    <w:rsid w:val="00304401"/>
    <w:rsid w:val="003050DB"/>
    <w:rsid w:val="00307B9E"/>
    <w:rsid w:val="00310561"/>
    <w:rsid w:val="00311D8C"/>
    <w:rsid w:val="0031273D"/>
    <w:rsid w:val="003128E2"/>
    <w:rsid w:val="003153D9"/>
    <w:rsid w:val="003172B4"/>
    <w:rsid w:val="00321621"/>
    <w:rsid w:val="0032336F"/>
    <w:rsid w:val="00323EF7"/>
    <w:rsid w:val="003240E1"/>
    <w:rsid w:val="00326C03"/>
    <w:rsid w:val="00327474"/>
    <w:rsid w:val="003277B5"/>
    <w:rsid w:val="00330964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47FB1"/>
    <w:rsid w:val="003503DD"/>
    <w:rsid w:val="00350696"/>
    <w:rsid w:val="00350C92"/>
    <w:rsid w:val="00351FE7"/>
    <w:rsid w:val="003542C5"/>
    <w:rsid w:val="00360397"/>
    <w:rsid w:val="00365461"/>
    <w:rsid w:val="00367EDA"/>
    <w:rsid w:val="00370311"/>
    <w:rsid w:val="00375D49"/>
    <w:rsid w:val="00380663"/>
    <w:rsid w:val="00380DA6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3A7C"/>
    <w:rsid w:val="003A5969"/>
    <w:rsid w:val="003A5C58"/>
    <w:rsid w:val="003B0C81"/>
    <w:rsid w:val="003B201F"/>
    <w:rsid w:val="003C36FA"/>
    <w:rsid w:val="003C7BE0"/>
    <w:rsid w:val="003D0DD3"/>
    <w:rsid w:val="003D12F5"/>
    <w:rsid w:val="003D17EF"/>
    <w:rsid w:val="003D2C6F"/>
    <w:rsid w:val="003D3535"/>
    <w:rsid w:val="003D4246"/>
    <w:rsid w:val="003D4CA1"/>
    <w:rsid w:val="003D4D9F"/>
    <w:rsid w:val="003D6C46"/>
    <w:rsid w:val="003D7B03"/>
    <w:rsid w:val="003E30BD"/>
    <w:rsid w:val="003E38CE"/>
    <w:rsid w:val="003E4F64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231"/>
    <w:rsid w:val="00404DB4"/>
    <w:rsid w:val="004060B1"/>
    <w:rsid w:val="0040697E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4CE1"/>
    <w:rsid w:val="00426213"/>
    <w:rsid w:val="00431A7B"/>
    <w:rsid w:val="0043623F"/>
    <w:rsid w:val="00437459"/>
    <w:rsid w:val="00437EAB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1641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671A"/>
    <w:rsid w:val="00477628"/>
    <w:rsid w:val="00480A8A"/>
    <w:rsid w:val="00480EC3"/>
    <w:rsid w:val="004819C5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5CA9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015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0660"/>
    <w:rsid w:val="005011D9"/>
    <w:rsid w:val="0050238B"/>
    <w:rsid w:val="00505905"/>
    <w:rsid w:val="00511A1B"/>
    <w:rsid w:val="00511A68"/>
    <w:rsid w:val="005121C0"/>
    <w:rsid w:val="00513E7D"/>
    <w:rsid w:val="00514A67"/>
    <w:rsid w:val="00517B3E"/>
    <w:rsid w:val="00520A46"/>
    <w:rsid w:val="00521192"/>
    <w:rsid w:val="0052127C"/>
    <w:rsid w:val="005258E4"/>
    <w:rsid w:val="00526AEB"/>
    <w:rsid w:val="005302E0"/>
    <w:rsid w:val="0053753F"/>
    <w:rsid w:val="00544738"/>
    <w:rsid w:val="00544E7C"/>
    <w:rsid w:val="005456E4"/>
    <w:rsid w:val="00547B89"/>
    <w:rsid w:val="00551027"/>
    <w:rsid w:val="00552313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A63"/>
    <w:rsid w:val="00596E2B"/>
    <w:rsid w:val="005976F1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45FB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09BD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37A5"/>
    <w:rsid w:val="00647FD7"/>
    <w:rsid w:val="00650080"/>
    <w:rsid w:val="00651F17"/>
    <w:rsid w:val="0065382D"/>
    <w:rsid w:val="00654B4D"/>
    <w:rsid w:val="00654D64"/>
    <w:rsid w:val="0065559D"/>
    <w:rsid w:val="00655A40"/>
    <w:rsid w:val="00660D84"/>
    <w:rsid w:val="0066133A"/>
    <w:rsid w:val="00663196"/>
    <w:rsid w:val="0066378C"/>
    <w:rsid w:val="00665846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530"/>
    <w:rsid w:val="006A09DA"/>
    <w:rsid w:val="006A1835"/>
    <w:rsid w:val="006A2625"/>
    <w:rsid w:val="006B4A30"/>
    <w:rsid w:val="006B7569"/>
    <w:rsid w:val="006C1456"/>
    <w:rsid w:val="006C1BB8"/>
    <w:rsid w:val="006C28EE"/>
    <w:rsid w:val="006C4FF1"/>
    <w:rsid w:val="006D2998"/>
    <w:rsid w:val="006D3188"/>
    <w:rsid w:val="006D5159"/>
    <w:rsid w:val="006D59EA"/>
    <w:rsid w:val="006D6779"/>
    <w:rsid w:val="006E08FC"/>
    <w:rsid w:val="006E3969"/>
    <w:rsid w:val="006F2588"/>
    <w:rsid w:val="006F3082"/>
    <w:rsid w:val="006F640B"/>
    <w:rsid w:val="00704C3B"/>
    <w:rsid w:val="00710A6C"/>
    <w:rsid w:val="00710D98"/>
    <w:rsid w:val="00711CE9"/>
    <w:rsid w:val="00712266"/>
    <w:rsid w:val="00712593"/>
    <w:rsid w:val="00712D82"/>
    <w:rsid w:val="007165B0"/>
    <w:rsid w:val="00716E22"/>
    <w:rsid w:val="007171AB"/>
    <w:rsid w:val="007213D0"/>
    <w:rsid w:val="007219C0"/>
    <w:rsid w:val="00726B7E"/>
    <w:rsid w:val="007319B0"/>
    <w:rsid w:val="00731C75"/>
    <w:rsid w:val="00732599"/>
    <w:rsid w:val="007416C6"/>
    <w:rsid w:val="00743E09"/>
    <w:rsid w:val="00744FCC"/>
    <w:rsid w:val="00747B9C"/>
    <w:rsid w:val="00750C93"/>
    <w:rsid w:val="00754E24"/>
    <w:rsid w:val="00757B3B"/>
    <w:rsid w:val="007618C5"/>
    <w:rsid w:val="007632F5"/>
    <w:rsid w:val="0076386A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810"/>
    <w:rsid w:val="00782B3F"/>
    <w:rsid w:val="00782E3C"/>
    <w:rsid w:val="00784F84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0125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758"/>
    <w:rsid w:val="00830B7B"/>
    <w:rsid w:val="00832661"/>
    <w:rsid w:val="008349AA"/>
    <w:rsid w:val="008375D5"/>
    <w:rsid w:val="0083795D"/>
    <w:rsid w:val="00841486"/>
    <w:rsid w:val="00842BC9"/>
    <w:rsid w:val="008431AF"/>
    <w:rsid w:val="0084476E"/>
    <w:rsid w:val="00845137"/>
    <w:rsid w:val="00845B9F"/>
    <w:rsid w:val="00845FFA"/>
    <w:rsid w:val="008504F6"/>
    <w:rsid w:val="0085240E"/>
    <w:rsid w:val="00852484"/>
    <w:rsid w:val="00854798"/>
    <w:rsid w:val="008573B9"/>
    <w:rsid w:val="0085782D"/>
    <w:rsid w:val="00861957"/>
    <w:rsid w:val="00861DB8"/>
    <w:rsid w:val="008638B5"/>
    <w:rsid w:val="00863BB7"/>
    <w:rsid w:val="008730FD"/>
    <w:rsid w:val="00873DA1"/>
    <w:rsid w:val="00875DDD"/>
    <w:rsid w:val="00881BC6"/>
    <w:rsid w:val="008848F6"/>
    <w:rsid w:val="008860CC"/>
    <w:rsid w:val="0088694C"/>
    <w:rsid w:val="00886EEE"/>
    <w:rsid w:val="00887F86"/>
    <w:rsid w:val="00890876"/>
    <w:rsid w:val="00891929"/>
    <w:rsid w:val="00893029"/>
    <w:rsid w:val="00893B0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6B4F"/>
    <w:rsid w:val="008B7BEB"/>
    <w:rsid w:val="008C02B8"/>
    <w:rsid w:val="008C4538"/>
    <w:rsid w:val="008C562B"/>
    <w:rsid w:val="008C663E"/>
    <w:rsid w:val="008C6717"/>
    <w:rsid w:val="008D0305"/>
    <w:rsid w:val="008D0A21"/>
    <w:rsid w:val="008D145D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1872"/>
    <w:rsid w:val="009036E7"/>
    <w:rsid w:val="00903C29"/>
    <w:rsid w:val="0090605F"/>
    <w:rsid w:val="0091053B"/>
    <w:rsid w:val="00912158"/>
    <w:rsid w:val="00912945"/>
    <w:rsid w:val="00913E6C"/>
    <w:rsid w:val="009144EE"/>
    <w:rsid w:val="00915D4C"/>
    <w:rsid w:val="009279B2"/>
    <w:rsid w:val="00935814"/>
    <w:rsid w:val="00944E67"/>
    <w:rsid w:val="0094502D"/>
    <w:rsid w:val="00946561"/>
    <w:rsid w:val="00946B39"/>
    <w:rsid w:val="00947013"/>
    <w:rsid w:val="0095062C"/>
    <w:rsid w:val="00955832"/>
    <w:rsid w:val="00956EA9"/>
    <w:rsid w:val="00965FFF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1957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898"/>
    <w:rsid w:val="009D6B1B"/>
    <w:rsid w:val="009E107B"/>
    <w:rsid w:val="009E18D6"/>
    <w:rsid w:val="009E409C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16322"/>
    <w:rsid w:val="00A2019A"/>
    <w:rsid w:val="00A23493"/>
    <w:rsid w:val="00A2416A"/>
    <w:rsid w:val="00A251A1"/>
    <w:rsid w:val="00A30E06"/>
    <w:rsid w:val="00A3270B"/>
    <w:rsid w:val="00A333A9"/>
    <w:rsid w:val="00A379E4"/>
    <w:rsid w:val="00A42F07"/>
    <w:rsid w:val="00A43B02"/>
    <w:rsid w:val="00A44946"/>
    <w:rsid w:val="00A45DFB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77EFF"/>
    <w:rsid w:val="00A8483F"/>
    <w:rsid w:val="00A870B0"/>
    <w:rsid w:val="00A8728A"/>
    <w:rsid w:val="00A87A54"/>
    <w:rsid w:val="00A87E83"/>
    <w:rsid w:val="00A966EA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B7EB7"/>
    <w:rsid w:val="00AC15C5"/>
    <w:rsid w:val="00AC228E"/>
    <w:rsid w:val="00AC3219"/>
    <w:rsid w:val="00AD0E75"/>
    <w:rsid w:val="00AD4F48"/>
    <w:rsid w:val="00AE06A4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38B7"/>
    <w:rsid w:val="00B06751"/>
    <w:rsid w:val="00B06B65"/>
    <w:rsid w:val="00B07931"/>
    <w:rsid w:val="00B13241"/>
    <w:rsid w:val="00B13699"/>
    <w:rsid w:val="00B1487F"/>
    <w:rsid w:val="00B149E2"/>
    <w:rsid w:val="00B2131A"/>
    <w:rsid w:val="00B2169D"/>
    <w:rsid w:val="00B21CBB"/>
    <w:rsid w:val="00B2606D"/>
    <w:rsid w:val="00B263C0"/>
    <w:rsid w:val="00B316CA"/>
    <w:rsid w:val="00B31BFB"/>
    <w:rsid w:val="00B33339"/>
    <w:rsid w:val="00B3528F"/>
    <w:rsid w:val="00B357AB"/>
    <w:rsid w:val="00B36DD6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75C5D"/>
    <w:rsid w:val="00B7639A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5FC0"/>
    <w:rsid w:val="00B96EFA"/>
    <w:rsid w:val="00B97CCF"/>
    <w:rsid w:val="00BA61AC"/>
    <w:rsid w:val="00BA69F7"/>
    <w:rsid w:val="00BB17B0"/>
    <w:rsid w:val="00BB28BF"/>
    <w:rsid w:val="00BB2F42"/>
    <w:rsid w:val="00BB4AC0"/>
    <w:rsid w:val="00BB54D1"/>
    <w:rsid w:val="00BB5683"/>
    <w:rsid w:val="00BC112B"/>
    <w:rsid w:val="00BC17DF"/>
    <w:rsid w:val="00BC57BB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47EF6"/>
    <w:rsid w:val="00C50045"/>
    <w:rsid w:val="00C50771"/>
    <w:rsid w:val="00C508BE"/>
    <w:rsid w:val="00C533FB"/>
    <w:rsid w:val="00C55FE8"/>
    <w:rsid w:val="00C63EC4"/>
    <w:rsid w:val="00C64CD9"/>
    <w:rsid w:val="00C670F8"/>
    <w:rsid w:val="00C6780B"/>
    <w:rsid w:val="00C73A90"/>
    <w:rsid w:val="00C76D49"/>
    <w:rsid w:val="00C76EA4"/>
    <w:rsid w:val="00C80AD4"/>
    <w:rsid w:val="00C80B5E"/>
    <w:rsid w:val="00C82055"/>
    <w:rsid w:val="00C8630A"/>
    <w:rsid w:val="00C9061B"/>
    <w:rsid w:val="00C93EBA"/>
    <w:rsid w:val="00CA04F8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D7020"/>
    <w:rsid w:val="00CD7E1E"/>
    <w:rsid w:val="00CE20BC"/>
    <w:rsid w:val="00CE26C6"/>
    <w:rsid w:val="00CF16D8"/>
    <w:rsid w:val="00CF1FD8"/>
    <w:rsid w:val="00CF20D0"/>
    <w:rsid w:val="00CF44A1"/>
    <w:rsid w:val="00CF45F2"/>
    <w:rsid w:val="00CF4FDC"/>
    <w:rsid w:val="00CF5C3A"/>
    <w:rsid w:val="00CF5F9C"/>
    <w:rsid w:val="00CF6E13"/>
    <w:rsid w:val="00CF7776"/>
    <w:rsid w:val="00D00E9E"/>
    <w:rsid w:val="00D021D2"/>
    <w:rsid w:val="00D061BB"/>
    <w:rsid w:val="00D07BE1"/>
    <w:rsid w:val="00D1023C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83D"/>
    <w:rsid w:val="00D50B3B"/>
    <w:rsid w:val="00D50D1A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2121"/>
    <w:rsid w:val="00D84704"/>
    <w:rsid w:val="00D84BF9"/>
    <w:rsid w:val="00D90722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C8E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30BC"/>
    <w:rsid w:val="00E15A41"/>
    <w:rsid w:val="00E16825"/>
    <w:rsid w:val="00E22D68"/>
    <w:rsid w:val="00E247D9"/>
    <w:rsid w:val="00E258D8"/>
    <w:rsid w:val="00E26DDF"/>
    <w:rsid w:val="00E270E5"/>
    <w:rsid w:val="00E27F49"/>
    <w:rsid w:val="00E30167"/>
    <w:rsid w:val="00E32C2B"/>
    <w:rsid w:val="00E33493"/>
    <w:rsid w:val="00E35A83"/>
    <w:rsid w:val="00E37922"/>
    <w:rsid w:val="00E406DF"/>
    <w:rsid w:val="00E415D3"/>
    <w:rsid w:val="00E469E4"/>
    <w:rsid w:val="00E475C3"/>
    <w:rsid w:val="00E509B0"/>
    <w:rsid w:val="00E50B11"/>
    <w:rsid w:val="00E54246"/>
    <w:rsid w:val="00E54D6E"/>
    <w:rsid w:val="00E55D8E"/>
    <w:rsid w:val="00E6641E"/>
    <w:rsid w:val="00E66F18"/>
    <w:rsid w:val="00E7027A"/>
    <w:rsid w:val="00E70856"/>
    <w:rsid w:val="00E727DE"/>
    <w:rsid w:val="00E74A30"/>
    <w:rsid w:val="00E77778"/>
    <w:rsid w:val="00E77B7E"/>
    <w:rsid w:val="00E77BA8"/>
    <w:rsid w:val="00E82DF1"/>
    <w:rsid w:val="00E90CAA"/>
    <w:rsid w:val="00E915E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47F"/>
    <w:rsid w:val="00F078B5"/>
    <w:rsid w:val="00F14024"/>
    <w:rsid w:val="00F14FA3"/>
    <w:rsid w:val="00F154FF"/>
    <w:rsid w:val="00F15DB1"/>
    <w:rsid w:val="00F169C7"/>
    <w:rsid w:val="00F17CDF"/>
    <w:rsid w:val="00F24297"/>
    <w:rsid w:val="00F2564A"/>
    <w:rsid w:val="00F25761"/>
    <w:rsid w:val="00F259D7"/>
    <w:rsid w:val="00F32D05"/>
    <w:rsid w:val="00F35263"/>
    <w:rsid w:val="00F35E34"/>
    <w:rsid w:val="00F362E6"/>
    <w:rsid w:val="00F403BF"/>
    <w:rsid w:val="00F41986"/>
    <w:rsid w:val="00F4342F"/>
    <w:rsid w:val="00F43789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3E6"/>
    <w:rsid w:val="00F73A60"/>
    <w:rsid w:val="00F8015D"/>
    <w:rsid w:val="00F829C7"/>
    <w:rsid w:val="00F834AA"/>
    <w:rsid w:val="00F848D6"/>
    <w:rsid w:val="00F859AE"/>
    <w:rsid w:val="00F86D11"/>
    <w:rsid w:val="00F922B2"/>
    <w:rsid w:val="00F943C8"/>
    <w:rsid w:val="00F95A56"/>
    <w:rsid w:val="00F96B28"/>
    <w:rsid w:val="00FA1564"/>
    <w:rsid w:val="00FA41B4"/>
    <w:rsid w:val="00FA59D2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E4A7E"/>
    <w:rsid w:val="00FE643D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76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0551DEBBB60648789CBF788F338E8B712">
    <w:name w:val="0551DEBBB60648789CBF788F338E8B712"/>
    <w:rsid w:val="002815D5"/>
    <w:pPr>
      <w:tabs>
        <w:tab w:val="num" w:pos="425"/>
        <w:tab w:val="num" w:pos="720"/>
      </w:tabs>
      <w:spacing w:after="100"/>
      <w:ind w:left="425" w:hanging="425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4CE0931D4C24A17A282CC454E6981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0D0177-38E3-472B-848D-FC00818C2404}"/>
      </w:docPartPr>
      <w:docPartBody>
        <w:p w:rsidR="00407961" w:rsidRDefault="00A2401F" w:rsidP="00A2401F">
          <w:pPr>
            <w:pStyle w:val="04CE0931D4C24A17A282CC454E69813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B485A4315814AA4A161E05AEF87BB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EE90A3-B396-4090-9992-DA15A4E80746}"/>
      </w:docPartPr>
      <w:docPartBody>
        <w:p w:rsidR="00407961" w:rsidRDefault="00A2401F" w:rsidP="00A2401F">
          <w:pPr>
            <w:pStyle w:val="FB485A4315814AA4A161E05AEF87BBA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FDB915613CE4852AD42847BC769DC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61FDF5-B545-42F7-822C-06EC97E825EF}"/>
      </w:docPartPr>
      <w:docPartBody>
        <w:p w:rsidR="00407961" w:rsidRDefault="00A2401F" w:rsidP="00A2401F">
          <w:pPr>
            <w:pStyle w:val="3FDB915613CE4852AD42847BC769DC9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5CAC381200342BDA751378AFF2503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2AD4B7-8BD6-40DA-8104-298925222290}"/>
      </w:docPartPr>
      <w:docPartBody>
        <w:p w:rsidR="00407961" w:rsidRDefault="00A2401F" w:rsidP="00A2401F">
          <w:pPr>
            <w:pStyle w:val="55CAC381200342BDA751378AFF25033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E775261234944BD9A8799CDE2BF79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567644-649D-4BF0-A183-E7829578B364}"/>
      </w:docPartPr>
      <w:docPartBody>
        <w:p w:rsidR="000A1EB0" w:rsidRDefault="00407961" w:rsidP="00407961">
          <w:pPr>
            <w:pStyle w:val="6E775261234944BD9A8799CDE2BF79D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01F"/>
    <w:rsid w:val="000A1EB0"/>
    <w:rsid w:val="00407961"/>
    <w:rsid w:val="00A2401F"/>
    <w:rsid w:val="00CE2A8B"/>
    <w:rsid w:val="00F1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F7EA2E30B584404BEF713FDA3FF703D">
    <w:name w:val="3F7EA2E30B584404BEF713FDA3FF703D"/>
    <w:rsid w:val="00A2401F"/>
  </w:style>
  <w:style w:type="character" w:styleId="Platshllartext">
    <w:name w:val="Placeholder Text"/>
    <w:basedOn w:val="Standardstycketeckensnitt"/>
    <w:uiPriority w:val="99"/>
    <w:semiHidden/>
    <w:rsid w:val="00407961"/>
    <w:rPr>
      <w:noProof w:val="0"/>
      <w:color w:val="808080"/>
    </w:rPr>
  </w:style>
  <w:style w:type="paragraph" w:customStyle="1" w:styleId="C2E6031BBA634FC7B36318CEAEFD4F91">
    <w:name w:val="C2E6031BBA634FC7B36318CEAEFD4F91"/>
    <w:rsid w:val="00A2401F"/>
  </w:style>
  <w:style w:type="paragraph" w:customStyle="1" w:styleId="5CDC9CA1C24F41B79181BB8B17E0C60D">
    <w:name w:val="5CDC9CA1C24F41B79181BB8B17E0C60D"/>
    <w:rsid w:val="00A2401F"/>
  </w:style>
  <w:style w:type="paragraph" w:customStyle="1" w:styleId="A74DB60A044145D292606E09A241AB65">
    <w:name w:val="A74DB60A044145D292606E09A241AB65"/>
    <w:rsid w:val="00A2401F"/>
  </w:style>
  <w:style w:type="paragraph" w:customStyle="1" w:styleId="04CE0931D4C24A17A282CC454E698136">
    <w:name w:val="04CE0931D4C24A17A282CC454E698136"/>
    <w:rsid w:val="00A2401F"/>
  </w:style>
  <w:style w:type="paragraph" w:customStyle="1" w:styleId="FB485A4315814AA4A161E05AEF87BBA3">
    <w:name w:val="FB485A4315814AA4A161E05AEF87BBA3"/>
    <w:rsid w:val="00A2401F"/>
  </w:style>
  <w:style w:type="paragraph" w:customStyle="1" w:styleId="FAFC442F529E4A8A8D21EE818F4A3BF2">
    <w:name w:val="FAFC442F529E4A8A8D21EE818F4A3BF2"/>
    <w:rsid w:val="00A2401F"/>
  </w:style>
  <w:style w:type="paragraph" w:customStyle="1" w:styleId="0B919DEC05954C80BCCE9196DA3A9F47">
    <w:name w:val="0B919DEC05954C80BCCE9196DA3A9F47"/>
    <w:rsid w:val="00A2401F"/>
  </w:style>
  <w:style w:type="paragraph" w:customStyle="1" w:styleId="5EF534A58EDF40B695DB1364380D3808">
    <w:name w:val="5EF534A58EDF40B695DB1364380D3808"/>
    <w:rsid w:val="00A2401F"/>
  </w:style>
  <w:style w:type="paragraph" w:customStyle="1" w:styleId="3FDB915613CE4852AD42847BC769DC95">
    <w:name w:val="3FDB915613CE4852AD42847BC769DC95"/>
    <w:rsid w:val="00A2401F"/>
  </w:style>
  <w:style w:type="paragraph" w:customStyle="1" w:styleId="55CAC381200342BDA751378AFF25033C">
    <w:name w:val="55CAC381200342BDA751378AFF25033C"/>
    <w:rsid w:val="00A2401F"/>
  </w:style>
  <w:style w:type="paragraph" w:customStyle="1" w:styleId="FB485A4315814AA4A161E05AEF87BBA31">
    <w:name w:val="FB485A4315814AA4A161E05AEF87BBA31"/>
    <w:rsid w:val="00A2401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FDB915613CE4852AD42847BC769DC951">
    <w:name w:val="3FDB915613CE4852AD42847BC769DC951"/>
    <w:rsid w:val="00A2401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2DD73C72A684DBA89EC14BC871F1A30">
    <w:name w:val="02DD73C72A684DBA89EC14BC871F1A30"/>
    <w:rsid w:val="00407961"/>
  </w:style>
  <w:style w:type="paragraph" w:customStyle="1" w:styleId="A11FC689CA42421B8E71941E8CDE86B7">
    <w:name w:val="A11FC689CA42421B8E71941E8CDE86B7"/>
    <w:rsid w:val="00407961"/>
  </w:style>
  <w:style w:type="paragraph" w:customStyle="1" w:styleId="D28F7967B3134CBEB721A0A9E29FFFE0">
    <w:name w:val="D28F7967B3134CBEB721A0A9E29FFFE0"/>
    <w:rsid w:val="00407961"/>
  </w:style>
  <w:style w:type="paragraph" w:customStyle="1" w:styleId="4E3084DF7D864CA4882453E529D917DB">
    <w:name w:val="4E3084DF7D864CA4882453E529D917DB"/>
    <w:rsid w:val="00407961"/>
  </w:style>
  <w:style w:type="paragraph" w:customStyle="1" w:styleId="09F3FA0E856D4382A337BE7E5CDFE0F6">
    <w:name w:val="09F3FA0E856D4382A337BE7E5CDFE0F6"/>
    <w:rsid w:val="00407961"/>
  </w:style>
  <w:style w:type="paragraph" w:customStyle="1" w:styleId="6E775261234944BD9A8799CDE2BF79DD">
    <w:name w:val="6E775261234944BD9A8799CDE2BF79DD"/>
    <w:rsid w:val="00407961"/>
  </w:style>
  <w:style w:type="paragraph" w:customStyle="1" w:styleId="B0B11964174044F9974BFD8640E78631">
    <w:name w:val="B0B11964174044F9974BFD8640E78631"/>
    <w:rsid w:val="004079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2021-03-17T00:00:00</HeaderDate>
    <Office/>
    <Dnr>Fi2021/01162</Dnr>
    <ParagrafNr/>
    <DocumentTitle/>
    <VisitingAddress/>
    <Extra1/>
    <Extra2/>
    <Extra3>David Lång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2021-03-17T00:00:00</HeaderDate>
    <Office/>
    <Dnr>Fi2021/01162</Dnr>
    <ParagrafNr/>
    <DocumentTitle/>
    <VisitingAddress/>
    <Extra1/>
    <Extra2/>
    <Extra3>David Lång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customXsn xmlns="http://schemas.microsoft.com/office/2006/metadata/customXsn">
  <xsnLocation/>
  <cached>True</cached>
  <openByDefault>False</openByDefault>
  <xsnScope>/yta/fi-ska/Frgesvar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34dcfb8b-ba05-4a2f-bdc6-5e21aed6da7f</RD_Svarsid>
  </documentManagement>
</p:properties>
</file>

<file path=customXml/itemProps1.xml><?xml version="1.0" encoding="utf-8"?>
<ds:datastoreItem xmlns:ds="http://schemas.openxmlformats.org/officeDocument/2006/customXml" ds:itemID="{10F488CC-85CC-4916-A28E-A70891EAC543}"/>
</file>

<file path=customXml/itemProps2.xml><?xml version="1.0" encoding="utf-8"?>
<ds:datastoreItem xmlns:ds="http://schemas.openxmlformats.org/officeDocument/2006/customXml" ds:itemID="{F0E3033B-95F5-4197-B35C-2C34F05C8804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F0E3033B-95F5-4197-B35C-2C34F05C8804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EAAD8EB9-6D40-4AEA-A00D-8163FB0B2F31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C20BB006-5FE1-4FF3-94B2-DC6CF2985658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C20BB006-5FE1-4FF3-94B2-DC6CF2985658}"/>
</file>

<file path=customXml/itemProps8.xml><?xml version="1.0" encoding="utf-8"?>
<ds:datastoreItem xmlns:ds="http://schemas.openxmlformats.org/officeDocument/2006/customXml" ds:itemID="{82D05C67-D3C6-48BF-8EB0-60D25B86E1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2020-21-2155 av David Lång (SD) Skatteskulder i spåren av fler konkurser.docx</dc:title>
  <dc:subject/>
  <dc:creator/>
  <cp:keywords/>
  <dc:description/>
  <cp:lastModifiedBy/>
  <cp:revision>1</cp:revision>
  <dcterms:created xsi:type="dcterms:W3CDTF">2021-03-15T15:47:00Z</dcterms:created>
  <dcterms:modified xsi:type="dcterms:W3CDTF">2021-03-15T15:51:00Z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ActivityCategory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20b3dc28-ea41-46a6-856d-666111ba94cb</vt:lpwstr>
  </property>
</Properties>
</file>