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674AD" w:rsidRPr="00925797" w:rsidP="00472EBA">
      <w:pPr>
        <w:pStyle w:val="Title"/>
        <w:rPr>
          <w:sz w:val="27"/>
          <w:szCs w:val="27"/>
        </w:rPr>
      </w:pPr>
      <w:r w:rsidRPr="00925797">
        <w:rPr>
          <w:sz w:val="27"/>
          <w:szCs w:val="27"/>
        </w:rPr>
        <w:t xml:space="preserve">Svar på fråga </w:t>
      </w:r>
      <w:r w:rsidRPr="001E1EC2" w:rsidR="001E1EC2">
        <w:rPr>
          <w:sz w:val="27"/>
          <w:szCs w:val="27"/>
        </w:rPr>
        <w:t xml:space="preserve">2021/22:862 </w:t>
      </w:r>
      <w:r w:rsidR="001E1EC2">
        <w:rPr>
          <w:sz w:val="27"/>
          <w:szCs w:val="27"/>
        </w:rPr>
        <w:t xml:space="preserve">av Jens Holm (V) </w:t>
      </w:r>
      <w:r w:rsidRPr="001E1EC2" w:rsidR="001E1EC2">
        <w:rPr>
          <w:sz w:val="27"/>
          <w:szCs w:val="27"/>
        </w:rPr>
        <w:t xml:space="preserve">Kapitaltillskottet till Green </w:t>
      </w:r>
      <w:r w:rsidRPr="001E1EC2" w:rsidR="001E1EC2">
        <w:rPr>
          <w:sz w:val="27"/>
          <w:szCs w:val="27"/>
        </w:rPr>
        <w:t>Cargo</w:t>
      </w:r>
      <w:r w:rsidR="004D4D08">
        <w:rPr>
          <w:sz w:val="27"/>
          <w:szCs w:val="27"/>
        </w:rPr>
        <w:t xml:space="preserve"> </w:t>
      </w:r>
    </w:p>
    <w:p w:rsidR="00E67668" w:rsidP="00362916">
      <w:pPr>
        <w:pStyle w:val="BodyText"/>
      </w:pPr>
      <w:r>
        <w:t xml:space="preserve">Jens Holm </w:t>
      </w:r>
      <w:r w:rsidR="00FF65CA">
        <w:t xml:space="preserve">har frågat </w:t>
      </w:r>
      <w:r>
        <w:t xml:space="preserve">infrastrukturminister Thomas Eneroth om regeringen avser </w:t>
      </w:r>
      <w:r w:rsidRPr="001778CB">
        <w:t xml:space="preserve">att överklaga EU-kommissionens beslut </w:t>
      </w:r>
      <w:r w:rsidR="00136489">
        <w:t xml:space="preserve">och </w:t>
      </w:r>
      <w:r w:rsidRPr="001778CB">
        <w:t>hur</w:t>
      </w:r>
      <w:r w:rsidRPr="001778CB" w:rsidR="00362916">
        <w:t xml:space="preserve"> </w:t>
      </w:r>
      <w:r w:rsidRPr="001778CB">
        <w:t xml:space="preserve">regeringen avser att </w:t>
      </w:r>
      <w:r w:rsidR="00136489">
        <w:t xml:space="preserve">ytterligare </w:t>
      </w:r>
      <w:r w:rsidRPr="001778CB">
        <w:t xml:space="preserve">agera för att säkra Green </w:t>
      </w:r>
      <w:r w:rsidRPr="001778CB">
        <w:t>Cargo</w:t>
      </w:r>
      <w:r w:rsidR="004D4D08">
        <w:t xml:space="preserve"> AB:</w:t>
      </w:r>
      <w:r w:rsidRPr="001778CB">
        <w:t xml:space="preserve">s </w:t>
      </w:r>
      <w:r w:rsidR="004D4D08">
        <w:t xml:space="preserve">(Green </w:t>
      </w:r>
      <w:r w:rsidR="004D4D08">
        <w:t>Cargo</w:t>
      </w:r>
      <w:r w:rsidR="004D4D08">
        <w:t xml:space="preserve">) </w:t>
      </w:r>
      <w:r w:rsidRPr="001778CB">
        <w:t>långsiktiga finansiella</w:t>
      </w:r>
      <w:r w:rsidRPr="001778CB" w:rsidR="00362916">
        <w:t xml:space="preserve"> </w:t>
      </w:r>
      <w:r w:rsidRPr="001778CB">
        <w:t xml:space="preserve">stabilitet och överflytten av gods från väg till järnväg. </w:t>
      </w:r>
      <w:r w:rsidRPr="001778CB">
        <w:t xml:space="preserve">Arbetet inom regeringen är så fördelat att det är jag som ska svara på frågan. </w:t>
      </w:r>
    </w:p>
    <w:p w:rsidR="00362916" w:rsidRPr="001778CB" w:rsidP="00362916">
      <w:pPr>
        <w:pStyle w:val="BodyText"/>
      </w:pPr>
      <w:r w:rsidRPr="001778CB">
        <w:t xml:space="preserve">Bakgrunden till frågan är </w:t>
      </w:r>
      <w:r w:rsidR="005D4178">
        <w:t xml:space="preserve">det uteblivna kapitaltillskottet till </w:t>
      </w:r>
      <w:r w:rsidRPr="001778CB">
        <w:t xml:space="preserve">Green </w:t>
      </w:r>
      <w:r w:rsidRPr="001778CB">
        <w:t>Cargo</w:t>
      </w:r>
      <w:r w:rsidR="005D4178">
        <w:t>.</w:t>
      </w:r>
      <w:r w:rsidR="001E4CC3">
        <w:t xml:space="preserve"> </w:t>
      </w:r>
      <w:r w:rsidRPr="001778CB">
        <w:t xml:space="preserve">Riksdagen </w:t>
      </w:r>
      <w:r w:rsidR="004D4D08">
        <w:t>bemyndigade</w:t>
      </w:r>
      <w:r w:rsidRPr="001778CB" w:rsidR="004D4D08">
        <w:t xml:space="preserve"> </w:t>
      </w:r>
      <w:r w:rsidRPr="001778CB">
        <w:t xml:space="preserve">i december 2020 regeringen att under 2021 besluta om ett kapitaltillskott på högst 1 400 000 000 kronor till Green </w:t>
      </w:r>
      <w:r w:rsidRPr="001778CB">
        <w:t>Cargo</w:t>
      </w:r>
      <w:r w:rsidRPr="001778CB">
        <w:t xml:space="preserve"> (prop. 2020/21:1 utg. omr. 24, bet. 2020/21:NU1, rskr. 2020/21:14</w:t>
      </w:r>
      <w:r w:rsidR="00136489">
        <w:t>5</w:t>
      </w:r>
      <w:r w:rsidRPr="001778CB">
        <w:t xml:space="preserve">). </w:t>
      </w:r>
    </w:p>
    <w:p w:rsidR="00362916" w:rsidRPr="001778CB" w:rsidP="00362916">
      <w:pPr>
        <w:pStyle w:val="BodyText"/>
      </w:pPr>
      <w:r>
        <w:t>E</w:t>
      </w:r>
      <w:r w:rsidRPr="001778CB">
        <w:t>fter</w:t>
      </w:r>
      <w:r w:rsidR="00C92719">
        <w:t xml:space="preserve"> </w:t>
      </w:r>
      <w:r w:rsidRPr="001778CB">
        <w:t xml:space="preserve">underhandskontakter med EU-kommissionen </w:t>
      </w:r>
      <w:r w:rsidR="004D4D08">
        <w:t xml:space="preserve">gjordes </w:t>
      </w:r>
      <w:r>
        <w:t>bedömningen</w:t>
      </w:r>
      <w:r w:rsidRPr="001778CB">
        <w:t xml:space="preserve"> att ett </w:t>
      </w:r>
      <w:r>
        <w:t xml:space="preserve">sådant </w:t>
      </w:r>
      <w:r w:rsidRPr="001778CB">
        <w:t>kapitaltillskott</w:t>
      </w:r>
      <w:r>
        <w:t xml:space="preserve"> till bolaget</w:t>
      </w:r>
      <w:r w:rsidRPr="001778CB">
        <w:t xml:space="preserve"> inte </w:t>
      </w:r>
      <w:r w:rsidR="004D4D08">
        <w:t>var</w:t>
      </w:r>
      <w:r w:rsidRPr="001778CB" w:rsidR="004D4D08">
        <w:t xml:space="preserve"> </w:t>
      </w:r>
      <w:r w:rsidRPr="001778CB">
        <w:t xml:space="preserve">en framkomlig väg. </w:t>
      </w:r>
      <w:r w:rsidRPr="009E68E8" w:rsidR="009E68E8">
        <w:t xml:space="preserve">Regeringen har </w:t>
      </w:r>
      <w:r w:rsidR="009E68E8">
        <w:t xml:space="preserve">därför </w:t>
      </w:r>
      <w:r w:rsidRPr="009E68E8" w:rsidR="009E68E8">
        <w:t xml:space="preserve">inte beslutat om kapitaltillskott i enlighet med </w:t>
      </w:r>
      <w:r w:rsidR="009E68E8">
        <w:t xml:space="preserve">riksdagens </w:t>
      </w:r>
      <w:r w:rsidRPr="009E68E8" w:rsidR="009E68E8">
        <w:t>bemyndigand</w:t>
      </w:r>
      <w:r w:rsidR="009E68E8">
        <w:t xml:space="preserve">e. </w:t>
      </w:r>
      <w:r w:rsidRPr="001778CB">
        <w:t xml:space="preserve">Regeringen undersöker </w:t>
      </w:r>
      <w:r w:rsidR="00462613">
        <w:t xml:space="preserve">nu </w:t>
      </w:r>
      <w:r w:rsidRPr="001778CB">
        <w:t xml:space="preserve">förutsättningarna för att </w:t>
      </w:r>
      <w:r w:rsidR="009E0525">
        <w:t xml:space="preserve">ytterligare </w:t>
      </w:r>
      <w:r w:rsidRPr="001778CB">
        <w:t>öka attraktiviteten för godstransporter på järnväg. Godsoperatörerna behöver långsiktiga förutsättningar att göra de investeringar som krävs för att öka attraktiviteten för godstransporter på järnväg. Detta skapar goda förutsättningar för en ökad efterfrågan på järnvägstransporter.</w:t>
      </w:r>
    </w:p>
    <w:p w:rsidR="004674AD" w:rsidRPr="006D389E" w:rsidP="004674AD">
      <w:pPr>
        <w:pStyle w:val="BodyText"/>
      </w:pPr>
      <w:r w:rsidRPr="006D389E">
        <w:t>S</w:t>
      </w:r>
      <w:r w:rsidRPr="006D389E" w:rsidR="00827F02">
        <w:t>t</w:t>
      </w:r>
      <w:r w:rsidRPr="006D389E">
        <w:t>ockholm den</w:t>
      </w:r>
      <w:r w:rsidRPr="006D389E" w:rsidR="00925797">
        <w:t xml:space="preserve"> </w:t>
      </w:r>
      <w:r w:rsidRPr="006D389E" w:rsidR="00BB4A53">
        <w:t xml:space="preserve">2 </w:t>
      </w:r>
      <w:r w:rsidRPr="006D389E" w:rsidR="006D389E">
        <w:t>februari</w:t>
      </w:r>
      <w:r w:rsidRPr="006D389E" w:rsidR="00230F95">
        <w:t xml:space="preserve"> 20</w:t>
      </w:r>
      <w:r w:rsidRPr="006D389E" w:rsidR="00D468AE">
        <w:t>2</w:t>
      </w:r>
      <w:r w:rsidRPr="006D389E" w:rsidR="006D389E">
        <w:t>2</w:t>
      </w:r>
    </w:p>
    <w:p w:rsidR="00827F02" w:rsidRPr="006D389E" w:rsidP="004674AD">
      <w:pPr>
        <w:pStyle w:val="BodyText"/>
      </w:pPr>
    </w:p>
    <w:p w:rsidR="00B31BFB" w:rsidRPr="006D389E" w:rsidP="00BB46EB">
      <w:pPr>
        <w:pStyle w:val="BodyText"/>
      </w:pPr>
      <w:r w:rsidRPr="006D389E">
        <w:t>Karl</w:t>
      </w:r>
      <w:r>
        <w:t>-</w:t>
      </w:r>
      <w:r w:rsidRPr="006D389E">
        <w:t>P</w:t>
      </w:r>
      <w:r>
        <w:t>etter Thorwaldsso</w:t>
      </w:r>
      <w:r w:rsidR="00462613">
        <w:t>n</w:t>
      </w:r>
    </w:p>
    <w:sectPr w:rsidSect="004674AD">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EB404F">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EB404F">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674AD" w:rsidRPr="007D73AB">
          <w:pPr>
            <w:pStyle w:val="Header"/>
          </w:pPr>
        </w:p>
      </w:tc>
      <w:sdt>
        <w:sdtPr>
          <w:alias w:val="Status"/>
          <w:tag w:val="ccRKShow_Status"/>
          <w:id w:val="1789383027"/>
          <w:placeholder>
            <w:docPart w:val="E6EFF46C30664D2B8AD06818AD3A2708"/>
          </w:placeholder>
          <w:showingPlcHdr/>
          <w:text/>
        </w:sdtPr>
        <w:sdtContent>
          <w:tc>
            <w:tcPr>
              <w:tcW w:w="3170" w:type="dxa"/>
              <w:vAlign w:val="bottom"/>
            </w:tcPr>
            <w:p w:rsidR="004674AD" w:rsidRPr="007D73AB" w:rsidP="00340DE0">
              <w:pPr>
                <w:pStyle w:val="Header"/>
              </w:pPr>
              <w:r>
                <w:t xml:space="preserve"> </w:t>
              </w:r>
            </w:p>
          </w:tc>
        </w:sdtContent>
      </w:sdt>
      <w:tc>
        <w:tcPr>
          <w:tcW w:w="1134" w:type="dxa"/>
        </w:tcPr>
        <w:p w:rsidR="004674A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674AD" w:rsidRPr="00340DE0" w:rsidP="00340DE0">
          <w:pPr>
            <w:pStyle w:val="Header"/>
          </w:pPr>
          <w:r>
            <w:rPr>
              <w:noProof/>
              <w:lang w:eastAsia="sv-SE"/>
            </w:rPr>
            <w:drawing>
              <wp:inline distT="0" distB="0" distL="0" distR="0">
                <wp:extent cx="1737364" cy="493777"/>
                <wp:effectExtent l="0" t="0" r="0" b="1905"/>
                <wp:docPr id="1" name="Bildobjekt 1" descr="C:\ProgramData\RK-IT\\Logos\RK_LOGO_SV_BW.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Id1"/>
                        <a:stretch>
                          <a:fillRect/>
                        </a:stretch>
                      </pic:blipFill>
                      <pic:spPr>
                        <a:xfrm>
                          <a:off x="0" y="0"/>
                          <a:ext cx="1737364" cy="493777"/>
                        </a:xfrm>
                        <a:prstGeom prst="rect">
                          <a:avLst/>
                        </a:prstGeom>
                      </pic:spPr>
                    </pic:pic>
                  </a:graphicData>
                </a:graphic>
              </wp:inline>
            </w:drawing>
          </w:r>
        </w:p>
      </w:tc>
      <w:tc>
        <w:tcPr>
          <w:tcW w:w="3170" w:type="dxa"/>
        </w:tcPr>
        <w:p w:rsidR="004674AD" w:rsidP="00EE3C0F">
          <w:pPr>
            <w:pStyle w:val="Header"/>
          </w:pPr>
        </w:p>
        <w:p w:rsidR="004674AD" w:rsidP="00EE3C0F">
          <w:pPr>
            <w:pStyle w:val="Header"/>
          </w:pPr>
        </w:p>
        <w:sdt>
          <w:sdtPr>
            <w:alias w:val="HeaderDate"/>
            <w:tag w:val="ccRKShow_HeaderDate"/>
            <w:id w:val="-2033410283"/>
            <w:placeholder>
              <w:docPart w:val="814D3D3525F44520AA3B936819773D7F"/>
            </w:placeholder>
            <w:showingPlcHdr/>
            <w:dataBinding w:xpath="/ns0:DocumentInfo[1]/ns0:BaseInfo[1]/ns0:HeaderDate[1]" w:storeItemID="{FAC52113-319E-436C-A6B3-F92D3DD6CE16}" w:prefixMappings="xmlns:ns0='http://lp/documentinfo/RK' "/>
            <w:date w:fullDate="2017-08-21T00:00:00Z">
              <w:dateFormat w:val="yyyy-MM-dd"/>
              <w:lid w:val="sv-SE"/>
              <w:storeMappedDataAs w:val="dateTime"/>
              <w:calendar w:val="gregorian"/>
            </w:date>
          </w:sdtPr>
          <w:sdtContent>
            <w:p w:rsidR="004674AD" w:rsidP="00EE3C0F">
              <w:pPr>
                <w:pStyle w:val="Header"/>
              </w:pPr>
              <w:r>
                <w:t xml:space="preserve"> </w:t>
              </w:r>
            </w:p>
          </w:sdtContent>
        </w:sdt>
        <w:p w:rsidR="004674AD" w:rsidP="008E3764">
          <w:pPr>
            <w:pStyle w:val="Header"/>
          </w:pPr>
          <w:r>
            <w:rPr>
              <w:rFonts w:eastAsia="Times New Roman"/>
              <w:sz w:val="20"/>
              <w:szCs w:val="20"/>
            </w:rPr>
            <w:t>N</w:t>
          </w:r>
          <w:r w:rsidR="001E1EC2">
            <w:rPr>
              <w:rFonts w:eastAsia="Times New Roman"/>
              <w:sz w:val="20"/>
              <w:szCs w:val="20"/>
            </w:rPr>
            <w:t>2022/00166</w:t>
          </w:r>
          <w:r w:rsidRPr="008E3764" w:rsidR="008E3764">
            <w:t xml:space="preserve"> </w:t>
          </w:r>
        </w:p>
      </w:tc>
      <w:tc>
        <w:tcPr>
          <w:tcW w:w="1134" w:type="dxa"/>
        </w:tcPr>
        <w:p w:rsidR="004674AD" w:rsidP="0094502D">
          <w:pPr>
            <w:pStyle w:val="Header"/>
          </w:pPr>
        </w:p>
        <w:p w:rsidR="004674A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113133475"/>
          <w:placeholder>
            <w:docPart w:val="EBECB4D79E32404BBD6D26931362C5EF"/>
          </w:placeholder>
          <w:richText/>
        </w:sdtPr>
        <w:sdtEndPr>
          <w:rPr>
            <w:b w:val="0"/>
          </w:rPr>
        </w:sdtEndPr>
        <w:sdtContent>
          <w:tc>
            <w:tcPr>
              <w:tcW w:w="5534" w:type="dxa"/>
              <w:tcMar>
                <w:right w:w="1134" w:type="dxa"/>
              </w:tcMar>
            </w:tcPr>
            <w:p w:rsidR="004674AD" w:rsidRPr="004674AD" w:rsidP="00340DE0">
              <w:pPr>
                <w:pStyle w:val="Header"/>
                <w:rPr>
                  <w:b/>
                </w:rPr>
              </w:pPr>
              <w:r w:rsidRPr="004674AD">
                <w:rPr>
                  <w:b/>
                </w:rPr>
                <w:t>Näringsdepartementet</w:t>
              </w:r>
            </w:p>
            <w:p w:rsidR="00460704" w:rsidP="00FF65CA">
              <w:pPr>
                <w:pStyle w:val="Header"/>
              </w:pPr>
              <w:r>
                <w:t>Närings</w:t>
              </w:r>
              <w:r w:rsidR="004674AD">
                <w:t>ministern</w:t>
              </w:r>
            </w:p>
            <w:p w:rsidR="00460704" w:rsidP="00FF65CA">
              <w:pPr>
                <w:pStyle w:val="Header"/>
              </w:pPr>
            </w:p>
            <w:p w:rsidR="004674AD" w:rsidRPr="00FF65CA" w:rsidP="00FF65CA">
              <w:pPr>
                <w:pStyle w:val="Header"/>
              </w:pPr>
            </w:p>
          </w:tc>
        </w:sdtContent>
      </w:sdt>
      <w:sdt>
        <w:sdtPr>
          <w:alias w:val="Recipient"/>
          <w:tag w:val="ccRKShow_Recipient"/>
          <w:id w:val="-934290281"/>
          <w:placeholder>
            <w:docPart w:val="A05E43779A1E40A49A4FB67C8C1AE546"/>
          </w:placeholder>
          <w:dataBinding w:xpath="/ns0:DocumentInfo[1]/ns0:BaseInfo[1]/ns0:Recipient[1]" w:storeItemID="{FAC52113-319E-436C-A6B3-F92D3DD6CE16}" w:prefixMappings="xmlns:ns0='http://lp/documentinfo/RK' "/>
          <w:text w:multiLine="1"/>
        </w:sdtPr>
        <w:sdtContent>
          <w:tc>
            <w:tcPr>
              <w:tcW w:w="3170" w:type="dxa"/>
            </w:tcPr>
            <w:p w:rsidR="004674AD" w:rsidP="004674AD">
              <w:pPr>
                <w:pStyle w:val="Header"/>
              </w:pPr>
              <w:r>
                <w:t>Till riksdagen</w:t>
              </w:r>
            </w:p>
          </w:tc>
        </w:sdtContent>
      </w:sdt>
      <w:tc>
        <w:tcPr>
          <w:tcW w:w="1134" w:type="dxa"/>
        </w:tcPr>
        <w:p w:rsidR="004674A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268D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8A0D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38EAF3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8088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A60"/>
  </w:style>
  <w:style w:type="paragraph" w:styleId="Heading1">
    <w:name w:val="heading 1"/>
    <w:basedOn w:val="BodyText"/>
    <w:next w:val="Body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4674AD"/>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Heading7">
    <w:name w:val="heading 7"/>
    <w:basedOn w:val="Normal"/>
    <w:next w:val="Normal"/>
    <w:link w:val="Rubrik7Char"/>
    <w:uiPriority w:val="9"/>
    <w:semiHidden/>
    <w:qFormat/>
    <w:rsid w:val="004674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Rubrik8Char"/>
    <w:uiPriority w:val="9"/>
    <w:semiHidden/>
    <w:qFormat/>
    <w:rsid w:val="004674A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Rubrik9Char"/>
    <w:uiPriority w:val="9"/>
    <w:semiHidden/>
    <w:qFormat/>
    <w:rsid w:val="004674A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DefaultParagraphFont"/>
    <w:link w:val="BodyTextIndent"/>
    <w:rsid w:val="00605C66"/>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rPr>
      <w:noProof/>
    </w:rPr>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022DA"/>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SidfotChar"/>
    <w:uiPriority w:val="99"/>
    <w:semiHidden/>
    <w:rsid w:val="00B84409"/>
    <w:rPr>
      <w:rFonts w:asciiTheme="majorHAnsi" w:hAnsiTheme="majorHAnsi"/>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unhideWhenUsed/>
    <w:rsid w:val="000C61D1"/>
    <w:rPr>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rPr>
      <w:noProof/>
    </w:r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onText">
    <w:name w:val="Balloon Text"/>
    <w:basedOn w:val="Normal"/>
    <w:link w:val="BallongtextChar"/>
    <w:uiPriority w:val="99"/>
    <w:semiHidden/>
    <w:unhideWhenUsed/>
    <w:rsid w:val="004674AD"/>
    <w:pPr>
      <w:spacing w:after="0" w:line="240" w:lineRule="auto"/>
    </w:pPr>
    <w:rPr>
      <w:rFonts w:ascii="Tahoma" w:hAnsi="Tahoma" w:cs="Tahoma"/>
      <w:sz w:val="16"/>
      <w:szCs w:val="16"/>
    </w:rPr>
  </w:style>
  <w:style w:type="character" w:customStyle="1" w:styleId="BallongtextChar">
    <w:name w:val="Ballongtext Char"/>
    <w:basedOn w:val="DefaultParagraphFont"/>
    <w:link w:val="BalloonText"/>
    <w:uiPriority w:val="99"/>
    <w:semiHidden/>
    <w:rsid w:val="004674AD"/>
    <w:rPr>
      <w:rFonts w:ascii="Tahoma" w:hAnsi="Tahoma" w:cs="Tahoma"/>
      <w:sz w:val="16"/>
      <w:szCs w:val="16"/>
    </w:rPr>
  </w:style>
  <w:style w:type="paragraph" w:styleId="EnvelopeAddress">
    <w:name w:val="envelope address"/>
    <w:basedOn w:val="Normal"/>
    <w:uiPriority w:val="99"/>
    <w:semiHidden/>
    <w:unhideWhenUsed/>
    <w:rsid w:val="004674A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4674AD"/>
    <w:pPr>
      <w:spacing w:after="0" w:line="240" w:lineRule="auto"/>
    </w:pPr>
  </w:style>
  <w:style w:type="character" w:customStyle="1" w:styleId="AnteckningsrubrikChar">
    <w:name w:val="Anteckningsrubrik Char"/>
    <w:basedOn w:val="DefaultParagraphFont"/>
    <w:link w:val="NoteHeading"/>
    <w:uiPriority w:val="99"/>
    <w:semiHidden/>
    <w:rsid w:val="004674AD"/>
  </w:style>
  <w:style w:type="paragraph" w:styleId="Closing">
    <w:name w:val="Closing"/>
    <w:basedOn w:val="Normal"/>
    <w:link w:val="AvslutandetextChar"/>
    <w:uiPriority w:val="99"/>
    <w:semiHidden/>
    <w:unhideWhenUsed/>
    <w:rsid w:val="004674AD"/>
    <w:pPr>
      <w:spacing w:after="0" w:line="240" w:lineRule="auto"/>
      <w:ind w:left="4252"/>
    </w:pPr>
  </w:style>
  <w:style w:type="character" w:customStyle="1" w:styleId="AvslutandetextChar">
    <w:name w:val="Avslutande text Char"/>
    <w:basedOn w:val="DefaultParagraphFont"/>
    <w:link w:val="Closing"/>
    <w:uiPriority w:val="99"/>
    <w:semiHidden/>
    <w:rsid w:val="004674AD"/>
  </w:style>
  <w:style w:type="paragraph" w:styleId="EnvelopeReturn">
    <w:name w:val="envelope return"/>
    <w:basedOn w:val="Normal"/>
    <w:uiPriority w:val="99"/>
    <w:semiHidden/>
    <w:unhideWhenUsed/>
    <w:rsid w:val="004674AD"/>
    <w:pPr>
      <w:spacing w:after="0" w:line="240" w:lineRule="auto"/>
    </w:pPr>
    <w:rPr>
      <w:rFonts w:asciiTheme="majorHAnsi" w:eastAsiaTheme="majorEastAsia" w:hAnsiTheme="majorHAnsi" w:cstheme="majorBidi"/>
      <w:sz w:val="20"/>
      <w:szCs w:val="20"/>
    </w:rPr>
  </w:style>
  <w:style w:type="paragraph" w:styleId="BodyText2">
    <w:name w:val="Body Text 2"/>
    <w:basedOn w:val="Normal"/>
    <w:link w:val="Brdtext2Char"/>
    <w:uiPriority w:val="99"/>
    <w:semiHidden/>
    <w:unhideWhenUsed/>
    <w:rsid w:val="004674AD"/>
    <w:pPr>
      <w:spacing w:after="120" w:line="480" w:lineRule="auto"/>
    </w:pPr>
  </w:style>
  <w:style w:type="character" w:customStyle="1" w:styleId="Brdtext2Char">
    <w:name w:val="Brödtext 2 Char"/>
    <w:basedOn w:val="DefaultParagraphFont"/>
    <w:link w:val="BodyText2"/>
    <w:uiPriority w:val="99"/>
    <w:semiHidden/>
    <w:rsid w:val="004674AD"/>
  </w:style>
  <w:style w:type="paragraph" w:styleId="BodyText3">
    <w:name w:val="Body Text 3"/>
    <w:basedOn w:val="Normal"/>
    <w:link w:val="Brdtext3Char"/>
    <w:uiPriority w:val="99"/>
    <w:semiHidden/>
    <w:unhideWhenUsed/>
    <w:rsid w:val="004674AD"/>
    <w:pPr>
      <w:spacing w:after="120"/>
    </w:pPr>
    <w:rPr>
      <w:sz w:val="16"/>
      <w:szCs w:val="16"/>
    </w:rPr>
  </w:style>
  <w:style w:type="character" w:customStyle="1" w:styleId="Brdtext3Char">
    <w:name w:val="Brödtext 3 Char"/>
    <w:basedOn w:val="DefaultParagraphFont"/>
    <w:link w:val="BodyText3"/>
    <w:uiPriority w:val="99"/>
    <w:semiHidden/>
    <w:rsid w:val="004674AD"/>
    <w:rPr>
      <w:sz w:val="16"/>
      <w:szCs w:val="16"/>
    </w:rPr>
  </w:style>
  <w:style w:type="paragraph" w:styleId="BodyTextFirstIndent">
    <w:name w:val="Body Text First Indent"/>
    <w:basedOn w:val="BodyText"/>
    <w:link w:val="BrdtextmedfrstaindragChar"/>
    <w:uiPriority w:val="99"/>
    <w:semiHidden/>
    <w:unhideWhenUsed/>
    <w:rsid w:val="004674A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4674AD"/>
  </w:style>
  <w:style w:type="paragraph" w:styleId="BodyTextFirstIndent2">
    <w:name w:val="Body Text First Indent 2"/>
    <w:basedOn w:val="BodyTextIndent"/>
    <w:link w:val="Brdtextmedfrstaindrag2Char"/>
    <w:uiPriority w:val="99"/>
    <w:semiHidden/>
    <w:unhideWhenUsed/>
    <w:rsid w:val="004674A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4674AD"/>
  </w:style>
  <w:style w:type="paragraph" w:styleId="BodyTextIndent2">
    <w:name w:val="Body Text Indent 2"/>
    <w:basedOn w:val="Normal"/>
    <w:link w:val="Brdtextmedindrag2Char"/>
    <w:uiPriority w:val="99"/>
    <w:semiHidden/>
    <w:unhideWhenUsed/>
    <w:rsid w:val="004674A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4674AD"/>
  </w:style>
  <w:style w:type="paragraph" w:styleId="BodyTextIndent3">
    <w:name w:val="Body Text Indent 3"/>
    <w:basedOn w:val="Normal"/>
    <w:link w:val="Brdtextmedindrag3Char"/>
    <w:uiPriority w:val="99"/>
    <w:semiHidden/>
    <w:unhideWhenUsed/>
    <w:rsid w:val="004674A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4674AD"/>
    <w:rPr>
      <w:sz w:val="16"/>
      <w:szCs w:val="16"/>
    </w:rPr>
  </w:style>
  <w:style w:type="paragraph" w:styleId="Quote">
    <w:name w:val="Quote"/>
    <w:basedOn w:val="Normal"/>
    <w:next w:val="Normal"/>
    <w:link w:val="CitatChar"/>
    <w:uiPriority w:val="29"/>
    <w:qFormat/>
    <w:rsid w:val="004674AD"/>
    <w:rPr>
      <w:i/>
      <w:iCs/>
      <w:color w:val="000000" w:themeColor="text1"/>
    </w:rPr>
  </w:style>
  <w:style w:type="character" w:customStyle="1" w:styleId="CitatChar">
    <w:name w:val="Citat Char"/>
    <w:basedOn w:val="DefaultParagraphFont"/>
    <w:link w:val="Quote"/>
    <w:uiPriority w:val="29"/>
    <w:rsid w:val="004674AD"/>
    <w:rPr>
      <w:i/>
      <w:iCs/>
      <w:color w:val="000000" w:themeColor="text1"/>
    </w:rPr>
  </w:style>
  <w:style w:type="paragraph" w:styleId="TableofAuthorities">
    <w:name w:val="table of authorities"/>
    <w:basedOn w:val="Normal"/>
    <w:next w:val="Normal"/>
    <w:uiPriority w:val="99"/>
    <w:semiHidden/>
    <w:unhideWhenUsed/>
    <w:rsid w:val="004674AD"/>
    <w:pPr>
      <w:spacing w:after="0"/>
      <w:ind w:left="250" w:hanging="250"/>
    </w:pPr>
  </w:style>
  <w:style w:type="paragraph" w:styleId="TOAHeading">
    <w:name w:val="toa heading"/>
    <w:basedOn w:val="Normal"/>
    <w:next w:val="Normal"/>
    <w:uiPriority w:val="99"/>
    <w:semiHidden/>
    <w:unhideWhenUsed/>
    <w:rsid w:val="004674A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4674AD"/>
  </w:style>
  <w:style w:type="character" w:customStyle="1" w:styleId="DatumChar">
    <w:name w:val="Datum Char"/>
    <w:basedOn w:val="DefaultParagraphFont"/>
    <w:link w:val="Date"/>
    <w:uiPriority w:val="99"/>
    <w:semiHidden/>
    <w:rsid w:val="004674AD"/>
  </w:style>
  <w:style w:type="paragraph" w:styleId="DocumentMap">
    <w:name w:val="Document Map"/>
    <w:basedOn w:val="Normal"/>
    <w:link w:val="DokumentversiktChar"/>
    <w:uiPriority w:val="99"/>
    <w:semiHidden/>
    <w:unhideWhenUsed/>
    <w:rsid w:val="004674AD"/>
    <w:pPr>
      <w:spacing w:after="0" w:line="240" w:lineRule="auto"/>
    </w:pPr>
    <w:rPr>
      <w:rFonts w:ascii="Tahoma" w:hAnsi="Tahoma" w:cs="Tahoma"/>
      <w:sz w:val="16"/>
      <w:szCs w:val="16"/>
    </w:rPr>
  </w:style>
  <w:style w:type="character" w:customStyle="1" w:styleId="DokumentversiktChar">
    <w:name w:val="Dokumentöversikt Char"/>
    <w:basedOn w:val="DefaultParagraphFont"/>
    <w:link w:val="DocumentMap"/>
    <w:uiPriority w:val="99"/>
    <w:semiHidden/>
    <w:rsid w:val="004674AD"/>
    <w:rPr>
      <w:rFonts w:ascii="Tahoma" w:hAnsi="Tahoma" w:cs="Tahoma"/>
      <w:sz w:val="16"/>
      <w:szCs w:val="16"/>
    </w:rPr>
  </w:style>
  <w:style w:type="paragraph" w:styleId="E-mailSignature">
    <w:name w:val="E-mail Signature"/>
    <w:basedOn w:val="Normal"/>
    <w:link w:val="E-postsignaturChar"/>
    <w:uiPriority w:val="99"/>
    <w:semiHidden/>
    <w:unhideWhenUsed/>
    <w:rsid w:val="004674AD"/>
    <w:pPr>
      <w:spacing w:after="0" w:line="240" w:lineRule="auto"/>
    </w:pPr>
  </w:style>
  <w:style w:type="character" w:customStyle="1" w:styleId="E-postsignaturChar">
    <w:name w:val="E-postsignatur Char"/>
    <w:basedOn w:val="DefaultParagraphFont"/>
    <w:link w:val="E-mailSignature"/>
    <w:uiPriority w:val="99"/>
    <w:semiHidden/>
    <w:rsid w:val="004674AD"/>
  </w:style>
  <w:style w:type="paragraph" w:styleId="TableofFigures">
    <w:name w:val="table of figures"/>
    <w:basedOn w:val="Normal"/>
    <w:next w:val="Normal"/>
    <w:uiPriority w:val="99"/>
    <w:semiHidden/>
    <w:unhideWhenUsed/>
    <w:rsid w:val="004674AD"/>
    <w:pPr>
      <w:spacing w:after="0"/>
    </w:pPr>
  </w:style>
  <w:style w:type="paragraph" w:styleId="HTMLAddress">
    <w:name w:val="HTML Address"/>
    <w:basedOn w:val="Normal"/>
    <w:link w:val="HTML-adressChar"/>
    <w:uiPriority w:val="99"/>
    <w:semiHidden/>
    <w:unhideWhenUsed/>
    <w:rsid w:val="004674AD"/>
    <w:pPr>
      <w:spacing w:after="0" w:line="240" w:lineRule="auto"/>
    </w:pPr>
    <w:rPr>
      <w:i/>
      <w:iCs/>
    </w:rPr>
  </w:style>
  <w:style w:type="character" w:customStyle="1" w:styleId="HTML-adressChar">
    <w:name w:val="HTML - adress Char"/>
    <w:basedOn w:val="DefaultParagraphFont"/>
    <w:link w:val="HTMLAddress"/>
    <w:uiPriority w:val="99"/>
    <w:semiHidden/>
    <w:rsid w:val="004674AD"/>
    <w:rPr>
      <w:i/>
      <w:iCs/>
    </w:rPr>
  </w:style>
  <w:style w:type="paragraph" w:styleId="HTMLPreformatted">
    <w:name w:val="HTML Preformatted"/>
    <w:basedOn w:val="Normal"/>
    <w:link w:val="HTML-frformateradChar"/>
    <w:uiPriority w:val="99"/>
    <w:semiHidden/>
    <w:unhideWhenUsed/>
    <w:rsid w:val="004674A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4674AD"/>
    <w:rPr>
      <w:rFonts w:ascii="Consolas" w:hAnsi="Consolas"/>
      <w:sz w:val="20"/>
      <w:szCs w:val="20"/>
    </w:rPr>
  </w:style>
  <w:style w:type="paragraph" w:styleId="Index1">
    <w:name w:val="index 1"/>
    <w:basedOn w:val="Normal"/>
    <w:next w:val="Normal"/>
    <w:autoRedefine/>
    <w:uiPriority w:val="99"/>
    <w:semiHidden/>
    <w:unhideWhenUsed/>
    <w:rsid w:val="004674AD"/>
    <w:pPr>
      <w:spacing w:after="0" w:line="240" w:lineRule="auto"/>
      <w:ind w:left="250" w:hanging="250"/>
    </w:pPr>
  </w:style>
  <w:style w:type="paragraph" w:styleId="Index2">
    <w:name w:val="index 2"/>
    <w:basedOn w:val="Normal"/>
    <w:next w:val="Normal"/>
    <w:autoRedefine/>
    <w:uiPriority w:val="99"/>
    <w:semiHidden/>
    <w:unhideWhenUsed/>
    <w:rsid w:val="004674AD"/>
    <w:pPr>
      <w:spacing w:after="0" w:line="240" w:lineRule="auto"/>
      <w:ind w:left="500" w:hanging="250"/>
    </w:pPr>
  </w:style>
  <w:style w:type="paragraph" w:styleId="Index3">
    <w:name w:val="index 3"/>
    <w:basedOn w:val="Normal"/>
    <w:next w:val="Normal"/>
    <w:autoRedefine/>
    <w:uiPriority w:val="99"/>
    <w:semiHidden/>
    <w:unhideWhenUsed/>
    <w:rsid w:val="004674AD"/>
    <w:pPr>
      <w:spacing w:after="0" w:line="240" w:lineRule="auto"/>
      <w:ind w:left="750" w:hanging="250"/>
    </w:pPr>
  </w:style>
  <w:style w:type="paragraph" w:styleId="Index4">
    <w:name w:val="index 4"/>
    <w:basedOn w:val="Normal"/>
    <w:next w:val="Normal"/>
    <w:autoRedefine/>
    <w:uiPriority w:val="99"/>
    <w:semiHidden/>
    <w:unhideWhenUsed/>
    <w:rsid w:val="004674AD"/>
    <w:pPr>
      <w:spacing w:after="0" w:line="240" w:lineRule="auto"/>
      <w:ind w:left="1000" w:hanging="250"/>
    </w:pPr>
  </w:style>
  <w:style w:type="paragraph" w:styleId="Index5">
    <w:name w:val="index 5"/>
    <w:basedOn w:val="Normal"/>
    <w:next w:val="Normal"/>
    <w:autoRedefine/>
    <w:uiPriority w:val="99"/>
    <w:semiHidden/>
    <w:unhideWhenUsed/>
    <w:rsid w:val="004674AD"/>
    <w:pPr>
      <w:spacing w:after="0" w:line="240" w:lineRule="auto"/>
      <w:ind w:left="1250" w:hanging="250"/>
    </w:pPr>
  </w:style>
  <w:style w:type="paragraph" w:styleId="Index6">
    <w:name w:val="index 6"/>
    <w:basedOn w:val="Normal"/>
    <w:next w:val="Normal"/>
    <w:autoRedefine/>
    <w:uiPriority w:val="99"/>
    <w:semiHidden/>
    <w:unhideWhenUsed/>
    <w:rsid w:val="004674AD"/>
    <w:pPr>
      <w:spacing w:after="0" w:line="240" w:lineRule="auto"/>
      <w:ind w:left="1500" w:hanging="250"/>
    </w:pPr>
  </w:style>
  <w:style w:type="paragraph" w:styleId="Index7">
    <w:name w:val="index 7"/>
    <w:basedOn w:val="Normal"/>
    <w:next w:val="Normal"/>
    <w:autoRedefine/>
    <w:uiPriority w:val="99"/>
    <w:semiHidden/>
    <w:unhideWhenUsed/>
    <w:rsid w:val="004674AD"/>
    <w:pPr>
      <w:spacing w:after="0" w:line="240" w:lineRule="auto"/>
      <w:ind w:left="1750" w:hanging="250"/>
    </w:pPr>
  </w:style>
  <w:style w:type="paragraph" w:styleId="Index8">
    <w:name w:val="index 8"/>
    <w:basedOn w:val="Normal"/>
    <w:next w:val="Normal"/>
    <w:autoRedefine/>
    <w:uiPriority w:val="99"/>
    <w:semiHidden/>
    <w:unhideWhenUsed/>
    <w:rsid w:val="004674AD"/>
    <w:pPr>
      <w:spacing w:after="0" w:line="240" w:lineRule="auto"/>
      <w:ind w:left="2000" w:hanging="250"/>
    </w:pPr>
  </w:style>
  <w:style w:type="paragraph" w:styleId="Index9">
    <w:name w:val="index 9"/>
    <w:basedOn w:val="Normal"/>
    <w:next w:val="Normal"/>
    <w:autoRedefine/>
    <w:uiPriority w:val="99"/>
    <w:semiHidden/>
    <w:unhideWhenUsed/>
    <w:rsid w:val="004674AD"/>
    <w:pPr>
      <w:spacing w:after="0" w:line="240" w:lineRule="auto"/>
      <w:ind w:left="2250" w:hanging="250"/>
    </w:pPr>
  </w:style>
  <w:style w:type="paragraph" w:styleId="IndexHeading">
    <w:name w:val="index heading"/>
    <w:basedOn w:val="Normal"/>
    <w:next w:val="Index1"/>
    <w:uiPriority w:val="99"/>
    <w:semiHidden/>
    <w:unhideWhenUsed/>
    <w:rsid w:val="004674AD"/>
    <w:rPr>
      <w:rFonts w:asciiTheme="majorHAnsi" w:eastAsiaTheme="majorEastAsia" w:hAnsiTheme="majorHAnsi" w:cstheme="majorBidi"/>
      <w:b/>
      <w:bCs/>
    </w:rPr>
  </w:style>
  <w:style w:type="paragraph" w:styleId="BlockText">
    <w:name w:val="Block Text"/>
    <w:basedOn w:val="Normal"/>
    <w:uiPriority w:val="99"/>
    <w:semiHidden/>
    <w:unhideWhenUsed/>
    <w:rsid w:val="004674AD"/>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NoSpacing">
    <w:name w:val="No Spacing"/>
    <w:uiPriority w:val="1"/>
    <w:semiHidden/>
    <w:qFormat/>
    <w:rsid w:val="004674AD"/>
    <w:pPr>
      <w:spacing w:after="0" w:line="240" w:lineRule="auto"/>
    </w:pPr>
  </w:style>
  <w:style w:type="paragraph" w:styleId="Salutation">
    <w:name w:val="Salutation"/>
    <w:basedOn w:val="Normal"/>
    <w:next w:val="Normal"/>
    <w:link w:val="InledningChar"/>
    <w:uiPriority w:val="99"/>
    <w:semiHidden/>
    <w:unhideWhenUsed/>
    <w:rsid w:val="004674AD"/>
  </w:style>
  <w:style w:type="character" w:customStyle="1" w:styleId="InledningChar">
    <w:name w:val="Inledning Char"/>
    <w:basedOn w:val="DefaultParagraphFont"/>
    <w:link w:val="Salutation"/>
    <w:uiPriority w:val="99"/>
    <w:semiHidden/>
    <w:rsid w:val="004674AD"/>
  </w:style>
  <w:style w:type="paragraph" w:styleId="TOC4">
    <w:name w:val="toc 4"/>
    <w:basedOn w:val="Normal"/>
    <w:next w:val="Normal"/>
    <w:autoRedefine/>
    <w:uiPriority w:val="39"/>
    <w:semiHidden/>
    <w:unhideWhenUsed/>
    <w:rsid w:val="004674AD"/>
    <w:pPr>
      <w:spacing w:after="100"/>
      <w:ind w:left="750"/>
    </w:pPr>
  </w:style>
  <w:style w:type="paragraph" w:styleId="TOC5">
    <w:name w:val="toc 5"/>
    <w:basedOn w:val="Normal"/>
    <w:next w:val="Normal"/>
    <w:autoRedefine/>
    <w:uiPriority w:val="39"/>
    <w:semiHidden/>
    <w:unhideWhenUsed/>
    <w:rsid w:val="004674AD"/>
    <w:pPr>
      <w:spacing w:after="100"/>
      <w:ind w:left="1000"/>
    </w:pPr>
  </w:style>
  <w:style w:type="paragraph" w:styleId="TOC6">
    <w:name w:val="toc 6"/>
    <w:basedOn w:val="Normal"/>
    <w:next w:val="Normal"/>
    <w:autoRedefine/>
    <w:uiPriority w:val="39"/>
    <w:semiHidden/>
    <w:unhideWhenUsed/>
    <w:rsid w:val="004674AD"/>
    <w:pPr>
      <w:spacing w:after="100"/>
      <w:ind w:left="1250"/>
    </w:pPr>
  </w:style>
  <w:style w:type="paragraph" w:styleId="TOC7">
    <w:name w:val="toc 7"/>
    <w:basedOn w:val="Normal"/>
    <w:next w:val="Normal"/>
    <w:autoRedefine/>
    <w:uiPriority w:val="39"/>
    <w:semiHidden/>
    <w:unhideWhenUsed/>
    <w:rsid w:val="004674AD"/>
    <w:pPr>
      <w:spacing w:after="100"/>
      <w:ind w:left="1500"/>
    </w:pPr>
  </w:style>
  <w:style w:type="paragraph" w:styleId="TOC8">
    <w:name w:val="toc 8"/>
    <w:basedOn w:val="Normal"/>
    <w:next w:val="Normal"/>
    <w:autoRedefine/>
    <w:uiPriority w:val="39"/>
    <w:semiHidden/>
    <w:unhideWhenUsed/>
    <w:rsid w:val="004674AD"/>
    <w:pPr>
      <w:spacing w:after="100"/>
      <w:ind w:left="1750"/>
    </w:pPr>
  </w:style>
  <w:style w:type="paragraph" w:styleId="TOC9">
    <w:name w:val="toc 9"/>
    <w:basedOn w:val="Normal"/>
    <w:next w:val="Normal"/>
    <w:autoRedefine/>
    <w:uiPriority w:val="39"/>
    <w:semiHidden/>
    <w:unhideWhenUsed/>
    <w:rsid w:val="004674AD"/>
    <w:pPr>
      <w:spacing w:after="100"/>
      <w:ind w:left="2000"/>
    </w:pPr>
  </w:style>
  <w:style w:type="paragraph" w:styleId="CommentText">
    <w:name w:val="annotation text"/>
    <w:basedOn w:val="Normal"/>
    <w:link w:val="KommentarerChar"/>
    <w:uiPriority w:val="99"/>
    <w:semiHidden/>
    <w:unhideWhenUsed/>
    <w:rsid w:val="004674AD"/>
    <w:pPr>
      <w:spacing w:line="240" w:lineRule="auto"/>
    </w:pPr>
    <w:rPr>
      <w:sz w:val="20"/>
      <w:szCs w:val="20"/>
    </w:rPr>
  </w:style>
  <w:style w:type="character" w:customStyle="1" w:styleId="KommentarerChar">
    <w:name w:val="Kommentarer Char"/>
    <w:basedOn w:val="DefaultParagraphFont"/>
    <w:link w:val="CommentText"/>
    <w:uiPriority w:val="99"/>
    <w:semiHidden/>
    <w:rsid w:val="004674AD"/>
    <w:rPr>
      <w:sz w:val="20"/>
      <w:szCs w:val="20"/>
    </w:rPr>
  </w:style>
  <w:style w:type="paragraph" w:styleId="CommentSubject">
    <w:name w:val="annotation subject"/>
    <w:basedOn w:val="CommentText"/>
    <w:next w:val="CommentText"/>
    <w:link w:val="KommentarsmneChar"/>
    <w:uiPriority w:val="99"/>
    <w:semiHidden/>
    <w:unhideWhenUsed/>
    <w:rsid w:val="004674AD"/>
    <w:rPr>
      <w:b/>
      <w:bCs/>
    </w:rPr>
  </w:style>
  <w:style w:type="character" w:customStyle="1" w:styleId="KommentarsmneChar">
    <w:name w:val="Kommentarsämne Char"/>
    <w:basedOn w:val="KommentarerChar"/>
    <w:link w:val="CommentSubject"/>
    <w:uiPriority w:val="99"/>
    <w:semiHidden/>
    <w:rsid w:val="004674AD"/>
    <w:rPr>
      <w:b/>
      <w:bCs/>
      <w:sz w:val="20"/>
      <w:szCs w:val="20"/>
    </w:rPr>
  </w:style>
  <w:style w:type="paragraph" w:styleId="List">
    <w:name w:val="List"/>
    <w:basedOn w:val="Normal"/>
    <w:uiPriority w:val="99"/>
    <w:semiHidden/>
    <w:unhideWhenUsed/>
    <w:rsid w:val="004674AD"/>
    <w:pPr>
      <w:ind w:left="283" w:hanging="283"/>
      <w:contextualSpacing/>
    </w:pPr>
  </w:style>
  <w:style w:type="paragraph" w:styleId="List2">
    <w:name w:val="List 2"/>
    <w:basedOn w:val="Normal"/>
    <w:uiPriority w:val="99"/>
    <w:semiHidden/>
    <w:unhideWhenUsed/>
    <w:rsid w:val="004674AD"/>
    <w:pPr>
      <w:ind w:left="566" w:hanging="283"/>
      <w:contextualSpacing/>
    </w:pPr>
  </w:style>
  <w:style w:type="paragraph" w:styleId="List3">
    <w:name w:val="List 3"/>
    <w:basedOn w:val="Normal"/>
    <w:uiPriority w:val="99"/>
    <w:semiHidden/>
    <w:unhideWhenUsed/>
    <w:rsid w:val="004674AD"/>
    <w:pPr>
      <w:ind w:left="849" w:hanging="283"/>
      <w:contextualSpacing/>
    </w:pPr>
  </w:style>
  <w:style w:type="paragraph" w:styleId="List4">
    <w:name w:val="List 4"/>
    <w:basedOn w:val="Normal"/>
    <w:uiPriority w:val="99"/>
    <w:semiHidden/>
    <w:unhideWhenUsed/>
    <w:rsid w:val="004674AD"/>
    <w:pPr>
      <w:ind w:left="1132" w:hanging="283"/>
      <w:contextualSpacing/>
    </w:pPr>
  </w:style>
  <w:style w:type="paragraph" w:styleId="List5">
    <w:name w:val="List 5"/>
    <w:basedOn w:val="Normal"/>
    <w:uiPriority w:val="99"/>
    <w:semiHidden/>
    <w:unhideWhenUsed/>
    <w:rsid w:val="004674AD"/>
    <w:pPr>
      <w:ind w:left="1415" w:hanging="283"/>
      <w:contextualSpacing/>
    </w:pPr>
  </w:style>
  <w:style w:type="paragraph" w:styleId="ListContinue">
    <w:name w:val="List Continue"/>
    <w:basedOn w:val="Normal"/>
    <w:uiPriority w:val="99"/>
    <w:semiHidden/>
    <w:unhideWhenUsed/>
    <w:rsid w:val="004674AD"/>
    <w:pPr>
      <w:spacing w:after="120"/>
      <w:ind w:left="283"/>
      <w:contextualSpacing/>
    </w:pPr>
  </w:style>
  <w:style w:type="paragraph" w:styleId="ListContinue2">
    <w:name w:val="List Continue 2"/>
    <w:basedOn w:val="Normal"/>
    <w:uiPriority w:val="99"/>
    <w:semiHidden/>
    <w:unhideWhenUsed/>
    <w:rsid w:val="004674AD"/>
    <w:pPr>
      <w:spacing w:after="120"/>
      <w:ind w:left="566"/>
      <w:contextualSpacing/>
    </w:pPr>
  </w:style>
  <w:style w:type="paragraph" w:styleId="ListContinue3">
    <w:name w:val="List Continue 3"/>
    <w:basedOn w:val="Normal"/>
    <w:uiPriority w:val="99"/>
    <w:semiHidden/>
    <w:unhideWhenUsed/>
    <w:rsid w:val="004674AD"/>
    <w:pPr>
      <w:spacing w:after="120"/>
      <w:ind w:left="849"/>
      <w:contextualSpacing/>
    </w:pPr>
  </w:style>
  <w:style w:type="paragraph" w:styleId="ListContinue4">
    <w:name w:val="List Continue 4"/>
    <w:basedOn w:val="Normal"/>
    <w:uiPriority w:val="99"/>
    <w:semiHidden/>
    <w:unhideWhenUsed/>
    <w:rsid w:val="004674AD"/>
    <w:pPr>
      <w:spacing w:after="120"/>
      <w:ind w:left="1132"/>
      <w:contextualSpacing/>
    </w:pPr>
  </w:style>
  <w:style w:type="paragraph" w:styleId="ListContinue5">
    <w:name w:val="List Continue 5"/>
    <w:basedOn w:val="Normal"/>
    <w:uiPriority w:val="99"/>
    <w:semiHidden/>
    <w:unhideWhenUsed/>
    <w:rsid w:val="004674AD"/>
    <w:pPr>
      <w:spacing w:after="120"/>
      <w:ind w:left="1415"/>
      <w:contextualSpacing/>
    </w:pPr>
  </w:style>
  <w:style w:type="paragraph" w:styleId="ListParagraph">
    <w:name w:val="List Paragraph"/>
    <w:basedOn w:val="Normal"/>
    <w:uiPriority w:val="34"/>
    <w:qFormat/>
    <w:rsid w:val="004674AD"/>
    <w:pPr>
      <w:ind w:left="720"/>
      <w:contextualSpacing/>
    </w:pPr>
  </w:style>
  <w:style w:type="paragraph" w:styleId="Bibliography">
    <w:name w:val="Bibliography"/>
    <w:basedOn w:val="Normal"/>
    <w:next w:val="Normal"/>
    <w:uiPriority w:val="37"/>
    <w:semiHidden/>
    <w:unhideWhenUsed/>
    <w:rsid w:val="004674AD"/>
  </w:style>
  <w:style w:type="paragraph" w:styleId="Macro">
    <w:name w:val="macro"/>
    <w:link w:val="MakrotextChar"/>
    <w:uiPriority w:val="99"/>
    <w:semiHidden/>
    <w:unhideWhenUsed/>
    <w:rsid w:val="004674A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4674AD"/>
    <w:rPr>
      <w:rFonts w:ascii="Consolas" w:hAnsi="Consolas"/>
      <w:sz w:val="20"/>
      <w:szCs w:val="20"/>
    </w:rPr>
  </w:style>
  <w:style w:type="paragraph" w:styleId="MessageHeader">
    <w:name w:val="Message Header"/>
    <w:basedOn w:val="Normal"/>
    <w:link w:val="MeddelanderubrikChar"/>
    <w:uiPriority w:val="99"/>
    <w:semiHidden/>
    <w:unhideWhenUsed/>
    <w:rsid w:val="004674A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4674A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4674AD"/>
    <w:rPr>
      <w:rFonts w:ascii="Times New Roman" w:hAnsi="Times New Roman" w:cs="Times New Roman"/>
      <w:sz w:val="24"/>
      <w:szCs w:val="24"/>
    </w:rPr>
  </w:style>
  <w:style w:type="paragraph" w:styleId="NormalIndent">
    <w:name w:val="Normal Indent"/>
    <w:basedOn w:val="Normal"/>
    <w:uiPriority w:val="99"/>
    <w:semiHidden/>
    <w:unhideWhenUsed/>
    <w:rsid w:val="004674AD"/>
    <w:pPr>
      <w:ind w:left="1304"/>
    </w:pPr>
  </w:style>
  <w:style w:type="paragraph" w:styleId="ListNumber4">
    <w:name w:val="List Number 4"/>
    <w:basedOn w:val="Normal"/>
    <w:uiPriority w:val="99"/>
    <w:semiHidden/>
    <w:unhideWhenUsed/>
    <w:rsid w:val="004674AD"/>
    <w:pPr>
      <w:numPr>
        <w:numId w:val="40"/>
      </w:numPr>
      <w:contextualSpacing/>
    </w:pPr>
  </w:style>
  <w:style w:type="paragraph" w:styleId="ListNumber5">
    <w:name w:val="List Number 5"/>
    <w:basedOn w:val="Normal"/>
    <w:uiPriority w:val="99"/>
    <w:semiHidden/>
    <w:unhideWhenUsed/>
    <w:rsid w:val="004674AD"/>
    <w:pPr>
      <w:numPr>
        <w:numId w:val="41"/>
      </w:numPr>
      <w:contextualSpacing/>
    </w:pPr>
  </w:style>
  <w:style w:type="paragraph" w:styleId="PlainText">
    <w:name w:val="Plain Text"/>
    <w:basedOn w:val="Normal"/>
    <w:link w:val="OformateradtextChar"/>
    <w:uiPriority w:val="99"/>
    <w:semiHidden/>
    <w:unhideWhenUsed/>
    <w:rsid w:val="004674A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4674AD"/>
    <w:rPr>
      <w:rFonts w:ascii="Consolas" w:hAnsi="Consolas"/>
      <w:sz w:val="21"/>
      <w:szCs w:val="21"/>
    </w:rPr>
  </w:style>
  <w:style w:type="paragraph" w:styleId="ListBullet4">
    <w:name w:val="List Bullet 4"/>
    <w:basedOn w:val="Normal"/>
    <w:uiPriority w:val="99"/>
    <w:semiHidden/>
    <w:unhideWhenUsed/>
    <w:rsid w:val="004674AD"/>
    <w:pPr>
      <w:numPr>
        <w:numId w:val="42"/>
      </w:numPr>
      <w:contextualSpacing/>
    </w:pPr>
  </w:style>
  <w:style w:type="paragraph" w:styleId="ListBullet5">
    <w:name w:val="List Bullet 5"/>
    <w:basedOn w:val="Normal"/>
    <w:uiPriority w:val="99"/>
    <w:semiHidden/>
    <w:unhideWhenUsed/>
    <w:rsid w:val="004674AD"/>
    <w:pPr>
      <w:numPr>
        <w:numId w:val="43"/>
      </w:numPr>
      <w:contextualSpacing/>
    </w:pPr>
  </w:style>
  <w:style w:type="character" w:customStyle="1" w:styleId="Rubrik6Char">
    <w:name w:val="Rubrik 6 Char"/>
    <w:basedOn w:val="DefaultParagraphFont"/>
    <w:link w:val="Heading6"/>
    <w:uiPriority w:val="9"/>
    <w:semiHidden/>
    <w:rsid w:val="004674AD"/>
    <w:rPr>
      <w:rFonts w:asciiTheme="majorHAnsi" w:eastAsiaTheme="majorEastAsia" w:hAnsiTheme="majorHAnsi" w:cstheme="majorBidi"/>
      <w:i/>
      <w:iCs/>
      <w:color w:val="0D1727" w:themeColor="accent1" w:themeShade="7F"/>
    </w:rPr>
  </w:style>
  <w:style w:type="character" w:customStyle="1" w:styleId="Rubrik7Char">
    <w:name w:val="Rubrik 7 Char"/>
    <w:basedOn w:val="DefaultParagraphFont"/>
    <w:link w:val="Heading7"/>
    <w:uiPriority w:val="9"/>
    <w:semiHidden/>
    <w:rsid w:val="004674AD"/>
    <w:rPr>
      <w:rFonts w:asciiTheme="majorHAnsi" w:eastAsiaTheme="majorEastAsia" w:hAnsiTheme="majorHAnsi" w:cstheme="majorBidi"/>
      <w:i/>
      <w:iCs/>
      <w:color w:val="404040" w:themeColor="text1" w:themeTint="BF"/>
    </w:rPr>
  </w:style>
  <w:style w:type="character" w:customStyle="1" w:styleId="Rubrik8Char">
    <w:name w:val="Rubrik 8 Char"/>
    <w:basedOn w:val="DefaultParagraphFont"/>
    <w:link w:val="Heading8"/>
    <w:uiPriority w:val="9"/>
    <w:semiHidden/>
    <w:rsid w:val="004674AD"/>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DefaultParagraphFont"/>
    <w:link w:val="Heading9"/>
    <w:uiPriority w:val="9"/>
    <w:semiHidden/>
    <w:rsid w:val="004674AD"/>
    <w:rPr>
      <w:rFonts w:asciiTheme="majorHAnsi" w:eastAsiaTheme="majorEastAsia" w:hAnsiTheme="majorHAnsi" w:cstheme="majorBidi"/>
      <w:i/>
      <w:iCs/>
      <w:color w:val="404040" w:themeColor="text1" w:themeTint="BF"/>
      <w:sz w:val="20"/>
      <w:szCs w:val="20"/>
    </w:rPr>
  </w:style>
  <w:style w:type="paragraph" w:styleId="Signature">
    <w:name w:val="Signature"/>
    <w:basedOn w:val="Normal"/>
    <w:link w:val="SignaturChar"/>
    <w:uiPriority w:val="99"/>
    <w:semiHidden/>
    <w:unhideWhenUsed/>
    <w:rsid w:val="004674AD"/>
    <w:pPr>
      <w:spacing w:after="0" w:line="240" w:lineRule="auto"/>
      <w:ind w:left="4252"/>
    </w:pPr>
  </w:style>
  <w:style w:type="character" w:customStyle="1" w:styleId="SignaturChar">
    <w:name w:val="Signatur Char"/>
    <w:basedOn w:val="DefaultParagraphFont"/>
    <w:link w:val="Signature"/>
    <w:uiPriority w:val="99"/>
    <w:semiHidden/>
    <w:rsid w:val="004674AD"/>
  </w:style>
  <w:style w:type="paragraph" w:styleId="EndnoteText">
    <w:name w:val="endnote text"/>
    <w:basedOn w:val="Normal"/>
    <w:link w:val="SlutnotstextChar"/>
    <w:uiPriority w:val="99"/>
    <w:semiHidden/>
    <w:unhideWhenUsed/>
    <w:rsid w:val="004674A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4674AD"/>
    <w:rPr>
      <w:sz w:val="20"/>
      <w:szCs w:val="20"/>
    </w:rPr>
  </w:style>
  <w:style w:type="paragraph" w:styleId="IntenseQuote">
    <w:name w:val="Intense Quote"/>
    <w:basedOn w:val="Normal"/>
    <w:next w:val="Normal"/>
    <w:link w:val="StarktcitatChar"/>
    <w:uiPriority w:val="30"/>
    <w:qFormat/>
    <w:rsid w:val="004674AD"/>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DefaultParagraphFont"/>
    <w:link w:val="IntenseQuote"/>
    <w:uiPriority w:val="30"/>
    <w:rsid w:val="004674AD"/>
    <w:rPr>
      <w:b/>
      <w:bCs/>
      <w:i/>
      <w:iCs/>
      <w:color w:val="1A3050" w:themeColor="accent1"/>
    </w:rPr>
  </w:style>
  <w:style w:type="paragraph" w:styleId="Subtitle">
    <w:name w:val="Subtitle"/>
    <w:basedOn w:val="Normal"/>
    <w:next w:val="Normal"/>
    <w:link w:val="UnderrubrikChar"/>
    <w:uiPriority w:val="11"/>
    <w:semiHidden/>
    <w:qFormat/>
    <w:rsid w:val="004674AD"/>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DefaultParagraphFont"/>
    <w:link w:val="Subtitle"/>
    <w:uiPriority w:val="11"/>
    <w:semiHidden/>
    <w:rsid w:val="004674AD"/>
    <w:rPr>
      <w:rFonts w:asciiTheme="majorHAnsi" w:eastAsiaTheme="majorEastAsia" w:hAnsiTheme="majorHAnsi" w:cstheme="majorBidi"/>
      <w:i/>
      <w:iCs/>
      <w:color w:val="1A3050" w:themeColor="accent1"/>
      <w:spacing w:val="15"/>
      <w:sz w:val="24"/>
      <w:szCs w:val="24"/>
    </w:rPr>
  </w:style>
  <w:style w:type="character" w:customStyle="1" w:styleId="UnresolvedMention">
    <w:name w:val="Unresolved Mention"/>
    <w:basedOn w:val="DefaultParagraphFont"/>
    <w:uiPriority w:val="99"/>
    <w:semiHidden/>
    <w:unhideWhenUsed/>
    <w:rsid w:val="00460704"/>
    <w:rPr>
      <w:color w:val="605E5C"/>
      <w:shd w:val="clear" w:color="auto" w:fill="E1DFDD"/>
    </w:rPr>
  </w:style>
  <w:style w:type="character" w:styleId="CommentReference">
    <w:name w:val="annotation reference"/>
    <w:basedOn w:val="DefaultParagraphFont"/>
    <w:uiPriority w:val="99"/>
    <w:semiHidden/>
    <w:unhideWhenUsed/>
    <w:rsid w:val="004D0AEC"/>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EFF46C30664D2B8AD06818AD3A2708"/>
        <w:category>
          <w:name w:val="Allmänt"/>
          <w:gallery w:val="placeholder"/>
        </w:category>
        <w:types>
          <w:type w:val="bbPlcHdr"/>
        </w:types>
        <w:behaviors>
          <w:behavior w:val="content"/>
        </w:behaviors>
        <w:guid w:val="{DD5387E3-7321-4EE4-B940-552E9FC414CB}"/>
      </w:docPartPr>
      <w:docPartBody>
        <w:p w:rsidR="008871FC" w:rsidP="00D06D42">
          <w:pPr>
            <w:pStyle w:val="E6EFF46C30664D2B8AD06818AD3A2708"/>
          </w:pPr>
          <w:r>
            <w:t xml:space="preserve"> </w:t>
          </w:r>
        </w:p>
      </w:docPartBody>
    </w:docPart>
    <w:docPart>
      <w:docPartPr>
        <w:name w:val="814D3D3525F44520AA3B936819773D7F"/>
        <w:category>
          <w:name w:val="Allmänt"/>
          <w:gallery w:val="placeholder"/>
        </w:category>
        <w:types>
          <w:type w:val="bbPlcHdr"/>
        </w:types>
        <w:behaviors>
          <w:behavior w:val="content"/>
        </w:behaviors>
        <w:guid w:val="{47BA32B5-732D-4A1F-B959-ED85555C8B02}"/>
      </w:docPartPr>
      <w:docPartBody>
        <w:p w:rsidR="008871FC" w:rsidP="00D06D42">
          <w:pPr>
            <w:pStyle w:val="814D3D3525F44520AA3B936819773D7F"/>
          </w:pPr>
          <w:r>
            <w:t xml:space="preserve"> </w:t>
          </w:r>
        </w:p>
      </w:docPartBody>
    </w:docPart>
    <w:docPart>
      <w:docPartPr>
        <w:name w:val="EBECB4D79E32404BBD6D26931362C5EF"/>
        <w:category>
          <w:name w:val="Allmänt"/>
          <w:gallery w:val="placeholder"/>
        </w:category>
        <w:types>
          <w:type w:val="bbPlcHdr"/>
        </w:types>
        <w:behaviors>
          <w:behavior w:val="content"/>
        </w:behaviors>
        <w:guid w:val="{2C632F5A-110F-4970-8979-63C2382DD4BE}"/>
      </w:docPartPr>
      <w:docPartBody>
        <w:p w:rsidR="008871FC" w:rsidP="00D06D42">
          <w:pPr>
            <w:pStyle w:val="EBECB4D79E32404BBD6D26931362C5EF"/>
          </w:pPr>
          <w:r>
            <w:rPr>
              <w:rStyle w:val="PlaceholderText"/>
            </w:rPr>
            <w:t xml:space="preserve"> </w:t>
          </w:r>
        </w:p>
      </w:docPartBody>
    </w:docPart>
    <w:docPart>
      <w:docPartPr>
        <w:name w:val="A05E43779A1E40A49A4FB67C8C1AE546"/>
        <w:category>
          <w:name w:val="Allmänt"/>
          <w:gallery w:val="placeholder"/>
        </w:category>
        <w:types>
          <w:type w:val="bbPlcHdr"/>
        </w:types>
        <w:behaviors>
          <w:behavior w:val="content"/>
        </w:behaviors>
        <w:guid w:val="{B41AC2BB-87C8-4032-B548-66AC22BEC6CD}"/>
      </w:docPartPr>
      <w:docPartBody>
        <w:p w:rsidR="008871FC" w:rsidP="00D06D42">
          <w:pPr>
            <w:pStyle w:val="A05E43779A1E40A49A4FB67C8C1AE546"/>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EFF46C30664D2B8AD06818AD3A2708">
    <w:name w:val="E6EFF46C30664D2B8AD06818AD3A2708"/>
    <w:rsid w:val="00D06D42"/>
  </w:style>
  <w:style w:type="character" w:styleId="PlaceholderText">
    <w:name w:val="Placeholder Text"/>
    <w:basedOn w:val="DefaultParagraphFont"/>
    <w:uiPriority w:val="99"/>
    <w:semiHidden/>
    <w:rsid w:val="00787183"/>
    <w:rPr>
      <w:color w:val="808080"/>
    </w:rPr>
  </w:style>
  <w:style w:type="paragraph" w:customStyle="1" w:styleId="814D3D3525F44520AA3B936819773D7F">
    <w:name w:val="814D3D3525F44520AA3B936819773D7F"/>
    <w:rsid w:val="00D06D42"/>
  </w:style>
  <w:style w:type="paragraph" w:customStyle="1" w:styleId="EBECB4D79E32404BBD6D26931362C5EF">
    <w:name w:val="EBECB4D79E32404BBD6D26931362C5EF"/>
    <w:rsid w:val="00D06D42"/>
  </w:style>
  <w:style w:type="paragraph" w:customStyle="1" w:styleId="A05E43779A1E40A49A4FB67C8C1AE546">
    <w:name w:val="A05E43779A1E40A49A4FB67C8C1AE546"/>
    <w:rsid w:val="00D06D4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Promemoria</DocTypeShowName>
    <Status/>
    <Sender>
      <SenderName>Christine Leandersson</SenderName>
      <SenderTitle>Kansliråd</SenderTitle>
      <SenderMail>christine.leandersson@regeringskansliet.se</SenderMail>
      <SenderPhone>08-405 23 46
0705-08 68 02</SenderPhone>
    </Sender>
    <TopId>1</TopId>
    <TopSender/>
    <OrganisationInfo>
      <Organisatoriskenhet1>Näringsdepartementet</Organisatoriskenhet1>
      <Organisatoriskenhet2>Avdelningen för innovation, analys och statliga bolag</Organisatoriskenhet2>
      <Organisatoriskenhet3> </Organisatoriskenhet3>
      <Organisatoriskenhet1Id>196</Organisatoriskenhet1Id>
      <Organisatoriskenhet2Id>643</Organisatoriskenhet2Id>
      <Organisatoriskenhet3Id> </Organisatoriskenhet3Id>
    </OrganisationInfo>
    <HeaderDate/>
    <Office/>
    <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54ffe957-217b-4d7a-96b6-20de6e1a16aa</RD_Svarsid>
  </documentManagement>
</p:properties>
</file>

<file path=customXml/itemProps1.xml><?xml version="1.0" encoding="utf-8"?>
<ds:datastoreItem xmlns:ds="http://schemas.openxmlformats.org/officeDocument/2006/customXml" ds:itemID="{464F4AD7-8519-4388-8ADA-9F280E5EC4C2}"/>
</file>

<file path=customXml/itemProps2.xml><?xml version="1.0" encoding="utf-8"?>
<ds:datastoreItem xmlns:ds="http://schemas.openxmlformats.org/officeDocument/2006/customXml" ds:itemID="{FAC52113-319E-436C-A6B3-F92D3DD6CE16}"/>
</file>

<file path=customXml/itemProps3.xml><?xml version="1.0" encoding="utf-8"?>
<ds:datastoreItem xmlns:ds="http://schemas.openxmlformats.org/officeDocument/2006/customXml" ds:itemID="{EB6F6E7A-C5A1-45CA-81F4-C1B75883DF38}"/>
</file>

<file path=customXml/itemProps4.xml><?xml version="1.0" encoding="utf-8"?>
<ds:datastoreItem xmlns:ds="http://schemas.openxmlformats.org/officeDocument/2006/customXml" ds:itemID="{9EA6DCE3-D46E-4233-B758-B73367D56804}"/>
</file>

<file path=customXml/itemProps5.xml><?xml version="1.0" encoding="utf-8"?>
<ds:datastoreItem xmlns:ds="http://schemas.openxmlformats.org/officeDocument/2006/customXml" ds:itemID="{3ACA9A3E-35AD-4911-8E3C-EFD00D201994}"/>
</file>

<file path=docProps/app.xml><?xml version="1.0" encoding="utf-8"?>
<Properties xmlns="http://schemas.openxmlformats.org/officeDocument/2006/extended-properties" xmlns:vt="http://schemas.openxmlformats.org/officeDocument/2006/docPropsVTypes">
  <Template>RK Basmall</Template>
  <TotalTime>0</TotalTime>
  <Pages>1</Pages>
  <Words>218</Words>
  <Characters>1159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862 av Jens Holm (V)  Kapitaltillskottet till Green Cargo Slutlig.docx</dc:title>
  <cp:revision>3</cp:revision>
  <cp:lastPrinted>2018-02-12T08:41:00Z</cp:lastPrinted>
  <dcterms:created xsi:type="dcterms:W3CDTF">2022-02-01T13:39:00Z</dcterms:created>
  <dcterms:modified xsi:type="dcterms:W3CDTF">2022-02-02T08:58:00Z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Aktivitetskategori">
    <vt:lpwstr/>
  </property>
  <property fmtid="{D5CDD505-2E9C-101B-9397-08002B2CF9AE}" pid="4" name="ContentTypeId">
    <vt:lpwstr>0x0101007DCF975C04D44161A4E6A1E30BEAF3560093B6C30A1794704D9AEDAE4402691088</vt:lpwstr>
  </property>
  <property fmtid="{D5CDD505-2E9C-101B-9397-08002B2CF9AE}" pid="5" name="Departementsenhet">
    <vt:lpwstr/>
  </property>
  <property fmtid="{D5CDD505-2E9C-101B-9397-08002B2CF9AE}" pid="6" name="Organisation">
    <vt:lpwstr/>
  </property>
  <property fmtid="{D5CDD505-2E9C-101B-9397-08002B2CF9AE}" pid="7" name="_dlc_DocIdItemGuid">
    <vt:lpwstr>721082bc-2753-4e3c-b87a-df0f1d3341e0</vt:lpwstr>
  </property>
</Properties>
</file>