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42E5" w14:textId="77777777" w:rsidR="00E40AB5" w:rsidRDefault="00E40AB5" w:rsidP="00304797">
      <w:pPr>
        <w:pStyle w:val="Rubrik"/>
      </w:pPr>
      <w:bookmarkStart w:id="0" w:name="Start"/>
      <w:bookmarkEnd w:id="0"/>
      <w:r>
        <w:t>Svar på fråga 2019/20:1121 av Niklas Wykman (M)</w:t>
      </w:r>
      <w:r>
        <w:br/>
        <w:t>Lättnader för Stockholms län med anledning av krisen</w:t>
      </w:r>
    </w:p>
    <w:p w14:paraId="13DFBF0A" w14:textId="5BAEA21C" w:rsidR="00E40AB5" w:rsidRDefault="00E40AB5" w:rsidP="00304797">
      <w:pPr>
        <w:pStyle w:val="Brdtext"/>
      </w:pPr>
      <w:r>
        <w:t xml:space="preserve">Niklas Wykman har frågat finansministern </w:t>
      </w:r>
      <w:r w:rsidR="00491902">
        <w:t>om hon är beredd att minska Region Stockholms kostnader i utjämningssystemet åtminstone för innevarande och nästkommande år i syfte att värna sjukvården i ett utsatt läge.</w:t>
      </w:r>
      <w:r w:rsidR="00703474">
        <w:t xml:space="preserve"> </w:t>
      </w:r>
      <w:r w:rsidR="00D929E2">
        <w:t>Frågan har överlämnats till mig</w:t>
      </w:r>
      <w:r w:rsidR="00703474" w:rsidRPr="00703474">
        <w:t>.</w:t>
      </w:r>
    </w:p>
    <w:p w14:paraId="09B09643" w14:textId="015EE0E7" w:rsidR="00496502" w:rsidRDefault="0088694E" w:rsidP="0088694E">
      <w:pPr>
        <w:pStyle w:val="Brdtext"/>
      </w:pPr>
      <w:r>
        <w:t>Vi befinner oss i en svår situation med anledning av utbrottet av det nya coronaviruset</w:t>
      </w:r>
      <w:r w:rsidR="007B26FC">
        <w:t xml:space="preserve">. Det drabbar först och främst människors liv och hälsa, men </w:t>
      </w:r>
      <w:r w:rsidR="00BF0F0A">
        <w:t>har också negativa effekter på</w:t>
      </w:r>
      <w:r w:rsidR="007B26FC">
        <w:t xml:space="preserve"> ekonomin, för såväl människor</w:t>
      </w:r>
      <w:r w:rsidR="00C16659">
        <w:t xml:space="preserve"> och</w:t>
      </w:r>
      <w:r w:rsidR="007B26FC">
        <w:t xml:space="preserve"> näringsliv </w:t>
      </w:r>
      <w:r w:rsidR="00C16659">
        <w:t>som</w:t>
      </w:r>
      <w:r w:rsidR="007B26FC">
        <w:t xml:space="preserve"> samhället i stort. Jag är medveten om</w:t>
      </w:r>
      <w:r w:rsidR="00C30F27">
        <w:t xml:space="preserve"> att </w:t>
      </w:r>
      <w:r w:rsidR="00BF0F0A">
        <w:t>virusutbrottet</w:t>
      </w:r>
      <w:r w:rsidR="00C30F27">
        <w:t xml:space="preserve"> </w:t>
      </w:r>
      <w:r>
        <w:t xml:space="preserve">medför </w:t>
      </w:r>
      <w:r w:rsidR="00C30F27">
        <w:t xml:space="preserve">utmaningar </w:t>
      </w:r>
      <w:r>
        <w:t xml:space="preserve">för våra kommuner och regioner, inte minst för Region Stockholm. </w:t>
      </w:r>
      <w:r w:rsidR="00F976B9">
        <w:t xml:space="preserve">Sveriges kommuner och regioner gör fantastiska insatser för att vårda sjuka och </w:t>
      </w:r>
      <w:r w:rsidR="00496502">
        <w:t>säkerställa en fortsatt god beredskap</w:t>
      </w:r>
      <w:r w:rsidR="00F976B9">
        <w:t>.</w:t>
      </w:r>
      <w:r w:rsidR="00496502">
        <w:t xml:space="preserve"> </w:t>
      </w:r>
      <w:r w:rsidR="00BF0F0A">
        <w:t xml:space="preserve">Från regeringens sida har vi sagt att </w:t>
      </w:r>
      <w:r w:rsidR="00BF0F0A" w:rsidRPr="00BF0F0A">
        <w:t>Sveriges sjukvård ska ha alla ekonomiska resurser som krävs för att bekämpa smittan och ge drabbade nödvändig vård.</w:t>
      </w:r>
    </w:p>
    <w:p w14:paraId="6C2C903F" w14:textId="04A6A90A" w:rsidR="007A0B02" w:rsidRDefault="00496502" w:rsidP="00F976B9">
      <w:pPr>
        <w:pStyle w:val="Brdtext"/>
      </w:pPr>
      <w:r>
        <w:t xml:space="preserve">Niklas Wykman </w:t>
      </w:r>
      <w:r w:rsidR="00AE3D8A">
        <w:t>uppger</w:t>
      </w:r>
      <w:r>
        <w:t xml:space="preserve"> i sin fråga att </w:t>
      </w:r>
      <w:r w:rsidR="0085443E">
        <w:t xml:space="preserve">det kommunalekonomiska </w:t>
      </w:r>
      <w:r>
        <w:t>utjämningssystemet i grunden fyller en viktig funktion men att belastningen på Region Stockholm är stor</w:t>
      </w:r>
      <w:r w:rsidR="0085443E">
        <w:t>, särskilt i denna akuta kris</w:t>
      </w:r>
      <w:r>
        <w:t>.</w:t>
      </w:r>
    </w:p>
    <w:p w14:paraId="37BDE8A4" w14:textId="425FB196" w:rsidR="00F976B9" w:rsidRDefault="00F976B9" w:rsidP="00F976B9">
      <w:pPr>
        <w:pStyle w:val="Brdtext"/>
      </w:pPr>
      <w:r>
        <w:t>Riksdagen</w:t>
      </w:r>
      <w:r w:rsidR="0085443E">
        <w:t xml:space="preserve"> </w:t>
      </w:r>
      <w:r>
        <w:t xml:space="preserve">beslutade </w:t>
      </w:r>
      <w:r w:rsidR="00F2413D">
        <w:t xml:space="preserve">den </w:t>
      </w:r>
      <w:r>
        <w:t>20 november 2019 om en ny kostnadsutjämning för kommuner och regioner</w:t>
      </w:r>
      <w:r w:rsidR="0085443E">
        <w:t xml:space="preserve">. Ändringarna handlade till stor del om uppdateringar som gör att systemet </w:t>
      </w:r>
      <w:r w:rsidR="00C30F27">
        <w:t xml:space="preserve">nu </w:t>
      </w:r>
      <w:r w:rsidR="0085443E">
        <w:t xml:space="preserve">utgår från </w:t>
      </w:r>
      <w:r w:rsidR="00C30F27">
        <w:t xml:space="preserve">mer </w:t>
      </w:r>
      <w:r w:rsidR="0085443E">
        <w:t xml:space="preserve">aktuella uppgifter. Syftet </w:t>
      </w:r>
      <w:r w:rsidR="00C30F27">
        <w:t>med förändringarna är</w:t>
      </w:r>
      <w:r w:rsidR="0085443E">
        <w:t xml:space="preserve"> att</w:t>
      </w:r>
      <w:r w:rsidR="0085443E" w:rsidRPr="00371F80">
        <w:t xml:space="preserve"> på </w:t>
      </w:r>
      <w:r w:rsidR="002C04F4">
        <w:t xml:space="preserve">ett </w:t>
      </w:r>
      <w:r w:rsidR="0085443E" w:rsidRPr="00371F80">
        <w:t xml:space="preserve">bättre sätt </w:t>
      </w:r>
      <w:r w:rsidR="0085443E">
        <w:t xml:space="preserve">än tidigare ta </w:t>
      </w:r>
      <w:r w:rsidR="0085443E" w:rsidRPr="00371F80">
        <w:t xml:space="preserve">hänsyn till strukturella skillnader mellan kommuner och mellan </w:t>
      </w:r>
      <w:r w:rsidR="0085443E">
        <w:t xml:space="preserve">regioner och </w:t>
      </w:r>
      <w:r w:rsidR="0085443E" w:rsidRPr="00371F80">
        <w:t xml:space="preserve">därmed </w:t>
      </w:r>
      <w:r w:rsidR="004A7E26">
        <w:t>bi</w:t>
      </w:r>
      <w:r w:rsidR="004A7E26" w:rsidRPr="00371F80">
        <w:t xml:space="preserve">dra </w:t>
      </w:r>
      <w:r w:rsidR="0085443E" w:rsidRPr="00371F80">
        <w:t>till mer likvärdiga förutsättningar.</w:t>
      </w:r>
      <w:r w:rsidR="0085443E" w:rsidRPr="00F976B9">
        <w:t xml:space="preserve"> </w:t>
      </w:r>
      <w:r w:rsidR="00C30F27">
        <w:t>Det nya systemet</w:t>
      </w:r>
      <w:r w:rsidR="0085443E">
        <w:t xml:space="preserve"> t</w:t>
      </w:r>
      <w:r>
        <w:t xml:space="preserve">rädde i kraft </w:t>
      </w:r>
      <w:r w:rsidR="002C04F4">
        <w:t xml:space="preserve">den </w:t>
      </w:r>
      <w:r>
        <w:t>1</w:t>
      </w:r>
      <w:r w:rsidR="007A0B02">
        <w:t> </w:t>
      </w:r>
      <w:r>
        <w:t>januari 2020</w:t>
      </w:r>
      <w:r w:rsidR="007A0B02">
        <w:t>.</w:t>
      </w:r>
    </w:p>
    <w:p w14:paraId="0B92AA8E" w14:textId="5987256C" w:rsidR="00F976B9" w:rsidRDefault="00496502" w:rsidP="00F976B9">
      <w:pPr>
        <w:pStyle w:val="Brdtext"/>
      </w:pPr>
      <w:r>
        <w:lastRenderedPageBreak/>
        <w:t>Jag är medveten om att förändringen i kostnadsutjämningen innebär ett försämrat utfall för Region Stockholm</w:t>
      </w:r>
      <w:r w:rsidR="00D52A6F">
        <w:t>, bland annat till följd av</w:t>
      </w:r>
      <w:r w:rsidR="00C16659">
        <w:t xml:space="preserve"> </w:t>
      </w:r>
      <w:r w:rsidR="00D52A6F">
        <w:t>uppdaterade data</w:t>
      </w:r>
      <w:r w:rsidR="00C16659">
        <w:t xml:space="preserve"> samt</w:t>
      </w:r>
      <w:r w:rsidR="00D52A6F">
        <w:t xml:space="preserve"> </w:t>
      </w:r>
      <w:r w:rsidR="004F2E63">
        <w:t xml:space="preserve">av </w:t>
      </w:r>
      <w:r w:rsidR="00D52A6F">
        <w:t>att kompensation för utbildningsnivå i modellen för hälso- och sjukvård</w:t>
      </w:r>
      <w:r w:rsidR="004F2E63">
        <w:t>,</w:t>
      </w:r>
      <w:r w:rsidR="00D52A6F">
        <w:t xml:space="preserve"> som har en tydlig koppling till folkhälsa</w:t>
      </w:r>
      <w:r w:rsidR="004F2E63">
        <w:t xml:space="preserve">, </w:t>
      </w:r>
      <w:r w:rsidR="00D52A6F">
        <w:t>införs istället för kompensation för om man bor i flerfamiljshus eller inte.</w:t>
      </w:r>
      <w:r w:rsidR="00C16659">
        <w:t xml:space="preserve"> </w:t>
      </w:r>
      <w:r w:rsidR="00D52A6F">
        <w:t xml:space="preserve">I det nya systemet införs även en kompensation för </w:t>
      </w:r>
      <w:r w:rsidR="00C16659">
        <w:t>kraftig befolkningstillväxt, vilket ger</w:t>
      </w:r>
      <w:r w:rsidR="00D52A6F">
        <w:t xml:space="preserve"> Region</w:t>
      </w:r>
      <w:r w:rsidR="00C16659">
        <w:t xml:space="preserve"> Stockholm</w:t>
      </w:r>
      <w:r w:rsidR="00D52A6F">
        <w:t xml:space="preserve"> </w:t>
      </w:r>
      <w:r w:rsidR="00C16659">
        <w:t xml:space="preserve">en </w:t>
      </w:r>
      <w:r w:rsidR="00D52A6F">
        <w:t xml:space="preserve">betydande </w:t>
      </w:r>
      <w:r w:rsidR="00C16659">
        <w:t>förstärkning</w:t>
      </w:r>
      <w:r w:rsidR="004F2E63">
        <w:t xml:space="preserve"> på det området jämfört med tidigare</w:t>
      </w:r>
      <w:r w:rsidR="00D52A6F">
        <w:t xml:space="preserve">. </w:t>
      </w:r>
      <w:r w:rsidR="002C04F4">
        <w:t>F</w:t>
      </w:r>
      <w:r w:rsidR="00F976B9">
        <w:t>örändringar</w:t>
      </w:r>
      <w:r w:rsidR="002C04F4">
        <w:t>na</w:t>
      </w:r>
      <w:r w:rsidR="00F976B9">
        <w:t xml:space="preserve"> införs</w:t>
      </w:r>
      <w:r w:rsidR="002C04F4">
        <w:t xml:space="preserve"> </w:t>
      </w:r>
      <w:r w:rsidR="00F976B9">
        <w:t>successivt</w:t>
      </w:r>
      <w:r w:rsidR="002C04F4">
        <w:t xml:space="preserve"> och</w:t>
      </w:r>
      <w:r w:rsidR="00F976B9">
        <w:t xml:space="preserve"> </w:t>
      </w:r>
      <w:r>
        <w:t xml:space="preserve">Region Stockholm </w:t>
      </w:r>
      <w:r w:rsidR="002C04F4">
        <w:t xml:space="preserve">får ett införandebidrag som </w:t>
      </w:r>
      <w:r>
        <w:t>uppgår till nästan 1,9 miljarder kronor under 2020</w:t>
      </w:r>
      <w:r w:rsidR="002C04F4">
        <w:t>.</w:t>
      </w:r>
      <w:r>
        <w:t xml:space="preserve"> </w:t>
      </w:r>
      <w:r w:rsidR="002C04F4">
        <w:t xml:space="preserve">Bidraget </w:t>
      </w:r>
      <w:r w:rsidR="004A7E26">
        <w:t xml:space="preserve">syftar till att </w:t>
      </w:r>
      <w:r>
        <w:t>ge regionen möjlighet att ställa om</w:t>
      </w:r>
      <w:r w:rsidR="004A7E26">
        <w:t xml:space="preserve"> och anpassa sig till det nya systemet</w:t>
      </w:r>
      <w:r>
        <w:t>.</w:t>
      </w:r>
    </w:p>
    <w:p w14:paraId="14A5CE4C" w14:textId="7113A08D" w:rsidR="00F976B9" w:rsidRDefault="002C04F4" w:rsidP="00B3596D">
      <w:r>
        <w:t>D</w:t>
      </w:r>
      <w:r w:rsidR="004A7E26">
        <w:t xml:space="preserve">et pågående Coronautbrottet </w:t>
      </w:r>
      <w:r w:rsidR="00EA3F0C">
        <w:t xml:space="preserve">som orsakar sjukdomen covid-19 </w:t>
      </w:r>
      <w:r w:rsidR="004A7E26">
        <w:t>påverkar</w:t>
      </w:r>
      <w:r w:rsidR="00161908">
        <w:t xml:space="preserve"> hela samhället, så också våra</w:t>
      </w:r>
      <w:r w:rsidR="004A7E26">
        <w:t xml:space="preserve"> kommuner och regioner</w:t>
      </w:r>
      <w:r w:rsidR="00161908">
        <w:t>, inte minst</w:t>
      </w:r>
      <w:r w:rsidR="004A7E26">
        <w:t xml:space="preserve"> ekonomi</w:t>
      </w:r>
      <w:r w:rsidR="00161908">
        <w:t>skt</w:t>
      </w:r>
      <w:r w:rsidR="004A7E26">
        <w:t>.</w:t>
      </w:r>
      <w:r w:rsidR="00AE3D8A">
        <w:t xml:space="preserve"> </w:t>
      </w:r>
      <w:r w:rsidR="00F976B9" w:rsidRPr="00F976B9">
        <w:t xml:space="preserve">Den senaste tiden har regeringen presenterat en rad olika åtgärder på flera områden för att bekämpa </w:t>
      </w:r>
      <w:r w:rsidR="00161908">
        <w:t xml:space="preserve">spridningen av </w:t>
      </w:r>
      <w:r w:rsidR="00F976B9" w:rsidRPr="00F976B9">
        <w:t>det nya coronaviruset</w:t>
      </w:r>
      <w:r w:rsidR="00F976B9">
        <w:t xml:space="preserve"> och</w:t>
      </w:r>
      <w:r w:rsidR="00161908">
        <w:t xml:space="preserve"> lindra</w:t>
      </w:r>
      <w:r w:rsidR="00F976B9">
        <w:t xml:space="preserve"> dess följdverkningar</w:t>
      </w:r>
      <w:r w:rsidR="00F976B9" w:rsidRPr="00F976B9">
        <w:t>. Bland annat har regeringen beslutat att kommuner och regioner får kompensation för extraordinära åtgärder och merkostnader inom hälso- och sjukvården</w:t>
      </w:r>
      <w:r w:rsidR="00EA3F0C">
        <w:t xml:space="preserve"> och omsorgen med 1 miljard kronor. Statsbidraget kommer </w:t>
      </w:r>
      <w:r w:rsidR="00161908">
        <w:t xml:space="preserve">ges för </w:t>
      </w:r>
      <w:r w:rsidR="00EA3F0C">
        <w:t xml:space="preserve">bl.a. </w:t>
      </w:r>
      <w:r w:rsidR="00F976B9" w:rsidRPr="00F976B9">
        <w:t xml:space="preserve">högre kostnader för </w:t>
      </w:r>
      <w:r w:rsidR="00A77E2E">
        <w:t>vård- och omsorgs</w:t>
      </w:r>
      <w:r w:rsidR="00F976B9" w:rsidRPr="00F976B9">
        <w:t xml:space="preserve">personal, </w:t>
      </w:r>
      <w:r w:rsidR="00A77E2E" w:rsidRPr="008D3DC0">
        <w:t>informationsinsatser, utökad bemanning av 1177 Vårdguiden, laboratorieanalyser, extra skyddsutrustning för personal samt diverse smittskyddsåtgärder</w:t>
      </w:r>
      <w:r w:rsidR="00F976B9" w:rsidRPr="00F976B9">
        <w:t>.</w:t>
      </w:r>
      <w:r w:rsidR="00D811CA">
        <w:t xml:space="preserve"> Här kan alltså Region Stockholm få</w:t>
      </w:r>
      <w:r w:rsidR="00BF0F0A">
        <w:t xml:space="preserve"> </w:t>
      </w:r>
      <w:r w:rsidR="00D811CA">
        <w:t>kompensation för utgifter relaterade till Coronautbrottet</w:t>
      </w:r>
      <w:r w:rsidR="00D811CA" w:rsidRPr="00B3596D">
        <w:rPr>
          <w:rStyle w:val="BrdtextChar"/>
        </w:rPr>
        <w:t xml:space="preserve">. </w:t>
      </w:r>
      <w:r w:rsidR="00EA3F0C" w:rsidRPr="00B3596D">
        <w:rPr>
          <w:rStyle w:val="BrdtextChar"/>
        </w:rPr>
        <w:t>Regeringen avser att fatta de beslut som krävs för att underlätta regioners och kommuners arbete med att begränsa smittspridningen av det nya coronaviruset och att motverka effekterna av smittspridningen i samhället och mer resurser kan behövas framöver</w:t>
      </w:r>
      <w:r w:rsidR="00EA3F0C" w:rsidRPr="00EA3F0C">
        <w:rPr>
          <w:rStyle w:val="BrdtextChar"/>
        </w:rPr>
        <w:t>.</w:t>
      </w:r>
    </w:p>
    <w:p w14:paraId="56341BC5" w14:textId="77777777" w:rsidR="007A0B02" w:rsidRDefault="00F35046" w:rsidP="00304797">
      <w:pPr>
        <w:pStyle w:val="Brdtext"/>
      </w:pPr>
      <w:r w:rsidRPr="00F35046">
        <w:t>I januari aviserade regeringen och samarbetspartierna ytterligare 5</w:t>
      </w:r>
      <w:r w:rsidR="007A0B02">
        <w:t> </w:t>
      </w:r>
      <w:r w:rsidRPr="00F35046">
        <w:t>miljarder kronor i generella tillskott för 2020</w:t>
      </w:r>
      <w:r w:rsidR="00E160BD">
        <w:t>. Tillsammans med tillskottet på 2,5</w:t>
      </w:r>
      <w:r w:rsidR="007A0B02">
        <w:t> </w:t>
      </w:r>
      <w:r w:rsidR="00E160BD">
        <w:t>miljarder som betalades ut till kommuner och regioner i slutet av mars innebär</w:t>
      </w:r>
      <w:r w:rsidR="002C04F4">
        <w:t xml:space="preserve"> det</w:t>
      </w:r>
      <w:r w:rsidR="00E160BD">
        <w:t xml:space="preserve"> ett tillskott på drygt en halv miljard kronor för Region Stockholm år 2020.</w:t>
      </w:r>
      <w:r w:rsidR="00D811CA">
        <w:t xml:space="preserve"> </w:t>
      </w:r>
    </w:p>
    <w:p w14:paraId="43DE7B8D" w14:textId="08AFAAB2" w:rsidR="00E40AB5" w:rsidRDefault="00E40AB5" w:rsidP="00304797">
      <w:pPr>
        <w:pStyle w:val="Brdtext"/>
      </w:pPr>
      <w:r>
        <w:t xml:space="preserve">Stockholm den </w:t>
      </w:r>
      <w:sdt>
        <w:sdtPr>
          <w:id w:val="2032990546"/>
          <w:placeholder>
            <w:docPart w:val="23D649A9632F4F41AB8906B9B6D743FE"/>
          </w:placeholder>
          <w:dataBinding w:prefixMappings="xmlns:ns0='http://lp/documentinfo/RK' " w:xpath="/ns0:DocumentInfo[1]/ns0:BaseInfo[1]/ns0:HeaderDate[1]" w:storeItemID="{1F012BCE-51A2-464F-B3EB-6592F3CEBD2E}"/>
          <w:date w:fullDate="2020-04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5032">
            <w:t>1 april 2020</w:t>
          </w:r>
        </w:sdtContent>
      </w:sdt>
    </w:p>
    <w:p w14:paraId="705EFC92" w14:textId="070C6CCC" w:rsidR="007A0B02" w:rsidRDefault="007A0B02" w:rsidP="00304797">
      <w:pPr>
        <w:pStyle w:val="Brdtextutanavstnd"/>
      </w:pPr>
      <w:bookmarkStart w:id="1" w:name="_GoBack"/>
      <w:bookmarkEnd w:id="1"/>
    </w:p>
    <w:p w14:paraId="02B6760D" w14:textId="77777777" w:rsidR="007A0B02" w:rsidRDefault="007A0B02" w:rsidP="00304797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3F5253E669A645F2AFCF9BC1D53C4019"/>
        </w:placeholder>
        <w:dataBinding w:prefixMappings="xmlns:ns0='http://lp/documentinfo/RK' " w:xpath="/ns0:DocumentInfo[1]/ns0:BaseInfo[1]/ns0:TopSender[1]" w:storeItemID="{1F012BCE-51A2-464F-B3EB-6592F3CEBD2E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74D3C9FF" w14:textId="22A7EE1A" w:rsidR="00E40AB5" w:rsidRPr="00DB48AB" w:rsidRDefault="00C16659" w:rsidP="00304797">
          <w:pPr>
            <w:pStyle w:val="Brdtext"/>
          </w:pPr>
          <w:r>
            <w:t xml:space="preserve">Lena </w:t>
          </w:r>
          <w:proofErr w:type="spellStart"/>
          <w:r>
            <w:t>Micko</w:t>
          </w:r>
          <w:proofErr w:type="spellEnd"/>
        </w:p>
      </w:sdtContent>
    </w:sdt>
    <w:sectPr w:rsidR="00E40AB5" w:rsidRPr="00DB48AB" w:rsidSect="007A0B02">
      <w:footerReference w:type="default" r:id="rId15"/>
      <w:headerReference w:type="first" r:id="rId16"/>
      <w:footerReference w:type="first" r:id="rId17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4E7E" w14:textId="77777777" w:rsidR="0065368B" w:rsidRDefault="0065368B" w:rsidP="00A87A54">
      <w:pPr>
        <w:spacing w:after="0" w:line="240" w:lineRule="auto"/>
      </w:pPr>
      <w:r>
        <w:separator/>
      </w:r>
    </w:p>
  </w:endnote>
  <w:endnote w:type="continuationSeparator" w:id="0">
    <w:p w14:paraId="71C9C2CD" w14:textId="77777777" w:rsidR="0065368B" w:rsidRDefault="0065368B" w:rsidP="00A87A54">
      <w:pPr>
        <w:spacing w:after="0" w:line="240" w:lineRule="auto"/>
      </w:pPr>
      <w:r>
        <w:continuationSeparator/>
      </w:r>
    </w:p>
  </w:endnote>
  <w:endnote w:type="continuationNotice" w:id="1">
    <w:p w14:paraId="01E4BE0C" w14:textId="77777777" w:rsidR="0065368B" w:rsidRDefault="00653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06633" w:rsidRPr="00347E11" w14:paraId="418B2E3C" w14:textId="77777777" w:rsidTr="00304797">
      <w:trPr>
        <w:trHeight w:val="227"/>
        <w:jc w:val="right"/>
      </w:trPr>
      <w:tc>
        <w:tcPr>
          <w:tcW w:w="708" w:type="dxa"/>
          <w:vAlign w:val="bottom"/>
        </w:tcPr>
        <w:p w14:paraId="05AFBA4F" w14:textId="77777777" w:rsidR="00F06633" w:rsidRPr="00B62610" w:rsidRDefault="00F0663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06633" w:rsidRPr="00347E11" w14:paraId="36B794DB" w14:textId="77777777" w:rsidTr="00304797">
      <w:trPr>
        <w:trHeight w:val="850"/>
        <w:jc w:val="right"/>
      </w:trPr>
      <w:tc>
        <w:tcPr>
          <w:tcW w:w="708" w:type="dxa"/>
          <w:vAlign w:val="bottom"/>
        </w:tcPr>
        <w:p w14:paraId="13797CDB" w14:textId="77777777" w:rsidR="00F06633" w:rsidRPr="00347E11" w:rsidRDefault="00F06633" w:rsidP="005606BC">
          <w:pPr>
            <w:pStyle w:val="Sidfot"/>
            <w:spacing w:line="276" w:lineRule="auto"/>
            <w:jc w:val="right"/>
          </w:pPr>
        </w:p>
      </w:tc>
    </w:tr>
  </w:tbl>
  <w:p w14:paraId="3BD67159" w14:textId="77777777" w:rsidR="00F06633" w:rsidRPr="005606BC" w:rsidRDefault="00F06633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06633" w:rsidRPr="00347E11" w14:paraId="30675A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11A157" w14:textId="77777777" w:rsidR="00F06633" w:rsidRPr="00347E11" w:rsidRDefault="00F06633" w:rsidP="00347E11">
          <w:pPr>
            <w:pStyle w:val="Sidfot"/>
            <w:rPr>
              <w:sz w:val="8"/>
            </w:rPr>
          </w:pPr>
        </w:p>
      </w:tc>
    </w:tr>
    <w:tr w:rsidR="00F06633" w:rsidRPr="00EE3C0F" w14:paraId="66D95E6A" w14:textId="77777777" w:rsidTr="00C26068">
      <w:trPr>
        <w:trHeight w:val="227"/>
      </w:trPr>
      <w:tc>
        <w:tcPr>
          <w:tcW w:w="4074" w:type="dxa"/>
        </w:tcPr>
        <w:p w14:paraId="081150EB" w14:textId="77777777" w:rsidR="00F06633" w:rsidRPr="00F53AEA" w:rsidRDefault="00F0663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5A00B2" w14:textId="77777777" w:rsidR="00F06633" w:rsidRPr="00F53AEA" w:rsidRDefault="00F06633" w:rsidP="00F53AEA">
          <w:pPr>
            <w:pStyle w:val="Sidfot"/>
            <w:spacing w:line="276" w:lineRule="auto"/>
          </w:pPr>
        </w:p>
      </w:tc>
    </w:tr>
  </w:tbl>
  <w:p w14:paraId="3C07F9BA" w14:textId="77777777" w:rsidR="00F06633" w:rsidRPr="00EE3C0F" w:rsidRDefault="00F0663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75EF" w14:textId="77777777" w:rsidR="0065368B" w:rsidRDefault="0065368B" w:rsidP="00A87A54">
      <w:pPr>
        <w:spacing w:after="0" w:line="240" w:lineRule="auto"/>
      </w:pPr>
      <w:r>
        <w:separator/>
      </w:r>
    </w:p>
  </w:footnote>
  <w:footnote w:type="continuationSeparator" w:id="0">
    <w:p w14:paraId="39B7EE83" w14:textId="77777777" w:rsidR="0065368B" w:rsidRDefault="0065368B" w:rsidP="00A87A54">
      <w:pPr>
        <w:spacing w:after="0" w:line="240" w:lineRule="auto"/>
      </w:pPr>
      <w:r>
        <w:continuationSeparator/>
      </w:r>
    </w:p>
  </w:footnote>
  <w:footnote w:type="continuationNotice" w:id="1">
    <w:p w14:paraId="760F7D58" w14:textId="77777777" w:rsidR="0065368B" w:rsidRDefault="00653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06633" w14:paraId="346C89D2" w14:textId="77777777" w:rsidTr="00C93EBA">
      <w:trPr>
        <w:trHeight w:val="227"/>
      </w:trPr>
      <w:tc>
        <w:tcPr>
          <w:tcW w:w="5534" w:type="dxa"/>
        </w:tcPr>
        <w:p w14:paraId="6FB1131D" w14:textId="1DB2A485" w:rsidR="00F06633" w:rsidRPr="007D73AB" w:rsidRDefault="00F06633">
          <w:pPr>
            <w:pStyle w:val="Sidhuvud"/>
          </w:pPr>
        </w:p>
      </w:tc>
      <w:tc>
        <w:tcPr>
          <w:tcW w:w="3170" w:type="dxa"/>
          <w:vAlign w:val="bottom"/>
        </w:tcPr>
        <w:p w14:paraId="77373DDC" w14:textId="77777777" w:rsidR="00F06633" w:rsidRPr="007D73AB" w:rsidRDefault="00F06633" w:rsidP="00340DE0">
          <w:pPr>
            <w:pStyle w:val="Sidhuvud"/>
          </w:pPr>
        </w:p>
      </w:tc>
      <w:tc>
        <w:tcPr>
          <w:tcW w:w="1134" w:type="dxa"/>
        </w:tcPr>
        <w:p w14:paraId="1D4D2AB8" w14:textId="77777777" w:rsidR="00F06633" w:rsidRDefault="00F06633" w:rsidP="00304797">
          <w:pPr>
            <w:pStyle w:val="Sidhuvud"/>
          </w:pPr>
        </w:p>
      </w:tc>
    </w:tr>
    <w:tr w:rsidR="00F06633" w14:paraId="1FE35D5D" w14:textId="77777777" w:rsidTr="00C93EBA">
      <w:trPr>
        <w:trHeight w:val="1928"/>
      </w:trPr>
      <w:tc>
        <w:tcPr>
          <w:tcW w:w="5534" w:type="dxa"/>
        </w:tcPr>
        <w:p w14:paraId="42F000E0" w14:textId="77777777" w:rsidR="00F06633" w:rsidRPr="00340DE0" w:rsidRDefault="00F0663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6D5161" wp14:editId="5DD7CA3B">
                <wp:extent cx="1743633" cy="505162"/>
                <wp:effectExtent l="0" t="0" r="0" b="9525"/>
                <wp:docPr id="7" name="Bildobjekt 7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5E6513" w14:textId="77777777" w:rsidR="00F06633" w:rsidRPr="00710A6C" w:rsidRDefault="00F06633" w:rsidP="00EE3C0F">
          <w:pPr>
            <w:pStyle w:val="Sidhuvud"/>
            <w:rPr>
              <w:b/>
            </w:rPr>
          </w:pPr>
        </w:p>
        <w:p w14:paraId="1C583942" w14:textId="77777777" w:rsidR="00F06633" w:rsidRDefault="00F06633" w:rsidP="00EE3C0F">
          <w:pPr>
            <w:pStyle w:val="Sidhuvud"/>
          </w:pPr>
        </w:p>
        <w:p w14:paraId="7F996B05" w14:textId="77777777" w:rsidR="00F06633" w:rsidRDefault="00F06633" w:rsidP="00EE3C0F">
          <w:pPr>
            <w:pStyle w:val="Sidhuvud"/>
          </w:pPr>
        </w:p>
        <w:p w14:paraId="3BAB9B0C" w14:textId="77777777" w:rsidR="00F06633" w:rsidRDefault="00F0663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CA540FBBFC4663A904DA9B8F3C522C"/>
            </w:placeholder>
            <w:dataBinding w:prefixMappings="xmlns:ns0='http://lp/documentinfo/RK' " w:xpath="/ns0:DocumentInfo[1]/ns0:BaseInfo[1]/ns0:Dnr[1]" w:storeItemID="{1F012BCE-51A2-464F-B3EB-6592F3CEBD2E}"/>
            <w:text/>
          </w:sdtPr>
          <w:sdtEndPr/>
          <w:sdtContent>
            <w:p w14:paraId="4167FB7E" w14:textId="70B61836" w:rsidR="00F06633" w:rsidRDefault="00F06633" w:rsidP="00EE3C0F">
              <w:pPr>
                <w:pStyle w:val="Sidhuvud"/>
              </w:pPr>
              <w:r>
                <w:t>Fi2020/01382</w:t>
              </w:r>
              <w:r w:rsidR="00B605AC">
                <w:t>/K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03888FE98E42BB82AA07B563EF2994"/>
            </w:placeholder>
            <w:showingPlcHdr/>
            <w:dataBinding w:prefixMappings="xmlns:ns0='http://lp/documentinfo/RK' " w:xpath="/ns0:DocumentInfo[1]/ns0:BaseInfo[1]/ns0:DocNumber[1]" w:storeItemID="{1F012BCE-51A2-464F-B3EB-6592F3CEBD2E}"/>
            <w:text/>
          </w:sdtPr>
          <w:sdtEndPr/>
          <w:sdtContent>
            <w:p w14:paraId="4D27EC56" w14:textId="77777777" w:rsidR="00F06633" w:rsidRDefault="00F0663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A277BC" w14:textId="77777777" w:rsidR="00F06633" w:rsidRDefault="00F06633" w:rsidP="00EE3C0F">
          <w:pPr>
            <w:pStyle w:val="Sidhuvud"/>
          </w:pPr>
        </w:p>
      </w:tc>
      <w:tc>
        <w:tcPr>
          <w:tcW w:w="1134" w:type="dxa"/>
        </w:tcPr>
        <w:p w14:paraId="66D82EA0" w14:textId="77777777" w:rsidR="00F06633" w:rsidRDefault="00F06633" w:rsidP="0094502D">
          <w:pPr>
            <w:pStyle w:val="Sidhuvud"/>
          </w:pPr>
        </w:p>
        <w:p w14:paraId="0E81AD55" w14:textId="77777777" w:rsidR="00F06633" w:rsidRPr="0094502D" w:rsidRDefault="00F06633" w:rsidP="00EC71A6">
          <w:pPr>
            <w:pStyle w:val="Sidhuvud"/>
          </w:pPr>
        </w:p>
      </w:tc>
    </w:tr>
    <w:tr w:rsidR="00F06633" w14:paraId="66076E8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ACEB24AEBDA43B799F6942A27F6F5D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F1C818A" w14:textId="77777777" w:rsidR="00A26615" w:rsidRPr="00A26615" w:rsidRDefault="00A26615" w:rsidP="00340DE0">
              <w:pPr>
                <w:pStyle w:val="Sidhuvud"/>
                <w:rPr>
                  <w:b/>
                  <w:bCs/>
                </w:rPr>
              </w:pPr>
              <w:r w:rsidRPr="00A26615">
                <w:rPr>
                  <w:b/>
                  <w:bCs/>
                </w:rPr>
                <w:t>Finansdepartementet</w:t>
              </w:r>
            </w:p>
            <w:p w14:paraId="70817733" w14:textId="1DED43BE" w:rsidR="00F06633" w:rsidRPr="00340DE0" w:rsidRDefault="00A26615" w:rsidP="00340DE0">
              <w:pPr>
                <w:pStyle w:val="Sidhuvud"/>
              </w:pPr>
              <w:r>
                <w:t>Civilministern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8983AA1FE0714D1CAE78641EAAFE4D36"/>
            </w:placeholder>
            <w:dataBinding w:prefixMappings="xmlns:ns0='http://lp/documentinfo/RK' " w:xpath="/ns0:DocumentInfo[1]/ns0:BaseInfo[1]/ns0:Recipient[1]" w:storeItemID="{1F012BCE-51A2-464F-B3EB-6592F3CEBD2E}"/>
            <w:text w:multiLine="1"/>
          </w:sdtPr>
          <w:sdtEndPr/>
          <w:sdtContent>
            <w:p w14:paraId="31C6C522" w14:textId="77777777" w:rsidR="00F06633" w:rsidRDefault="00F06633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31856884" w14:textId="77777777" w:rsidR="00F06633" w:rsidRDefault="00F06633" w:rsidP="003E6020">
          <w:pPr>
            <w:pStyle w:val="Sidhuvud"/>
          </w:pPr>
        </w:p>
      </w:tc>
    </w:tr>
  </w:tbl>
  <w:p w14:paraId="46277A45" w14:textId="77777777" w:rsidR="00F06633" w:rsidRDefault="00F066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47C2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513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0C7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90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04F4"/>
    <w:rsid w:val="002C1D37"/>
    <w:rsid w:val="002C2A30"/>
    <w:rsid w:val="002C4348"/>
    <w:rsid w:val="002C476F"/>
    <w:rsid w:val="002C5323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B83"/>
    <w:rsid w:val="002F3675"/>
    <w:rsid w:val="002F59E0"/>
    <w:rsid w:val="002F66A6"/>
    <w:rsid w:val="00300342"/>
    <w:rsid w:val="00304797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8D5"/>
    <w:rsid w:val="00357C94"/>
    <w:rsid w:val="00365461"/>
    <w:rsid w:val="00370311"/>
    <w:rsid w:val="00380663"/>
    <w:rsid w:val="00382C90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4015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29C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1902"/>
    <w:rsid w:val="00493416"/>
    <w:rsid w:val="00496502"/>
    <w:rsid w:val="0049768A"/>
    <w:rsid w:val="004A33C6"/>
    <w:rsid w:val="004A66B1"/>
    <w:rsid w:val="004A7DC4"/>
    <w:rsid w:val="004A7E26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E63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6E35"/>
    <w:rsid w:val="005302E0"/>
    <w:rsid w:val="00544738"/>
    <w:rsid w:val="005456E4"/>
    <w:rsid w:val="00547B89"/>
    <w:rsid w:val="00551027"/>
    <w:rsid w:val="005568AF"/>
    <w:rsid w:val="00556AF3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7E5"/>
    <w:rsid w:val="005C6F80"/>
    <w:rsid w:val="005D07C2"/>
    <w:rsid w:val="005E2F29"/>
    <w:rsid w:val="005E400D"/>
    <w:rsid w:val="005E4E79"/>
    <w:rsid w:val="005E5CE7"/>
    <w:rsid w:val="005E790C"/>
    <w:rsid w:val="005F08C5"/>
    <w:rsid w:val="005F7939"/>
    <w:rsid w:val="00604782"/>
    <w:rsid w:val="00605718"/>
    <w:rsid w:val="00605C66"/>
    <w:rsid w:val="00606310"/>
    <w:rsid w:val="00607814"/>
    <w:rsid w:val="00610D87"/>
    <w:rsid w:val="00610E88"/>
    <w:rsid w:val="00612622"/>
    <w:rsid w:val="006175D7"/>
    <w:rsid w:val="006208E5"/>
    <w:rsid w:val="00622BAB"/>
    <w:rsid w:val="006273E4"/>
    <w:rsid w:val="00631F82"/>
    <w:rsid w:val="00633B59"/>
    <w:rsid w:val="00634EF4"/>
    <w:rsid w:val="006355DC"/>
    <w:rsid w:val="006357D0"/>
    <w:rsid w:val="006358C8"/>
    <w:rsid w:val="0064133A"/>
    <w:rsid w:val="006416D1"/>
    <w:rsid w:val="00647FD7"/>
    <w:rsid w:val="00650080"/>
    <w:rsid w:val="00651F17"/>
    <w:rsid w:val="0065368B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E89"/>
    <w:rsid w:val="00685C94"/>
    <w:rsid w:val="006861FE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4BA"/>
    <w:rsid w:val="006D2998"/>
    <w:rsid w:val="006D3188"/>
    <w:rsid w:val="006D5159"/>
    <w:rsid w:val="006D6779"/>
    <w:rsid w:val="006E08FC"/>
    <w:rsid w:val="006F2588"/>
    <w:rsid w:val="0070347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5C67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B02"/>
    <w:rsid w:val="007A1856"/>
    <w:rsid w:val="007A1887"/>
    <w:rsid w:val="007A629C"/>
    <w:rsid w:val="007A6348"/>
    <w:rsid w:val="007B023C"/>
    <w:rsid w:val="007B03CC"/>
    <w:rsid w:val="007B26F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0EF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443E"/>
    <w:rsid w:val="008573B9"/>
    <w:rsid w:val="0085782D"/>
    <w:rsid w:val="00863BB7"/>
    <w:rsid w:val="008730FD"/>
    <w:rsid w:val="00873DA1"/>
    <w:rsid w:val="00875DDD"/>
    <w:rsid w:val="00881BC6"/>
    <w:rsid w:val="008860CC"/>
    <w:rsid w:val="0088694E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FC7"/>
    <w:rsid w:val="009036E7"/>
    <w:rsid w:val="0090605F"/>
    <w:rsid w:val="0091053B"/>
    <w:rsid w:val="00912158"/>
    <w:rsid w:val="00912945"/>
    <w:rsid w:val="009144EE"/>
    <w:rsid w:val="00914724"/>
    <w:rsid w:val="00915D4C"/>
    <w:rsid w:val="009279B2"/>
    <w:rsid w:val="00935814"/>
    <w:rsid w:val="0094502D"/>
    <w:rsid w:val="00946561"/>
    <w:rsid w:val="00946B39"/>
    <w:rsid w:val="00947013"/>
    <w:rsid w:val="0095062C"/>
    <w:rsid w:val="009628F8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AB7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6615"/>
    <w:rsid w:val="00A30E06"/>
    <w:rsid w:val="00A3270B"/>
    <w:rsid w:val="00A333A9"/>
    <w:rsid w:val="00A379E4"/>
    <w:rsid w:val="00A42F07"/>
    <w:rsid w:val="00A43B02"/>
    <w:rsid w:val="00A44946"/>
    <w:rsid w:val="00A45032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E2E"/>
    <w:rsid w:val="00A8483F"/>
    <w:rsid w:val="00A86892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30C"/>
    <w:rsid w:val="00AE3D8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96D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5AC"/>
    <w:rsid w:val="00B640A8"/>
    <w:rsid w:val="00B64962"/>
    <w:rsid w:val="00B66266"/>
    <w:rsid w:val="00B66AC0"/>
    <w:rsid w:val="00B71634"/>
    <w:rsid w:val="00B73091"/>
    <w:rsid w:val="00B75139"/>
    <w:rsid w:val="00B80840"/>
    <w:rsid w:val="00B80B0D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F0A"/>
    <w:rsid w:val="00BF27B2"/>
    <w:rsid w:val="00BF4F06"/>
    <w:rsid w:val="00BF534E"/>
    <w:rsid w:val="00BF5717"/>
    <w:rsid w:val="00BF66D2"/>
    <w:rsid w:val="00C01585"/>
    <w:rsid w:val="00C05880"/>
    <w:rsid w:val="00C0764A"/>
    <w:rsid w:val="00C1410E"/>
    <w:rsid w:val="00C141C6"/>
    <w:rsid w:val="00C15663"/>
    <w:rsid w:val="00C16508"/>
    <w:rsid w:val="00C16659"/>
    <w:rsid w:val="00C16F5A"/>
    <w:rsid w:val="00C2071A"/>
    <w:rsid w:val="00C20ACB"/>
    <w:rsid w:val="00C23703"/>
    <w:rsid w:val="00C26068"/>
    <w:rsid w:val="00C26DF9"/>
    <w:rsid w:val="00C271A8"/>
    <w:rsid w:val="00C3050C"/>
    <w:rsid w:val="00C30F27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379"/>
    <w:rsid w:val="00C60276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A22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2A6F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1CA"/>
    <w:rsid w:val="00D84704"/>
    <w:rsid w:val="00D84BF9"/>
    <w:rsid w:val="00D921FD"/>
    <w:rsid w:val="00D929E2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0BD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0AB5"/>
    <w:rsid w:val="00E415D3"/>
    <w:rsid w:val="00E469E4"/>
    <w:rsid w:val="00E475C3"/>
    <w:rsid w:val="00E509B0"/>
    <w:rsid w:val="00E50B11"/>
    <w:rsid w:val="00E54246"/>
    <w:rsid w:val="00E55D8E"/>
    <w:rsid w:val="00E57668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F0C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4BFB"/>
    <w:rsid w:val="00F05860"/>
    <w:rsid w:val="00F06633"/>
    <w:rsid w:val="00F078B5"/>
    <w:rsid w:val="00F14024"/>
    <w:rsid w:val="00F14FA3"/>
    <w:rsid w:val="00F15DB1"/>
    <w:rsid w:val="00F2413D"/>
    <w:rsid w:val="00F24297"/>
    <w:rsid w:val="00F2564A"/>
    <w:rsid w:val="00F25761"/>
    <w:rsid w:val="00F259D7"/>
    <w:rsid w:val="00F30768"/>
    <w:rsid w:val="00F32D05"/>
    <w:rsid w:val="00F35046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6B9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571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50B00"/>
  <w15:docId w15:val="{8016CA7B-94AA-4C7B-9E6B-2D3672A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A540FBBFC4663A904DA9B8F3C5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41647-ADC4-4875-B8F7-BF06C5260A38}"/>
      </w:docPartPr>
      <w:docPartBody>
        <w:p w:rsidR="00090C50" w:rsidRDefault="00401A59" w:rsidP="00401A59">
          <w:pPr>
            <w:pStyle w:val="51CA540FBBFC4663A904DA9B8F3C52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03888FE98E42BB82AA07B563EF2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5F695-7B68-4091-86F6-7788B9CA12DE}"/>
      </w:docPartPr>
      <w:docPartBody>
        <w:p w:rsidR="00090C50" w:rsidRDefault="00401A59" w:rsidP="00401A59">
          <w:pPr>
            <w:pStyle w:val="0B03888FE98E42BB82AA07B563EF29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CEB24AEBDA43B799F6942A27F6F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53436-41FF-4F71-8F6B-3AC3095600AB}"/>
      </w:docPartPr>
      <w:docPartBody>
        <w:p w:rsidR="00090C50" w:rsidRDefault="00401A59" w:rsidP="00401A59">
          <w:pPr>
            <w:pStyle w:val="DACEB24AEBDA43B799F6942A27F6F5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83AA1FE0714D1CAE78641EAAFE4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B34A4-B035-4206-A65E-16460225A6B2}"/>
      </w:docPartPr>
      <w:docPartBody>
        <w:p w:rsidR="00090C50" w:rsidRDefault="00401A59" w:rsidP="00401A59">
          <w:pPr>
            <w:pStyle w:val="8983AA1FE0714D1CAE78641EAAFE4D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D649A9632F4F41AB8906B9B6D74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06DF0-9D6A-4B33-AD98-28208035E729}"/>
      </w:docPartPr>
      <w:docPartBody>
        <w:p w:rsidR="00090C50" w:rsidRDefault="00401A59" w:rsidP="00401A59">
          <w:pPr>
            <w:pStyle w:val="23D649A9632F4F41AB8906B9B6D743F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F5253E669A645F2AFCF9BC1D53C4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72E8F-6C7C-4D2C-B88E-A24EBD3B0E2E}"/>
      </w:docPartPr>
      <w:docPartBody>
        <w:p w:rsidR="00090C50" w:rsidRDefault="00401A59" w:rsidP="00401A59">
          <w:pPr>
            <w:pStyle w:val="3F5253E669A645F2AFCF9BC1D53C401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9"/>
    <w:rsid w:val="00090C50"/>
    <w:rsid w:val="00401A59"/>
    <w:rsid w:val="005B36D0"/>
    <w:rsid w:val="009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70A28FA75048AF8BA56450335A71D9">
    <w:name w:val="1870A28FA75048AF8BA56450335A71D9"/>
    <w:rsid w:val="00401A59"/>
  </w:style>
  <w:style w:type="character" w:styleId="Platshllartext">
    <w:name w:val="Placeholder Text"/>
    <w:basedOn w:val="Standardstycketeckensnitt"/>
    <w:uiPriority w:val="99"/>
    <w:semiHidden/>
    <w:rsid w:val="00401A59"/>
    <w:rPr>
      <w:noProof w:val="0"/>
      <w:color w:val="808080"/>
    </w:rPr>
  </w:style>
  <w:style w:type="paragraph" w:customStyle="1" w:styleId="68A78ACEF7D84B859C8CBD1CDF5D273F">
    <w:name w:val="68A78ACEF7D84B859C8CBD1CDF5D273F"/>
    <w:rsid w:val="00401A59"/>
  </w:style>
  <w:style w:type="paragraph" w:customStyle="1" w:styleId="2FC7DD4FC99D4B16B130721DD82D62D2">
    <w:name w:val="2FC7DD4FC99D4B16B130721DD82D62D2"/>
    <w:rsid w:val="00401A59"/>
  </w:style>
  <w:style w:type="paragraph" w:customStyle="1" w:styleId="5C5852691BC244CEB3B04581706E31DE">
    <w:name w:val="5C5852691BC244CEB3B04581706E31DE"/>
    <w:rsid w:val="00401A59"/>
  </w:style>
  <w:style w:type="paragraph" w:customStyle="1" w:styleId="51CA540FBBFC4663A904DA9B8F3C522C">
    <w:name w:val="51CA540FBBFC4663A904DA9B8F3C522C"/>
    <w:rsid w:val="00401A59"/>
  </w:style>
  <w:style w:type="paragraph" w:customStyle="1" w:styleId="0B03888FE98E42BB82AA07B563EF2994">
    <w:name w:val="0B03888FE98E42BB82AA07B563EF2994"/>
    <w:rsid w:val="00401A59"/>
  </w:style>
  <w:style w:type="paragraph" w:customStyle="1" w:styleId="38E3E8D96D11475F8CD0C1A6BA0A9B63">
    <w:name w:val="38E3E8D96D11475F8CD0C1A6BA0A9B63"/>
    <w:rsid w:val="00401A59"/>
  </w:style>
  <w:style w:type="paragraph" w:customStyle="1" w:styleId="A32D470DE9634564B6ECD13FFDD80A15">
    <w:name w:val="A32D470DE9634564B6ECD13FFDD80A15"/>
    <w:rsid w:val="00401A59"/>
  </w:style>
  <w:style w:type="paragraph" w:customStyle="1" w:styleId="D0B356722854493EBF9ECC72CD9AD97D">
    <w:name w:val="D0B356722854493EBF9ECC72CD9AD97D"/>
    <w:rsid w:val="00401A59"/>
  </w:style>
  <w:style w:type="paragraph" w:customStyle="1" w:styleId="DACEB24AEBDA43B799F6942A27F6F5DC">
    <w:name w:val="DACEB24AEBDA43B799F6942A27F6F5DC"/>
    <w:rsid w:val="00401A59"/>
  </w:style>
  <w:style w:type="paragraph" w:customStyle="1" w:styleId="8983AA1FE0714D1CAE78641EAAFE4D36">
    <w:name w:val="8983AA1FE0714D1CAE78641EAAFE4D36"/>
    <w:rsid w:val="00401A59"/>
  </w:style>
  <w:style w:type="paragraph" w:customStyle="1" w:styleId="DD3F81A82B274C268E2FA50636D6551E">
    <w:name w:val="DD3F81A82B274C268E2FA50636D6551E"/>
    <w:rsid w:val="00401A59"/>
  </w:style>
  <w:style w:type="paragraph" w:customStyle="1" w:styleId="BE95A8305D8D4DECB4F250AFA14D90B5">
    <w:name w:val="BE95A8305D8D4DECB4F250AFA14D90B5"/>
    <w:rsid w:val="00401A59"/>
  </w:style>
  <w:style w:type="paragraph" w:customStyle="1" w:styleId="3EC312547F3D43629629387452A514EE">
    <w:name w:val="3EC312547F3D43629629387452A514EE"/>
    <w:rsid w:val="00401A59"/>
  </w:style>
  <w:style w:type="paragraph" w:customStyle="1" w:styleId="9E54FF544A784316BC456472946CA325">
    <w:name w:val="9E54FF544A784316BC456472946CA325"/>
    <w:rsid w:val="00401A59"/>
  </w:style>
  <w:style w:type="paragraph" w:customStyle="1" w:styleId="D636B06277AE4E0A8671965FA3728820">
    <w:name w:val="D636B06277AE4E0A8671965FA3728820"/>
    <w:rsid w:val="00401A59"/>
  </w:style>
  <w:style w:type="paragraph" w:customStyle="1" w:styleId="4162343BEA954313B6F87D7E38927694">
    <w:name w:val="4162343BEA954313B6F87D7E38927694"/>
    <w:rsid w:val="00401A59"/>
  </w:style>
  <w:style w:type="paragraph" w:customStyle="1" w:styleId="D0D7873718544B0495397DE44A17818E">
    <w:name w:val="D0D7873718544B0495397DE44A17818E"/>
    <w:rsid w:val="00401A59"/>
  </w:style>
  <w:style w:type="paragraph" w:customStyle="1" w:styleId="23D649A9632F4F41AB8906B9B6D743FE">
    <w:name w:val="23D649A9632F4F41AB8906B9B6D743FE"/>
    <w:rsid w:val="00401A59"/>
  </w:style>
  <w:style w:type="paragraph" w:customStyle="1" w:styleId="3F5253E669A645F2AFCF9BC1D53C4019">
    <w:name w:val="3F5253E669A645F2AFCF9BC1D53C4019"/>
    <w:rsid w:val="00401A59"/>
  </w:style>
  <w:style w:type="paragraph" w:customStyle="1" w:styleId="69F9F6DD433F48758E158E29780E4A7E">
    <w:name w:val="69F9F6DD433F48758E158E29780E4A7E"/>
  </w:style>
  <w:style w:type="paragraph" w:customStyle="1" w:styleId="CF11C0A485C246AE8E9A44D36B1938BE">
    <w:name w:val="CF11C0A485C246AE8E9A44D36B193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f1233aa8-ec66-4695-85ee-3f74257c7e13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9BC7A86F2C2294FA2CD0A5FAAD95FFC" ma:contentTypeVersion="12" ma:contentTypeDescription="Skapa nytt dokument med möjlighet att välja RK-mall" ma:contentTypeScope="" ma:versionID="e5f498635c7af04296377b64bae4a3d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2020-04-01T00:00:00</HeaderDate>
    <Office/>
    <Dnr>Fi2020/01382/K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C2E0-948A-44FB-A918-49994C2D148A}"/>
</file>

<file path=customXml/itemProps2.xml><?xml version="1.0" encoding="utf-8"?>
<ds:datastoreItem xmlns:ds="http://schemas.openxmlformats.org/officeDocument/2006/customXml" ds:itemID="{1E52B8E5-89BC-460B-9E2D-79BB7F32DD5E}"/>
</file>

<file path=customXml/itemProps3.xml><?xml version="1.0" encoding="utf-8"?>
<ds:datastoreItem xmlns:ds="http://schemas.openxmlformats.org/officeDocument/2006/customXml" ds:itemID="{84A02E8F-6983-43B6-9F44-811ADC5825E2}"/>
</file>

<file path=customXml/itemProps4.xml><?xml version="1.0" encoding="utf-8"?>
<ds:datastoreItem xmlns:ds="http://schemas.openxmlformats.org/officeDocument/2006/customXml" ds:itemID="{319503CA-A848-40F5-A882-D088C83DA30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3EA8B4-B039-4A13-9EFF-228E3ED503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970F5B-2192-4609-B5EE-CCD02E5A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F012BCE-51A2-464F-B3EB-6592F3CEBD2E}"/>
</file>

<file path=customXml/itemProps8.xml><?xml version="1.0" encoding="utf-8"?>
<ds:datastoreItem xmlns:ds="http://schemas.openxmlformats.org/officeDocument/2006/customXml" ds:itemID="{11460CB3-6ADB-412B-A30B-8E6F162071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607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1121 av Niklas Wykman (M) Lättnader för Stockholms län med anledning av krisen.docx</dc:title>
  <dc:subject/>
  <dc:creator>Joanna Hägg</dc:creator>
  <cp:keywords/>
  <dc:description/>
  <cp:lastModifiedBy>Anneli Johansson</cp:lastModifiedBy>
  <cp:revision>2</cp:revision>
  <dcterms:created xsi:type="dcterms:W3CDTF">2020-03-31T11:38:00Z</dcterms:created>
  <dcterms:modified xsi:type="dcterms:W3CDTF">2020-03-31T11:38:00Z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ad844156-da97-43b9-9184-94927c0a24b6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