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02B7E" w:rsidP="00DA0661">
      <w:pPr>
        <w:pStyle w:val="Title"/>
      </w:pPr>
      <w:bookmarkStart w:id="0" w:name="Start"/>
      <w:bookmarkEnd w:id="0"/>
      <w:r>
        <w:t>Svar på fråga 2022/23:8</w:t>
      </w:r>
      <w:r w:rsidR="00B52AB1">
        <w:t>51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793B19E49641484ABD3EA1469C64E288"/>
          </w:placeholder>
          <w:dataBinding w:xpath="/ns0:DocumentInfo[1]/ns0:BaseInfo[1]/ns0:Extra3[1]" w:storeItemID="{8DF1C37C-720A-426B-B9E3-AD8EEEF50753}" w:prefixMappings="xmlns:ns0='http://lp/documentinfo/RK' "/>
          <w:text/>
        </w:sdtPr>
        <w:sdtContent>
          <w:r w:rsidRPr="00102B7E">
            <w:t>Arwin Sohrabi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BDEDBE03EC74E57AFCD9EC93F5826C8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="00B52AB1">
        <w:t>Riktade statsbidrag</w:t>
      </w:r>
    </w:p>
    <w:p w:rsidR="004F54F9" w:rsidP="004F54F9">
      <w:pPr>
        <w:pStyle w:val="BodyText"/>
      </w:pPr>
      <w:sdt>
        <w:sdtPr>
          <w:alias w:val="Frågeställare"/>
          <w:tag w:val="delete"/>
          <w:id w:val="-1635256365"/>
          <w:placeholder>
            <w:docPart w:val="06970C3E9E1E403EA04DC5C9DD3743E5"/>
          </w:placeholder>
          <w:dataBinding w:xpath="/ns0:DocumentInfo[1]/ns0:BaseInfo[1]/ns0:Extra3[1]" w:storeItemID="{8DF1C37C-720A-426B-B9E3-AD8EEEF50753}" w:prefixMappings="xmlns:ns0='http://lp/documentinfo/RK' "/>
          <w:text/>
        </w:sdtPr>
        <w:sdtContent>
          <w:r w:rsidR="00A242DF">
            <w:t>Arwin Sohrabi</w:t>
          </w:r>
        </w:sdtContent>
      </w:sdt>
      <w:r w:rsidR="00A242DF">
        <w:t xml:space="preserve"> har frågat mig </w:t>
      </w:r>
      <w:r w:rsidR="00B52AB1">
        <w:t>vilka riktade statsbidrag som jag kommer att ta bort eller slå samman under 2024</w:t>
      </w:r>
      <w:r w:rsidR="00A242DF">
        <w:t>.</w:t>
      </w:r>
    </w:p>
    <w:p w:rsidR="004F54F9" w:rsidP="004F54F9">
      <w:pPr>
        <w:pStyle w:val="BodyText"/>
      </w:pPr>
      <w:r>
        <w:t xml:space="preserve">I budgetpropositionen för 2023 (prop. 2022/23:1 utg.omr. 16 avsnitt 3.6.5) anges att regeringen avser </w:t>
      </w:r>
      <w:r w:rsidR="00E317C1">
        <w:t xml:space="preserve">att </w:t>
      </w:r>
      <w:r>
        <w:t>genomföra en översyn och anpassning av befintlig anslagsstruktur och anslagsändamål</w:t>
      </w:r>
      <w:r w:rsidR="00E317C1">
        <w:t xml:space="preserve"> för</w:t>
      </w:r>
      <w:r w:rsidRPr="00E317C1" w:rsidR="00E317C1">
        <w:t xml:space="preserve"> </w:t>
      </w:r>
      <w:r w:rsidR="00E317C1">
        <w:t xml:space="preserve">att förenkla och minska antalet riktade statsbidrag. </w:t>
      </w:r>
      <w:r>
        <w:t xml:space="preserve">Syftet är </w:t>
      </w:r>
      <w:r w:rsidR="00E317C1">
        <w:t>bl</w:t>
      </w:r>
      <w:r w:rsidR="00AB7CA1">
        <w:t>.a.</w:t>
      </w:r>
      <w:r w:rsidR="00E317C1">
        <w:t xml:space="preserve"> </w:t>
      </w:r>
      <w:r>
        <w:t xml:space="preserve">att minska huvudmännens administrativa börda. </w:t>
      </w:r>
      <w:r w:rsidR="00E317C1">
        <w:t>Arbetet pågår inom Regeringskansliet.</w:t>
      </w:r>
    </w:p>
    <w:p w:rsidR="00E317C1" w:rsidP="004F54F9">
      <w:pPr>
        <w:pStyle w:val="BodyText"/>
      </w:pPr>
    </w:p>
    <w:p w:rsidR="00A242D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11065070026455D86EFC22949E7225A"/>
          </w:placeholder>
          <w:dataBinding w:xpath="/ns0:DocumentInfo[1]/ns0:BaseInfo[1]/ns0:HeaderDate[1]" w:storeItemID="{8DF1C37C-720A-426B-B9E3-AD8EEEF50753}" w:prefixMappings="xmlns:ns0='http://lp/documentinfo/RK' "/>
          <w:date w:fullDate="2023-07-2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079E3">
            <w:t>24 juli 2023</w:t>
          </w:r>
        </w:sdtContent>
      </w:sdt>
    </w:p>
    <w:p w:rsidR="00A242DF" w:rsidP="004E7A8F">
      <w:pPr>
        <w:pStyle w:val="Brdtextutanavstnd"/>
      </w:pPr>
    </w:p>
    <w:p w:rsidR="00A242DF" w:rsidP="004E7A8F">
      <w:pPr>
        <w:pStyle w:val="Brdtextutanavstnd"/>
      </w:pPr>
    </w:p>
    <w:p w:rsidR="00A242D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4B48033880634752A0FB3CFEE4F2D92B"/>
        </w:placeholder>
        <w:dataBinding w:xpath="/ns0:DocumentInfo[1]/ns0:BaseInfo[1]/ns0:TopSender[1]" w:storeItemID="{8DF1C37C-720A-426B-B9E3-AD8EEEF50753}" w:prefixMappings="xmlns:ns0='http://lp/documentinfo/RK' "/>
        <w:comboBox w:lastValue="Skol­ministern">
          <w:listItem w:value="Utbildningsministern" w:displayText="Mats Persson"/>
          <w:listItem w:value="Skol­ministern" w:displayText="Lotta Edholm"/>
        </w:comboBox>
      </w:sdtPr>
      <w:sdtContent>
        <w:p w:rsidR="00A242DF" w:rsidP="00422A41">
          <w:pPr>
            <w:pStyle w:val="BodyText"/>
          </w:pPr>
          <w:r>
            <w:rPr>
              <w:rStyle w:val="DefaultParagraphFont"/>
            </w:rPr>
            <w:t>Lotta Edholm</w:t>
          </w:r>
        </w:p>
      </w:sdtContent>
    </w:sdt>
    <w:p w:rsidR="00102B7E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02B7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02B7E" w:rsidRPr="007D73AB" w:rsidP="00340DE0">
          <w:pPr>
            <w:pStyle w:val="Header"/>
          </w:pPr>
        </w:p>
      </w:tc>
      <w:tc>
        <w:tcPr>
          <w:tcW w:w="1134" w:type="dxa"/>
        </w:tcPr>
        <w:p w:rsidR="00102B7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02B7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02B7E" w:rsidRPr="00710A6C" w:rsidP="00EE3C0F">
          <w:pPr>
            <w:pStyle w:val="Header"/>
            <w:rPr>
              <w:b/>
            </w:rPr>
          </w:pPr>
        </w:p>
        <w:p w:rsidR="00102B7E" w:rsidP="00EE3C0F">
          <w:pPr>
            <w:pStyle w:val="Header"/>
          </w:pPr>
        </w:p>
        <w:p w:rsidR="00102B7E" w:rsidP="00EE3C0F">
          <w:pPr>
            <w:pStyle w:val="Header"/>
          </w:pPr>
        </w:p>
        <w:p w:rsidR="00102B7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94EC3238866434386486428CD0A2448"/>
            </w:placeholder>
            <w:dataBinding w:xpath="/ns0:DocumentInfo[1]/ns0:BaseInfo[1]/ns0:Dnr[1]" w:storeItemID="{8DF1C37C-720A-426B-B9E3-AD8EEEF50753}" w:prefixMappings="xmlns:ns0='http://lp/documentinfo/RK' "/>
            <w:text/>
          </w:sdtPr>
          <w:sdtContent>
            <w:p w:rsidR="00102B7E" w:rsidP="00EE3C0F">
              <w:pPr>
                <w:pStyle w:val="Header"/>
              </w:pPr>
              <w:r w:rsidRPr="00A242DF">
                <w:t>U2023/0221</w:t>
              </w:r>
              <w:r>
                <w:t>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8D47DEEA7DF421B90ED724AD8838472"/>
            </w:placeholder>
            <w:showingPlcHdr/>
            <w:dataBinding w:xpath="/ns0:DocumentInfo[1]/ns0:BaseInfo[1]/ns0:DocNumber[1]" w:storeItemID="{8DF1C37C-720A-426B-B9E3-AD8EEEF50753}" w:prefixMappings="xmlns:ns0='http://lp/documentinfo/RK' "/>
            <w:text/>
          </w:sdtPr>
          <w:sdtContent>
            <w:p w:rsidR="00102B7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02B7E" w:rsidP="00EE3C0F">
          <w:pPr>
            <w:pStyle w:val="Header"/>
          </w:pPr>
        </w:p>
      </w:tc>
      <w:tc>
        <w:tcPr>
          <w:tcW w:w="1134" w:type="dxa"/>
        </w:tcPr>
        <w:p w:rsidR="00102B7E" w:rsidP="0094502D">
          <w:pPr>
            <w:pStyle w:val="Header"/>
          </w:pPr>
        </w:p>
        <w:p w:rsidR="00102B7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rFonts w:asciiTheme="minorHAnsi" w:hAnsiTheme="minorHAnsi"/>
              <w:sz w:val="25"/>
            </w:rPr>
            <w:alias w:val="SenderText"/>
            <w:tag w:val="ccRKShow_SenderText"/>
            <w:id w:val="1374046025"/>
            <w:placeholder>
              <w:docPart w:val="52FBA6AE7C954A2AB358D29A9C6F1776"/>
            </w:placeholder>
            <w:richText/>
          </w:sdtPr>
          <w:sdtContent>
            <w:p w:rsidR="006D26D8" w:rsidRPr="0099423B" w:rsidP="006D26D8">
              <w:pPr>
                <w:pStyle w:val="Header"/>
                <w:rPr>
                  <w:b/>
                </w:rPr>
              </w:pPr>
              <w:r w:rsidRPr="0099423B">
                <w:rPr>
                  <w:b/>
                </w:rPr>
                <w:t>Utbildningsdepartementet</w:t>
              </w:r>
            </w:p>
            <w:p w:rsidR="006D26D8" w:rsidP="006D26D8">
              <w:pPr>
                <w:pStyle w:val="Header"/>
              </w:pPr>
              <w:r>
                <w:t>Skol</w:t>
              </w:r>
              <w:r w:rsidRPr="0099423B">
                <w:t>ministern</w:t>
              </w:r>
            </w:p>
            <w:p w:rsidR="006D26D8" w:rsidP="006D26D8"/>
          </w:sdtContent>
        </w:sdt>
        <w:p w:rsidR="00102B7E" w:rsidRPr="00340DE0" w:rsidP="00340DE0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29BDA435ADA1427E8CF701BFB279D885"/>
          </w:placeholder>
          <w:dataBinding w:xpath="/ns0:DocumentInfo[1]/ns0:BaseInfo[1]/ns0:Recipient[1]" w:storeItemID="{8DF1C37C-720A-426B-B9E3-AD8EEEF50753}" w:prefixMappings="xmlns:ns0='http://lp/documentinfo/RK' "/>
          <w:text w:multiLine="1"/>
        </w:sdtPr>
        <w:sdtContent>
          <w:tc>
            <w:tcPr>
              <w:tcW w:w="3170" w:type="dxa"/>
            </w:tcPr>
            <w:p w:rsidR="00102B7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02B7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E40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4EC3238866434386486428CD0A24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371A82-1614-4BA3-A85E-13E7DDB457AE}"/>
      </w:docPartPr>
      <w:docPartBody>
        <w:p w:rsidR="00E172F2" w:rsidP="009B452B">
          <w:pPr>
            <w:pStyle w:val="994EC3238866434386486428CD0A244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D47DEEA7DF421B90ED724AD8838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445CB-963F-4465-B9B9-F974F40F3B30}"/>
      </w:docPartPr>
      <w:docPartBody>
        <w:p w:rsidR="00E172F2" w:rsidP="009B452B">
          <w:pPr>
            <w:pStyle w:val="B8D47DEEA7DF421B90ED724AD883847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BDA435ADA1427E8CF701BFB279D8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BB979F-AAF3-4AF0-97E3-27F41B8FC21F}"/>
      </w:docPartPr>
      <w:docPartBody>
        <w:p w:rsidR="00E172F2" w:rsidP="009B452B">
          <w:pPr>
            <w:pStyle w:val="29BDA435ADA1427E8CF701BFB279D8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3B19E49641484ABD3EA1469C64E2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E503CB-C08E-4179-A375-3B68CAFCF353}"/>
      </w:docPartPr>
      <w:docPartBody>
        <w:p w:rsidR="00E172F2" w:rsidP="009B452B">
          <w:pPr>
            <w:pStyle w:val="793B19E49641484ABD3EA1469C64E288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BDEDBE03EC74E57AFCD9EC93F5826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5EF7D-5CBD-4384-AF2B-A57CC21818C5}"/>
      </w:docPartPr>
      <w:docPartBody>
        <w:p w:rsidR="00E172F2" w:rsidP="009B452B">
          <w:pPr>
            <w:pStyle w:val="2BDEDBE03EC74E57AFCD9EC93F5826C8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06970C3E9E1E403EA04DC5C9DD3743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2FD6A-F60E-4F7B-8100-856D1D3F1840}"/>
      </w:docPartPr>
      <w:docPartBody>
        <w:p w:rsidR="00E172F2" w:rsidP="009B452B">
          <w:pPr>
            <w:pStyle w:val="06970C3E9E1E403EA04DC5C9DD3743E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11065070026455D86EFC22949E722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FCB7DF-0E7F-46E8-9842-EBD162CD1329}"/>
      </w:docPartPr>
      <w:docPartBody>
        <w:p w:rsidR="00E172F2" w:rsidP="009B452B">
          <w:pPr>
            <w:pStyle w:val="D11065070026455D86EFC22949E7225A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4B48033880634752A0FB3CFEE4F2D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F639D1-2E1A-4DFF-9056-069F4B086C7E}"/>
      </w:docPartPr>
      <w:docPartBody>
        <w:p w:rsidR="00E172F2" w:rsidP="009B452B">
          <w:pPr>
            <w:pStyle w:val="4B48033880634752A0FB3CFEE4F2D92B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2FBA6AE7C954A2AB358D29A9C6F17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B0174-56D7-45C1-9F51-25679B85A44E}"/>
      </w:docPartPr>
      <w:docPartBody>
        <w:p w:rsidR="00000000" w:rsidP="00D42702">
          <w:pPr>
            <w:pStyle w:val="52FBA6AE7C954A2AB358D29A9C6F177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702"/>
    <w:rPr>
      <w:noProof w:val="0"/>
      <w:color w:val="808080"/>
    </w:rPr>
  </w:style>
  <w:style w:type="paragraph" w:customStyle="1" w:styleId="994EC3238866434386486428CD0A2448">
    <w:name w:val="994EC3238866434386486428CD0A2448"/>
    <w:rsid w:val="009B452B"/>
  </w:style>
  <w:style w:type="paragraph" w:customStyle="1" w:styleId="29BDA435ADA1427E8CF701BFB279D885">
    <w:name w:val="29BDA435ADA1427E8CF701BFB279D885"/>
    <w:rsid w:val="009B452B"/>
  </w:style>
  <w:style w:type="paragraph" w:customStyle="1" w:styleId="B8D47DEEA7DF421B90ED724AD88384721">
    <w:name w:val="B8D47DEEA7DF421B90ED724AD88384721"/>
    <w:rsid w:val="009B452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A7B56D0D4834490BE8D8DE72B3D821F1">
    <w:name w:val="9A7B56D0D4834490BE8D8DE72B3D821F1"/>
    <w:rsid w:val="009B452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93B19E49641484ABD3EA1469C64E288">
    <w:name w:val="793B19E49641484ABD3EA1469C64E288"/>
    <w:rsid w:val="009B452B"/>
  </w:style>
  <w:style w:type="paragraph" w:customStyle="1" w:styleId="2BDEDBE03EC74E57AFCD9EC93F5826C8">
    <w:name w:val="2BDEDBE03EC74E57AFCD9EC93F5826C8"/>
    <w:rsid w:val="009B452B"/>
  </w:style>
  <w:style w:type="paragraph" w:customStyle="1" w:styleId="06970C3E9E1E403EA04DC5C9DD3743E5">
    <w:name w:val="06970C3E9E1E403EA04DC5C9DD3743E5"/>
    <w:rsid w:val="009B452B"/>
  </w:style>
  <w:style w:type="paragraph" w:customStyle="1" w:styleId="D11065070026455D86EFC22949E7225A">
    <w:name w:val="D11065070026455D86EFC22949E7225A"/>
    <w:rsid w:val="009B452B"/>
  </w:style>
  <w:style w:type="paragraph" w:customStyle="1" w:styleId="4B48033880634752A0FB3CFEE4F2D92B">
    <w:name w:val="4B48033880634752A0FB3CFEE4F2D92B"/>
    <w:rsid w:val="009B452B"/>
  </w:style>
  <w:style w:type="paragraph" w:customStyle="1" w:styleId="52FBA6AE7C954A2AB358D29A9C6F1776">
    <w:name w:val="52FBA6AE7C954A2AB358D29A9C6F1776"/>
    <w:rsid w:val="00D427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cdd0b20e-c802-4c32-8568-3f3740c5a59b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2023-07-24T00:00:00</HeaderDate>
    <Office/>
    <Dnr>U2023/02217</Dnr>
    <ParagrafNr/>
    <DocumentTitle/>
    <VisitingAddress/>
    <Extra1/>
    <Extra2/>
    <Extra3>Arwin Sohrabi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D9FB1-C143-4EEE-AE91-D688F79C181B}"/>
</file>

<file path=customXml/itemProps2.xml><?xml version="1.0" encoding="utf-8"?>
<ds:datastoreItem xmlns:ds="http://schemas.openxmlformats.org/officeDocument/2006/customXml" ds:itemID="{61F99DE3-9E02-4485-9B55-FEF598B0C005}"/>
</file>

<file path=customXml/itemProps3.xml><?xml version="1.0" encoding="utf-8"?>
<ds:datastoreItem xmlns:ds="http://schemas.openxmlformats.org/officeDocument/2006/customXml" ds:itemID="{63FC91F6-2FBD-4670-9F25-2AA4E89D6A73}"/>
</file>

<file path=customXml/itemProps4.xml><?xml version="1.0" encoding="utf-8"?>
<ds:datastoreItem xmlns:ds="http://schemas.openxmlformats.org/officeDocument/2006/customXml" ds:itemID="{8DF1C37C-720A-426B-B9E3-AD8EEEF50753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2022-23-851 av Arwin Sohrabi (S) Riktade statsbidrag.docx</dc:title>
  <cp:revision>3</cp:revision>
  <dcterms:created xsi:type="dcterms:W3CDTF">2023-07-21T07:06:00Z</dcterms:created>
  <dcterms:modified xsi:type="dcterms:W3CDTF">2023-07-21T07:07:00Z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bc77d7d8-71cc-42a6-82b2-267df2e21196</vt:lpwstr>
  </property>
</Properties>
</file>