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E5AB" w14:textId="073BDAA5" w:rsidR="00A81A34" w:rsidRDefault="00A81A34" w:rsidP="00A71994">
      <w:pPr>
        <w:pStyle w:val="Rubrik"/>
      </w:pPr>
      <w:r>
        <w:t>Svar på fråga 20</w:t>
      </w:r>
      <w:r w:rsidR="00E4527E">
        <w:t>20</w:t>
      </w:r>
      <w:r>
        <w:t>/</w:t>
      </w:r>
      <w:r w:rsidR="00E4527E">
        <w:t>21</w:t>
      </w:r>
      <w:r>
        <w:t>:</w:t>
      </w:r>
      <w:r w:rsidR="00E4527E">
        <w:t>2929</w:t>
      </w:r>
      <w:r>
        <w:t xml:space="preserve"> av Angelica Lundberg (SD)</w:t>
      </w:r>
      <w:r>
        <w:br/>
      </w:r>
      <w:r w:rsidR="00E4527E" w:rsidRPr="00E4527E">
        <w:t>Konsumenttrygghet för covid-19-vaccinerade vid resor</w:t>
      </w:r>
    </w:p>
    <w:p w14:paraId="38D1ED21" w14:textId="1420A8F3" w:rsidR="004935BE" w:rsidRDefault="00A81A34" w:rsidP="00A81A34">
      <w:pPr>
        <w:pStyle w:val="Brdtext"/>
      </w:pPr>
      <w:r>
        <w:t xml:space="preserve">Angelica Lundberg har frågat mig </w:t>
      </w:r>
      <w:r w:rsidR="004935BE">
        <w:t xml:space="preserve">hur jag ska </w:t>
      </w:r>
      <w:r>
        <w:t>säkerställa konsumenttryggheten kring resor så att de svenska konsumenter som är vaccinerade ska kunna resa obehindrat och att Sverige ska kunna välkomna vaccinerade utländska besökare</w:t>
      </w:r>
      <w:r w:rsidR="00292FC4">
        <w:t>.</w:t>
      </w:r>
    </w:p>
    <w:p w14:paraId="26D7AB5D" w14:textId="2A4AB22F" w:rsidR="00710C2E" w:rsidRDefault="00710C2E" w:rsidP="00A81A34">
      <w:pPr>
        <w:pStyle w:val="Brdtext"/>
      </w:pPr>
      <w:r>
        <w:t>Det är naturligtvis problematiskt att</w:t>
      </w:r>
      <w:r w:rsidR="00F910FC">
        <w:t xml:space="preserve"> resenärer </w:t>
      </w:r>
      <w:r>
        <w:t xml:space="preserve">inte kan </w:t>
      </w:r>
      <w:r w:rsidR="00F910FC">
        <w:t>vara säkra på att de kommer att kunna resa till ett annat land</w:t>
      </w:r>
      <w:r w:rsidR="00E4527E">
        <w:t xml:space="preserve"> trots att de vaccinerats mot covid-19</w:t>
      </w:r>
      <w:r>
        <w:t>.</w:t>
      </w:r>
      <w:r w:rsidR="001954E6">
        <w:t xml:space="preserve"> </w:t>
      </w:r>
      <w:r w:rsidR="001954E6" w:rsidRPr="001954E6">
        <w:t xml:space="preserve">Regeringen fortsätter </w:t>
      </w:r>
      <w:r w:rsidR="00F910FC">
        <w:t xml:space="preserve">därför </w:t>
      </w:r>
      <w:r w:rsidR="001954E6" w:rsidRPr="001954E6">
        <w:t xml:space="preserve">arbetet med vaccinationsbevis </w:t>
      </w:r>
      <w:r w:rsidR="00BE6909">
        <w:t>som kan användas internationellt</w:t>
      </w:r>
      <w:r w:rsidR="001954E6" w:rsidRPr="001954E6">
        <w:t xml:space="preserve">. </w:t>
      </w:r>
    </w:p>
    <w:p w14:paraId="38C350E5" w14:textId="0EE86C0D" w:rsidR="00710C2E" w:rsidRDefault="00A35ABE" w:rsidP="00A81A34">
      <w:pPr>
        <w:pStyle w:val="Brdtext"/>
      </w:pPr>
      <w:r>
        <w:t xml:space="preserve">På paketreseområdet finns det </w:t>
      </w:r>
      <w:r w:rsidR="00475923">
        <w:t>regler om avbeställningsrätt</w:t>
      </w:r>
      <w:r>
        <w:t xml:space="preserve"> för resenärer</w:t>
      </w:r>
      <w:r w:rsidR="001502E5">
        <w:t xml:space="preserve"> och under vilka </w:t>
      </w:r>
      <w:r w:rsidR="00BE6909">
        <w:t>förutsättningar en</w:t>
      </w:r>
      <w:r w:rsidR="00322549">
        <w:t xml:space="preserve"> resenär kan få ersättning om en resa ställs in. </w:t>
      </w:r>
      <w:r w:rsidR="00475923">
        <w:t>F</w:t>
      </w:r>
      <w:r>
        <w:t xml:space="preserve">lygpassagerare </w:t>
      </w:r>
      <w:r w:rsidR="00475923">
        <w:t xml:space="preserve">kan vidare </w:t>
      </w:r>
      <w:r>
        <w:t xml:space="preserve">ha rätt att bli ersatta ekonomiskt om ett bokat flyg blir inställt. </w:t>
      </w:r>
    </w:p>
    <w:p w14:paraId="40567F36" w14:textId="375372CF" w:rsidR="00E4527E" w:rsidRDefault="00710C2E" w:rsidP="00A81A34">
      <w:pPr>
        <w:pStyle w:val="Brdtext"/>
      </w:pPr>
      <w:r>
        <w:t xml:space="preserve">Det är dock inte lämpligt att med hjälp av det konsumenträttsliga regelverket reglera </w:t>
      </w:r>
      <w:r w:rsidR="00E4527E">
        <w:t>hur svenska resenärer ska få möjlighet att resa fritt och hur utländska medborgare ska få möjlighet att besöka Sverige</w:t>
      </w:r>
      <w:r>
        <w:t xml:space="preserve">. </w:t>
      </w:r>
      <w:r w:rsidR="00A35ABE">
        <w:t xml:space="preserve">Andra länders regler för utländska medborgares inresor och </w:t>
      </w:r>
      <w:r w:rsidR="00CF4695">
        <w:t xml:space="preserve">nationella </w:t>
      </w:r>
      <w:r w:rsidR="00A35ABE">
        <w:t>överväganden inom ramen för smittskydd</w:t>
      </w:r>
      <w:r w:rsidR="006C67AB">
        <w:t>et</w:t>
      </w:r>
      <w:r w:rsidR="00A35ABE">
        <w:t xml:space="preserve"> ligger</w:t>
      </w:r>
      <w:r w:rsidR="00F7282D">
        <w:t xml:space="preserve"> dessutom </w:t>
      </w:r>
      <w:r w:rsidR="00A35ABE">
        <w:t>utanför det konsumentpolitiska området.</w:t>
      </w:r>
      <w:r w:rsidR="00AA6223">
        <w:t xml:space="preserve"> </w:t>
      </w:r>
    </w:p>
    <w:p w14:paraId="21CF34A6" w14:textId="5DAE15B2" w:rsidR="00A81A34" w:rsidRDefault="00A81A34" w:rsidP="00A71994">
      <w:pPr>
        <w:pStyle w:val="Brdtext"/>
      </w:pPr>
      <w:r>
        <w:t xml:space="preserve">Stockholm den </w:t>
      </w:r>
      <w:sdt>
        <w:sdtPr>
          <w:id w:val="-1225218591"/>
          <w:placeholder>
            <w:docPart w:val="901341216BD14657AF5BA23F64350F2C"/>
          </w:placeholder>
          <w:dataBinding w:prefixMappings="xmlns:ns0='http://lp/documentinfo/RK' " w:xpath="/ns0:DocumentInfo[1]/ns0:BaseInfo[1]/ns0:HeaderDate[1]" w:storeItemID="{A703791D-5836-40A0-84A3-8C28A45110E6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52FF1">
            <w:t>2 juni 2021</w:t>
          </w:r>
        </w:sdtContent>
      </w:sdt>
    </w:p>
    <w:p w14:paraId="25239501" w14:textId="77777777" w:rsidR="00A81A34" w:rsidRDefault="00A81A34" w:rsidP="00A71994">
      <w:pPr>
        <w:pStyle w:val="Brdtextutanavstnd"/>
      </w:pPr>
    </w:p>
    <w:p w14:paraId="611812E4" w14:textId="77777777" w:rsidR="00A81A34" w:rsidRDefault="00A81A34" w:rsidP="00A71994">
      <w:pPr>
        <w:pStyle w:val="Brdtextutanavstnd"/>
      </w:pPr>
    </w:p>
    <w:p w14:paraId="7BCEBBD3" w14:textId="52AD8828" w:rsidR="00A0129C" w:rsidRDefault="00A81A34" w:rsidP="00A81A34">
      <w:pPr>
        <w:pStyle w:val="Brdtext"/>
      </w:pPr>
      <w:r>
        <w:t>Lena Micko</w:t>
      </w: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BF5A" w14:textId="77777777" w:rsidR="00CD466F" w:rsidRDefault="00CD466F" w:rsidP="00A87A54">
      <w:pPr>
        <w:spacing w:after="0" w:line="240" w:lineRule="auto"/>
      </w:pPr>
      <w:r>
        <w:separator/>
      </w:r>
    </w:p>
  </w:endnote>
  <w:endnote w:type="continuationSeparator" w:id="0">
    <w:p w14:paraId="4273735F" w14:textId="77777777" w:rsidR="00CD466F" w:rsidRDefault="00CD46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3501FE" w14:textId="77777777" w:rsidTr="00A71994">
      <w:trPr>
        <w:trHeight w:val="227"/>
        <w:jc w:val="right"/>
      </w:trPr>
      <w:tc>
        <w:tcPr>
          <w:tcW w:w="708" w:type="dxa"/>
          <w:vAlign w:val="bottom"/>
        </w:tcPr>
        <w:p w14:paraId="65F7604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55CAC9" w14:textId="77777777" w:rsidTr="00A71994">
      <w:trPr>
        <w:trHeight w:val="850"/>
        <w:jc w:val="right"/>
      </w:trPr>
      <w:tc>
        <w:tcPr>
          <w:tcW w:w="708" w:type="dxa"/>
          <w:vAlign w:val="bottom"/>
        </w:tcPr>
        <w:p w14:paraId="329A5F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5177C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7DAEE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1659B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1F29DFB" w14:textId="77777777" w:rsidTr="00C26068">
      <w:trPr>
        <w:trHeight w:val="227"/>
      </w:trPr>
      <w:tc>
        <w:tcPr>
          <w:tcW w:w="4074" w:type="dxa"/>
        </w:tcPr>
        <w:p w14:paraId="19ABCE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29641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A359F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25C7" w14:textId="77777777" w:rsidR="00CD466F" w:rsidRDefault="00CD466F" w:rsidP="00A87A54">
      <w:pPr>
        <w:spacing w:after="0" w:line="240" w:lineRule="auto"/>
      </w:pPr>
      <w:r>
        <w:separator/>
      </w:r>
    </w:p>
  </w:footnote>
  <w:footnote w:type="continuationSeparator" w:id="0">
    <w:p w14:paraId="60317314" w14:textId="77777777" w:rsidR="00CD466F" w:rsidRDefault="00CD46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1A34" w14:paraId="7C1F84A2" w14:textId="77777777" w:rsidTr="00C93EBA">
      <w:trPr>
        <w:trHeight w:val="227"/>
      </w:trPr>
      <w:tc>
        <w:tcPr>
          <w:tcW w:w="5534" w:type="dxa"/>
        </w:tcPr>
        <w:p w14:paraId="2B18F968" w14:textId="77777777" w:rsidR="00A81A34" w:rsidRPr="007D73AB" w:rsidRDefault="00A81A34">
          <w:pPr>
            <w:pStyle w:val="Sidhuvud"/>
          </w:pPr>
        </w:p>
      </w:tc>
      <w:tc>
        <w:tcPr>
          <w:tcW w:w="3170" w:type="dxa"/>
          <w:vAlign w:val="bottom"/>
        </w:tcPr>
        <w:p w14:paraId="7824D029" w14:textId="77777777" w:rsidR="00A81A34" w:rsidRPr="007D73AB" w:rsidRDefault="00A81A34" w:rsidP="00340DE0">
          <w:pPr>
            <w:pStyle w:val="Sidhuvud"/>
          </w:pPr>
        </w:p>
      </w:tc>
      <w:tc>
        <w:tcPr>
          <w:tcW w:w="1134" w:type="dxa"/>
        </w:tcPr>
        <w:p w14:paraId="3752BCBE" w14:textId="77777777" w:rsidR="00A81A34" w:rsidRDefault="00A81A34" w:rsidP="00A71994">
          <w:pPr>
            <w:pStyle w:val="Sidhuvud"/>
          </w:pPr>
        </w:p>
      </w:tc>
    </w:tr>
    <w:tr w:rsidR="00A81A34" w14:paraId="49ED1D23" w14:textId="77777777" w:rsidTr="00C93EBA">
      <w:trPr>
        <w:trHeight w:val="1928"/>
      </w:trPr>
      <w:tc>
        <w:tcPr>
          <w:tcW w:w="5534" w:type="dxa"/>
        </w:tcPr>
        <w:p w14:paraId="60304338" w14:textId="77777777" w:rsidR="00A81A34" w:rsidRPr="00340DE0" w:rsidRDefault="00A81A3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EC0475" wp14:editId="1A73B1E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8FABAA" w14:textId="77777777" w:rsidR="00A81A34" w:rsidRPr="00710A6C" w:rsidRDefault="00A81A34" w:rsidP="00EE3C0F">
          <w:pPr>
            <w:pStyle w:val="Sidhuvud"/>
            <w:rPr>
              <w:b/>
            </w:rPr>
          </w:pPr>
        </w:p>
        <w:p w14:paraId="40B956F3" w14:textId="77777777" w:rsidR="00A81A34" w:rsidRDefault="00A81A34" w:rsidP="00EE3C0F">
          <w:pPr>
            <w:pStyle w:val="Sidhuvud"/>
          </w:pPr>
        </w:p>
        <w:p w14:paraId="214978FA" w14:textId="77777777" w:rsidR="00A81A34" w:rsidRDefault="00A81A34" w:rsidP="00EE3C0F">
          <w:pPr>
            <w:pStyle w:val="Sidhuvud"/>
          </w:pPr>
        </w:p>
        <w:p w14:paraId="1AB2DA5A" w14:textId="77777777" w:rsidR="00A81A34" w:rsidRDefault="00A81A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A796EE42DF54A61AA7262699A83AEBA"/>
            </w:placeholder>
            <w:dataBinding w:prefixMappings="xmlns:ns0='http://lp/documentinfo/RK' " w:xpath="/ns0:DocumentInfo[1]/ns0:BaseInfo[1]/ns0:Dnr[1]" w:storeItemID="{A703791D-5836-40A0-84A3-8C28A45110E6}"/>
            <w:text/>
          </w:sdtPr>
          <w:sdtEndPr/>
          <w:sdtContent>
            <w:p w14:paraId="5A6F65C4" w14:textId="59ED6802" w:rsidR="00A81A34" w:rsidRDefault="00266E0E" w:rsidP="00EE3C0F">
              <w:pPr>
                <w:pStyle w:val="Sidhuvud"/>
              </w:pPr>
              <w:r w:rsidRPr="00266E0E">
                <w:t>Fi2021/02018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584163869C40D29B0B16B4E2956415"/>
            </w:placeholder>
            <w:showingPlcHdr/>
            <w:dataBinding w:prefixMappings="xmlns:ns0='http://lp/documentinfo/RK' " w:xpath="/ns0:DocumentInfo[1]/ns0:BaseInfo[1]/ns0:DocNumber[1]" w:storeItemID="{A703791D-5836-40A0-84A3-8C28A45110E6}"/>
            <w:text/>
          </w:sdtPr>
          <w:sdtEndPr/>
          <w:sdtContent>
            <w:p w14:paraId="7E9FFD72" w14:textId="77777777" w:rsidR="00A81A34" w:rsidRDefault="00A81A3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CAF82C" w14:textId="77777777" w:rsidR="00A81A34" w:rsidRDefault="00A81A34" w:rsidP="00EE3C0F">
          <w:pPr>
            <w:pStyle w:val="Sidhuvud"/>
          </w:pPr>
        </w:p>
      </w:tc>
      <w:tc>
        <w:tcPr>
          <w:tcW w:w="1134" w:type="dxa"/>
        </w:tcPr>
        <w:p w14:paraId="379F9045" w14:textId="77777777" w:rsidR="00A81A34" w:rsidRDefault="00A81A34" w:rsidP="0094502D">
          <w:pPr>
            <w:pStyle w:val="Sidhuvud"/>
          </w:pPr>
        </w:p>
        <w:p w14:paraId="7F6E6A33" w14:textId="77777777" w:rsidR="00A81A34" w:rsidRPr="0094502D" w:rsidRDefault="00A81A34" w:rsidP="00EC71A6">
          <w:pPr>
            <w:pStyle w:val="Sidhuvud"/>
          </w:pPr>
        </w:p>
      </w:tc>
    </w:tr>
    <w:tr w:rsidR="00A81A34" w14:paraId="5546CB5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717DFAEB1094A11B676B4232AAA0FD9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883B63C" w14:textId="77777777" w:rsidR="00A81A34" w:rsidRPr="00340DE0" w:rsidRDefault="00A81A34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688A1B246114AFE9E5C807192ABA904"/>
          </w:placeholder>
          <w:dataBinding w:prefixMappings="xmlns:ns0='http://lp/documentinfo/RK' " w:xpath="/ns0:DocumentInfo[1]/ns0:BaseInfo[1]/ns0:Recipient[1]" w:storeItemID="{A703791D-5836-40A0-84A3-8C28A45110E6}"/>
          <w:text w:multiLine="1"/>
        </w:sdtPr>
        <w:sdtEndPr/>
        <w:sdtContent>
          <w:tc>
            <w:tcPr>
              <w:tcW w:w="3170" w:type="dxa"/>
            </w:tcPr>
            <w:p w14:paraId="5FF2F290" w14:textId="77777777" w:rsidR="00A81A34" w:rsidRDefault="00A81A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506531" w14:textId="77777777" w:rsidR="00A81A34" w:rsidRDefault="00A81A34" w:rsidP="003E6020">
          <w:pPr>
            <w:pStyle w:val="Sidhuvud"/>
          </w:pPr>
        </w:p>
      </w:tc>
    </w:tr>
  </w:tbl>
  <w:p w14:paraId="17F3877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34"/>
    <w:rsid w:val="00000290"/>
    <w:rsid w:val="00001068"/>
    <w:rsid w:val="0000412C"/>
    <w:rsid w:val="00004D5C"/>
    <w:rsid w:val="00005F68"/>
    <w:rsid w:val="00006CA7"/>
    <w:rsid w:val="000113A0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623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3E4F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3D9C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02E5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4E6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6E0E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FC4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2549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29B1"/>
    <w:rsid w:val="004137EE"/>
    <w:rsid w:val="00413A4E"/>
    <w:rsid w:val="00415163"/>
    <w:rsid w:val="00415273"/>
    <w:rsid w:val="004157BE"/>
    <w:rsid w:val="0041785A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923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5BE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65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7AB"/>
    <w:rsid w:val="006D2998"/>
    <w:rsid w:val="006D3188"/>
    <w:rsid w:val="006D5159"/>
    <w:rsid w:val="006D6779"/>
    <w:rsid w:val="006E08FC"/>
    <w:rsid w:val="006F2588"/>
    <w:rsid w:val="00710A6C"/>
    <w:rsid w:val="00710C2E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2FF1"/>
    <w:rsid w:val="008573B9"/>
    <w:rsid w:val="0085782D"/>
    <w:rsid w:val="00863BB7"/>
    <w:rsid w:val="008730FD"/>
    <w:rsid w:val="00873DA1"/>
    <w:rsid w:val="00875DDD"/>
    <w:rsid w:val="00881BC6"/>
    <w:rsid w:val="0088474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EF4"/>
    <w:rsid w:val="008E65A8"/>
    <w:rsid w:val="008E77D6"/>
    <w:rsid w:val="008F6EB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3ACD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02A"/>
    <w:rsid w:val="00A333A9"/>
    <w:rsid w:val="00A35ABE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994"/>
    <w:rsid w:val="00A71A9E"/>
    <w:rsid w:val="00A7382D"/>
    <w:rsid w:val="00A743AC"/>
    <w:rsid w:val="00A75AB7"/>
    <w:rsid w:val="00A81A34"/>
    <w:rsid w:val="00A8483F"/>
    <w:rsid w:val="00A870B0"/>
    <w:rsid w:val="00A8728A"/>
    <w:rsid w:val="00A87A54"/>
    <w:rsid w:val="00AA105C"/>
    <w:rsid w:val="00AA1809"/>
    <w:rsid w:val="00AA1FFE"/>
    <w:rsid w:val="00AA3F2E"/>
    <w:rsid w:val="00AA6223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A9D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16E14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6909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66F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695"/>
    <w:rsid w:val="00CF4FDC"/>
    <w:rsid w:val="00CF6E13"/>
    <w:rsid w:val="00CF725D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3A5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27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82D"/>
    <w:rsid w:val="00F73A60"/>
    <w:rsid w:val="00F8015D"/>
    <w:rsid w:val="00F829C7"/>
    <w:rsid w:val="00F834AA"/>
    <w:rsid w:val="00F848D6"/>
    <w:rsid w:val="00F859AE"/>
    <w:rsid w:val="00F910FC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1C91A"/>
  <w15:docId w15:val="{A6368C0C-6398-48CD-BAE3-FC1E0F3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796EE42DF54A61AA7262699A83A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70284-189E-4641-A62F-E451D7B8D2F1}"/>
      </w:docPartPr>
      <w:docPartBody>
        <w:p w:rsidR="00AD68C7" w:rsidRDefault="00F32C96" w:rsidP="00F32C96">
          <w:pPr>
            <w:pStyle w:val="1A796EE42DF54A61AA7262699A83AE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584163869C40D29B0B16B4E2956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8615B-7258-42F5-AC25-2281866CD6A4}"/>
      </w:docPartPr>
      <w:docPartBody>
        <w:p w:rsidR="00AD68C7" w:rsidRDefault="00F32C96" w:rsidP="00F32C96">
          <w:pPr>
            <w:pStyle w:val="F2584163869C40D29B0B16B4E29564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17DFAEB1094A11B676B4232AAA0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8B2FD-AF36-471B-9D09-AD421024EEE4}"/>
      </w:docPartPr>
      <w:docPartBody>
        <w:p w:rsidR="00AD68C7" w:rsidRDefault="00F32C96" w:rsidP="00F32C96">
          <w:pPr>
            <w:pStyle w:val="6717DFAEB1094A11B676B4232AAA0FD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88A1B246114AFE9E5C807192ABA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242FE-7DF1-41D7-A32D-152335060C53}"/>
      </w:docPartPr>
      <w:docPartBody>
        <w:p w:rsidR="00AD68C7" w:rsidRDefault="00F32C96" w:rsidP="00F32C96">
          <w:pPr>
            <w:pStyle w:val="2688A1B246114AFE9E5C807192ABA9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1341216BD14657AF5BA23F64350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882AF-4417-493F-BDD6-E2DF82F4A9D6}"/>
      </w:docPartPr>
      <w:docPartBody>
        <w:p w:rsidR="00AD68C7" w:rsidRDefault="00F32C96" w:rsidP="00F32C96">
          <w:pPr>
            <w:pStyle w:val="901341216BD14657AF5BA23F64350F2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96"/>
    <w:rsid w:val="00724129"/>
    <w:rsid w:val="00AD68C7"/>
    <w:rsid w:val="00D47421"/>
    <w:rsid w:val="00F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56DE144D7CC4740AED785A9007D526E">
    <w:name w:val="156DE144D7CC4740AED785A9007D526E"/>
    <w:rsid w:val="00F32C96"/>
  </w:style>
  <w:style w:type="character" w:styleId="Platshllartext">
    <w:name w:val="Placeholder Text"/>
    <w:basedOn w:val="Standardstycketeckensnitt"/>
    <w:uiPriority w:val="99"/>
    <w:semiHidden/>
    <w:rsid w:val="00F32C96"/>
    <w:rPr>
      <w:noProof w:val="0"/>
      <w:color w:val="808080"/>
    </w:rPr>
  </w:style>
  <w:style w:type="paragraph" w:customStyle="1" w:styleId="AA1C0A7BBAC74683AA6302E0A321705E">
    <w:name w:val="AA1C0A7BBAC74683AA6302E0A321705E"/>
    <w:rsid w:val="00F32C96"/>
  </w:style>
  <w:style w:type="paragraph" w:customStyle="1" w:styleId="76DB47FDC8A6414589515602C83A6E0A">
    <w:name w:val="76DB47FDC8A6414589515602C83A6E0A"/>
    <w:rsid w:val="00F32C96"/>
  </w:style>
  <w:style w:type="paragraph" w:customStyle="1" w:styleId="D1807A1A631B4910820B166FA582E9F4">
    <w:name w:val="D1807A1A631B4910820B166FA582E9F4"/>
    <w:rsid w:val="00F32C96"/>
  </w:style>
  <w:style w:type="paragraph" w:customStyle="1" w:styleId="1A796EE42DF54A61AA7262699A83AEBA">
    <w:name w:val="1A796EE42DF54A61AA7262699A83AEBA"/>
    <w:rsid w:val="00F32C96"/>
  </w:style>
  <w:style w:type="paragraph" w:customStyle="1" w:styleId="F2584163869C40D29B0B16B4E2956415">
    <w:name w:val="F2584163869C40D29B0B16B4E2956415"/>
    <w:rsid w:val="00F32C96"/>
  </w:style>
  <w:style w:type="paragraph" w:customStyle="1" w:styleId="9C626833E11F4A4BBB8020D5D2ECA274">
    <w:name w:val="9C626833E11F4A4BBB8020D5D2ECA274"/>
    <w:rsid w:val="00F32C96"/>
  </w:style>
  <w:style w:type="paragraph" w:customStyle="1" w:styleId="C4E8ECA1639D4B9DADEE5E80C451E03B">
    <w:name w:val="C4E8ECA1639D4B9DADEE5E80C451E03B"/>
    <w:rsid w:val="00F32C96"/>
  </w:style>
  <w:style w:type="paragraph" w:customStyle="1" w:styleId="835F232EE1AC45F9A5B14F3BF6D7749E">
    <w:name w:val="835F232EE1AC45F9A5B14F3BF6D7749E"/>
    <w:rsid w:val="00F32C96"/>
  </w:style>
  <w:style w:type="paragraph" w:customStyle="1" w:styleId="6717DFAEB1094A11B676B4232AAA0FD9">
    <w:name w:val="6717DFAEB1094A11B676B4232AAA0FD9"/>
    <w:rsid w:val="00F32C96"/>
  </w:style>
  <w:style w:type="paragraph" w:customStyle="1" w:styleId="2688A1B246114AFE9E5C807192ABA904">
    <w:name w:val="2688A1B246114AFE9E5C807192ABA904"/>
    <w:rsid w:val="00F32C96"/>
  </w:style>
  <w:style w:type="paragraph" w:customStyle="1" w:styleId="F2584163869C40D29B0B16B4E29564151">
    <w:name w:val="F2584163869C40D29B0B16B4E29564151"/>
    <w:rsid w:val="00F32C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17DFAEB1094A11B676B4232AAA0FD91">
    <w:name w:val="6717DFAEB1094A11B676B4232AAA0FD91"/>
    <w:rsid w:val="00F32C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E1AF738841404382BB58A5D00EEB47">
    <w:name w:val="D2E1AF738841404382BB58A5D00EEB47"/>
    <w:rsid w:val="00F32C96"/>
  </w:style>
  <w:style w:type="paragraph" w:customStyle="1" w:styleId="6ECF792831904BDF8906B1B76A7F71E3">
    <w:name w:val="6ECF792831904BDF8906B1B76A7F71E3"/>
    <w:rsid w:val="00F32C96"/>
  </w:style>
  <w:style w:type="paragraph" w:customStyle="1" w:styleId="DC516E91C9114F1F94F197442715F8EA">
    <w:name w:val="DC516E91C9114F1F94F197442715F8EA"/>
    <w:rsid w:val="00F32C96"/>
  </w:style>
  <w:style w:type="paragraph" w:customStyle="1" w:styleId="17149D760FDF46C48D4B93259698EE76">
    <w:name w:val="17149D760FDF46C48D4B93259698EE76"/>
    <w:rsid w:val="00F32C96"/>
  </w:style>
  <w:style w:type="paragraph" w:customStyle="1" w:styleId="E6F544A8D24F4F67AD2FF3687F52BED5">
    <w:name w:val="E6F544A8D24F4F67AD2FF3687F52BED5"/>
    <w:rsid w:val="00F32C96"/>
  </w:style>
  <w:style w:type="paragraph" w:customStyle="1" w:styleId="901341216BD14657AF5BA23F64350F2C">
    <w:name w:val="901341216BD14657AF5BA23F64350F2C"/>
    <w:rsid w:val="00F32C96"/>
  </w:style>
  <w:style w:type="paragraph" w:customStyle="1" w:styleId="DB319C733B0B488296F36A8114D08F86">
    <w:name w:val="DB319C733B0B488296F36A8114D08F86"/>
    <w:rsid w:val="00F32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Fi2021/02018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2021-06-02T00:00:00</HeaderDate>
    <Office/>
    <Dnr>Fi2021/02018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d4efdbf0-5acc-47ae-b892-e87dc02afcb0</RD_Svarsid>
  </documentManagement>
</p:properties>
</file>

<file path=customXml/itemProps1.xml><?xml version="1.0" encoding="utf-8"?>
<ds:datastoreItem xmlns:ds="http://schemas.openxmlformats.org/officeDocument/2006/customXml" ds:itemID="{521BE235-D455-474D-8721-98BA27DACD6E}"/>
</file>

<file path=customXml/itemProps2.xml><?xml version="1.0" encoding="utf-8"?>
<ds:datastoreItem xmlns:ds="http://schemas.openxmlformats.org/officeDocument/2006/customXml" ds:itemID="{7FF1E7FD-8BCD-4418-A601-4C2684C8009D}"/>
</file>

<file path=customXml/itemProps3.xml><?xml version="1.0" encoding="utf-8"?>
<ds:datastoreItem xmlns:ds="http://schemas.openxmlformats.org/officeDocument/2006/customXml" ds:itemID="{A703791D-5836-40A0-84A3-8C28A45110E6}"/>
</file>

<file path=customXml/itemProps4.xml><?xml version="1.0" encoding="utf-8"?>
<ds:datastoreItem xmlns:ds="http://schemas.openxmlformats.org/officeDocument/2006/customXml" ds:itemID="{7FF1E7FD-8BCD-4418-A601-4C2684C80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03791D-5836-40A0-84A3-8C28A45110E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4BAA7828-8FB2-465C-968D-6F95AD555E5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2929 Konsumenttrygghet för covid_19_vaccinerade vid resor av Angelica Lundberg (SD).docx</dc:title>
  <dc:subject/>
  <dc:creator>Nils Sigfrid</dc:creator>
  <cp:keywords/>
  <dc:description/>
  <cp:lastModifiedBy>Anneli Johansson</cp:lastModifiedBy>
  <cp:revision>3</cp:revision>
  <dcterms:created xsi:type="dcterms:W3CDTF">2021-06-01T13:50:00Z</dcterms:created>
  <dcterms:modified xsi:type="dcterms:W3CDTF">2021-06-02T05:26:00Z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e84b3c39-2f15-4c7e-ba8c-b2262455b4b7</vt:lpwstr>
  </property>
</Properties>
</file>