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F5E58" w:rsidP="00DA0661">
      <w:pPr>
        <w:pStyle w:val="Title"/>
      </w:pPr>
      <w:bookmarkStart w:id="0" w:name="Start"/>
      <w:bookmarkEnd w:id="0"/>
      <w:r>
        <w:t xml:space="preserve">Svar på fråga 2023/24:180 av </w:t>
      </w:r>
      <w:r w:rsidRPr="008F5E58">
        <w:t>Carina Ödebrink</w:t>
      </w:r>
      <w:r>
        <w:t xml:space="preserve"> (S)</w:t>
      </w:r>
      <w:r>
        <w:br/>
      </w:r>
      <w:r w:rsidRPr="008F5E58">
        <w:t xml:space="preserve">Utbyggd </w:t>
      </w:r>
      <w:r w:rsidRPr="008F5E58">
        <w:t>laddinfrastruktur</w:t>
      </w:r>
    </w:p>
    <w:p w:rsidR="008F5E58" w:rsidP="00DF7445">
      <w:pPr>
        <w:autoSpaceDE w:val="0"/>
        <w:autoSpaceDN w:val="0"/>
        <w:adjustRightInd w:val="0"/>
        <w:spacing w:after="0"/>
      </w:pPr>
      <w:r>
        <w:t xml:space="preserve">Carina Ödebrink har frågat klimat- och miljöministern vilka </w:t>
      </w:r>
      <w:r w:rsidRPr="008F5E58">
        <w:t xml:space="preserve">initiativ statsrådet har vidtagit när det gäller utbyggnaden av </w:t>
      </w:r>
      <w:r w:rsidRPr="008F5E58">
        <w:t>laddinfrastrukturen</w:t>
      </w:r>
      <w:r w:rsidRPr="008F5E58">
        <w:t xml:space="preserve"> sedan regeringen tillträdde.</w:t>
      </w:r>
      <w:r>
        <w:t xml:space="preserve"> Arbetet inom regeringen är så fördelat att det är jag som ska svara på frågan.</w:t>
      </w:r>
    </w:p>
    <w:p w:rsidR="008F5E58" w:rsidP="00DF7445">
      <w:pPr>
        <w:autoSpaceDE w:val="0"/>
        <w:autoSpaceDN w:val="0"/>
        <w:adjustRightInd w:val="0"/>
        <w:spacing w:after="0"/>
      </w:pPr>
    </w:p>
    <w:p w:rsidR="00063190" w:rsidP="00DF7445">
      <w:pPr>
        <w:autoSpaceDE w:val="0"/>
        <w:autoSpaceDN w:val="0"/>
        <w:adjustRightInd w:val="0"/>
        <w:spacing w:after="0"/>
      </w:pPr>
      <w:r>
        <w:t xml:space="preserve">Regeringen har vidtagit </w:t>
      </w:r>
      <w:r w:rsidR="00C62C57">
        <w:t>flera</w:t>
      </w:r>
      <w:r>
        <w:t xml:space="preserve"> åtgärder för att </w:t>
      </w:r>
      <w:r w:rsidR="00382304">
        <w:t xml:space="preserve">påskynda utbyggnaden av </w:t>
      </w:r>
      <w:r w:rsidR="00382304">
        <w:t>laddinfrastrukturen</w:t>
      </w:r>
      <w:r w:rsidR="00382304">
        <w:t>. För det första har regeringen avsatt medel för att stödja en sådan utveckling. Senast i budgetpropositionen för 2024</w:t>
      </w:r>
      <w:r w:rsidRPr="00382304" w:rsidR="00382304">
        <w:t xml:space="preserve"> tillför</w:t>
      </w:r>
      <w:r w:rsidR="00382304">
        <w:t xml:space="preserve">des anslaget </w:t>
      </w:r>
      <w:r w:rsidR="00382304">
        <w:t>laddinfrastruktur</w:t>
      </w:r>
      <w:r w:rsidR="00382304">
        <w:t xml:space="preserve"> inom utgiftsom</w:t>
      </w:r>
      <w:r w:rsidR="00DF7445">
        <w:t>r</w:t>
      </w:r>
      <w:r w:rsidR="00382304">
        <w:t xml:space="preserve">åde 21 Energi </w:t>
      </w:r>
      <w:r w:rsidRPr="00382304" w:rsidR="00382304">
        <w:t xml:space="preserve">450 miljoner </w:t>
      </w:r>
      <w:r w:rsidR="0034585C">
        <w:t>kr</w:t>
      </w:r>
      <w:r w:rsidR="00F1304B">
        <w:t>onor</w:t>
      </w:r>
      <w:r w:rsidR="0034585C">
        <w:t xml:space="preserve"> </w:t>
      </w:r>
      <w:r w:rsidRPr="00382304" w:rsidR="00382304">
        <w:t xml:space="preserve">för 2025 och 620 miljoner </w:t>
      </w:r>
      <w:r w:rsidR="0034585C">
        <w:t>kr</w:t>
      </w:r>
      <w:r w:rsidR="00F1304B">
        <w:t>onor</w:t>
      </w:r>
      <w:r w:rsidR="0034585C">
        <w:t xml:space="preserve"> </w:t>
      </w:r>
      <w:r w:rsidRPr="00382304" w:rsidR="00382304">
        <w:t>för 2026</w:t>
      </w:r>
      <w:r w:rsidR="00382304">
        <w:t>. Tills</w:t>
      </w:r>
      <w:r w:rsidRPr="00382304" w:rsidR="00382304">
        <w:t xml:space="preserve">ammans med tidigare satsningar uppgår nu tillgängliga medel på detta anslag till drygt 2,5 miljarder </w:t>
      </w:r>
      <w:r w:rsidR="0034585C">
        <w:t>kr</w:t>
      </w:r>
      <w:r w:rsidR="00F1304B">
        <w:t>onor</w:t>
      </w:r>
      <w:r w:rsidR="0034585C">
        <w:t xml:space="preserve"> </w:t>
      </w:r>
      <w:r w:rsidRPr="00382304" w:rsidR="00382304">
        <w:t>för perioden 2024 till 2026.</w:t>
      </w:r>
      <w:r w:rsidR="00382304">
        <w:t xml:space="preserve"> </w:t>
      </w:r>
      <w:r w:rsidRPr="00382304" w:rsidR="00382304">
        <w:t xml:space="preserve">Samtidigt tillfördes </w:t>
      </w:r>
      <w:r w:rsidR="00C62C57">
        <w:t>K</w:t>
      </w:r>
      <w:r w:rsidRPr="00382304" w:rsidR="00382304">
        <w:t>limatklivet, inom utgiftsområde 20</w:t>
      </w:r>
      <w:r w:rsidR="00382304">
        <w:t xml:space="preserve"> Klimat, miljö och natur, ytterligare medel som också kan användas för detta ändamål. </w:t>
      </w:r>
      <w:r>
        <w:t>Vidare har Energimyndighetens förvaltningsanslag förstärkts med åtta miljoner kr</w:t>
      </w:r>
      <w:r w:rsidR="00F1304B">
        <w:t>onor</w:t>
      </w:r>
      <w:r>
        <w:t xml:space="preserve"> från 2024, för den nationella samordningen av utbyggnaden av </w:t>
      </w:r>
      <w:r>
        <w:t>laddinfrastruktur</w:t>
      </w:r>
      <w:r>
        <w:t>.</w:t>
      </w:r>
    </w:p>
    <w:p w:rsidR="00063190" w:rsidP="00DF7445">
      <w:pPr>
        <w:autoSpaceDE w:val="0"/>
        <w:autoSpaceDN w:val="0"/>
        <w:adjustRightInd w:val="0"/>
        <w:spacing w:after="0"/>
      </w:pPr>
    </w:p>
    <w:p w:rsidR="005A597A" w:rsidP="00DF7445">
      <w:pPr>
        <w:autoSpaceDE w:val="0"/>
        <w:autoSpaceDN w:val="0"/>
        <w:adjustRightInd w:val="0"/>
        <w:spacing w:after="0"/>
      </w:pPr>
      <w:r>
        <w:t xml:space="preserve">Det är även viktigt att </w:t>
      </w:r>
      <w:r w:rsidRPr="005A597A">
        <w:t xml:space="preserve">relevanta regelverk är ändamålsenligt utformade, så att de inte skapar hinder eller höga transaktionskostnader och därmed fördröjer utbyggnaden av </w:t>
      </w:r>
      <w:r w:rsidRPr="005A597A">
        <w:t>laddinfrastrukturen</w:t>
      </w:r>
      <w:r w:rsidRPr="005A597A">
        <w:t>.</w:t>
      </w:r>
      <w:r>
        <w:t xml:space="preserve"> Regeringen har därför tillsatt en utredning med uppgiften att föreslå åtgärder som syftar till att undanröja sådana hinder. </w:t>
      </w:r>
      <w:r w:rsidR="00C62C57">
        <w:t xml:space="preserve">Regeringen har även gett </w:t>
      </w:r>
      <w:r w:rsidRPr="00C62C57" w:rsidR="00C62C57">
        <w:t>Transportstyrelsen i uppdrag att se över och förenkla de regelverk som är relevanta för laddning av fordon på så kallad allmän platsmark</w:t>
      </w:r>
      <w:r w:rsidR="00C62C57">
        <w:t>,</w:t>
      </w:r>
      <w:r w:rsidRPr="00C62C57" w:rsidR="00C62C57">
        <w:t xml:space="preserve"> för att göra det lättare för fler att ladda elbilar nära bostaden.</w:t>
      </w:r>
    </w:p>
    <w:p w:rsidR="008F5E58" w:rsidP="008F5E58">
      <w:pPr>
        <w:autoSpaceDE w:val="0"/>
        <w:autoSpaceDN w:val="0"/>
        <w:adjustRightInd w:val="0"/>
        <w:spacing w:after="0" w:line="240" w:lineRule="auto"/>
      </w:pPr>
    </w:p>
    <w:p w:rsidR="008F5E58" w:rsidP="008F5E58">
      <w:pPr>
        <w:autoSpaceDE w:val="0"/>
        <w:autoSpaceDN w:val="0"/>
        <w:adjustRightInd w:val="0"/>
        <w:spacing w:after="0" w:line="240" w:lineRule="auto"/>
      </w:pPr>
    </w:p>
    <w:p w:rsidR="008F5E58" w:rsidRPr="001052DD" w:rsidP="006A12F1">
      <w:pPr>
        <w:pStyle w:val="BodyText"/>
        <w:rPr>
          <w:lang w:val="de-DE"/>
        </w:rPr>
      </w:pPr>
      <w:r w:rsidRPr="001052DD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719C502C24C745DABEADD09D59C6CAD5"/>
          </w:placeholder>
          <w:dataBinding w:xpath="/ns0:DocumentInfo[1]/ns0:BaseInfo[1]/ns0:HeaderDate[1]" w:storeItemID="{83447AC4-AC86-4152-90F0-10203219F09B}" w:prefixMappings="xmlns:ns0='http://lp/documentinfo/RK' "/>
          <w:date w:fullDate="2023-11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E70A8">
            <w:rPr>
              <w:lang w:val="de-DE"/>
            </w:rPr>
            <w:t>8</w:t>
          </w:r>
          <w:r w:rsidRPr="001052DD" w:rsidR="00C75C18">
            <w:rPr>
              <w:lang w:val="de-DE"/>
            </w:rPr>
            <w:t xml:space="preserve"> </w:t>
          </w:r>
          <w:r w:rsidRPr="001052DD" w:rsidR="00C75C18">
            <w:rPr>
              <w:lang w:val="de-DE"/>
            </w:rPr>
            <w:t>nov</w:t>
          </w:r>
          <w:r w:rsidRPr="001052DD" w:rsidR="001052DD">
            <w:rPr>
              <w:lang w:val="de-DE"/>
            </w:rPr>
            <w:t>e</w:t>
          </w:r>
          <w:r w:rsidRPr="001052DD" w:rsidR="00C75C18">
            <w:rPr>
              <w:lang w:val="de-DE"/>
            </w:rPr>
            <w:t>mber</w:t>
          </w:r>
          <w:r w:rsidRPr="001052DD" w:rsidR="00C75C18">
            <w:rPr>
              <w:lang w:val="de-DE"/>
            </w:rPr>
            <w:t xml:space="preserve"> 2023</w:t>
          </w:r>
        </w:sdtContent>
      </w:sdt>
    </w:p>
    <w:p w:rsidR="008F5E58" w:rsidRPr="001052DD" w:rsidP="00471B06">
      <w:pPr>
        <w:pStyle w:val="Brdtextutanavstnd"/>
        <w:rPr>
          <w:lang w:val="de-DE"/>
        </w:rPr>
      </w:pPr>
    </w:p>
    <w:p w:rsidR="008F5E58" w:rsidRPr="001052DD" w:rsidP="00471B06">
      <w:pPr>
        <w:pStyle w:val="Brdtextutanavstnd"/>
        <w:rPr>
          <w:lang w:val="de-DE"/>
        </w:rPr>
      </w:pPr>
    </w:p>
    <w:p w:rsidR="008F5E58" w:rsidRPr="001052DD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17C44FB76EEC485A97CA7D9E05F4F966"/>
        </w:placeholder>
        <w:dataBinding w:xpath="/ns0:DocumentInfo[1]/ns0:BaseInfo[1]/ns0:TopSender[1]" w:storeItemID="{83447AC4-AC86-4152-90F0-10203219F09B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8F5E58" w:rsidRPr="001052DD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Ebba Busch</w:t>
          </w:r>
        </w:p>
      </w:sdtContent>
    </w:sdt>
    <w:p w:rsidR="008F5E58" w:rsidRPr="001052DD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F5E5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F5E58" w:rsidRPr="007D73AB" w:rsidP="00340DE0">
          <w:pPr>
            <w:pStyle w:val="Header"/>
          </w:pPr>
        </w:p>
      </w:tc>
      <w:tc>
        <w:tcPr>
          <w:tcW w:w="1134" w:type="dxa"/>
        </w:tcPr>
        <w:p w:rsidR="008F5E5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F5E5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F5E58" w:rsidRPr="00710A6C" w:rsidP="00EE3C0F">
          <w:pPr>
            <w:pStyle w:val="Header"/>
            <w:rPr>
              <w:b/>
            </w:rPr>
          </w:pPr>
        </w:p>
        <w:p w:rsidR="008F5E58" w:rsidP="00EE3C0F">
          <w:pPr>
            <w:pStyle w:val="Header"/>
          </w:pPr>
        </w:p>
        <w:p w:rsidR="008F5E58" w:rsidP="00EE3C0F">
          <w:pPr>
            <w:pStyle w:val="Header"/>
          </w:pPr>
        </w:p>
        <w:p w:rsidR="008F5E5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2A6D2596D409D8B03745D31F2648F"/>
            </w:placeholder>
            <w:dataBinding w:xpath="/ns0:DocumentInfo[1]/ns0:BaseInfo[1]/ns0:Dnr[1]" w:storeItemID="{83447AC4-AC86-4152-90F0-10203219F09B}" w:prefixMappings="xmlns:ns0='http://lp/documentinfo/RK' "/>
            <w:text/>
          </w:sdtPr>
          <w:sdtContent>
            <w:p w:rsidR="008F5E58" w:rsidP="00EE3C0F">
              <w:pPr>
                <w:pStyle w:val="Header"/>
              </w:pPr>
              <w:r>
                <w:t>KN2023/</w:t>
              </w:r>
              <w:r w:rsidR="00C75C18">
                <w:t>04216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984DEF4BC4410EB00292DA5ED84923"/>
            </w:placeholder>
            <w:showingPlcHdr/>
            <w:dataBinding w:xpath="/ns0:DocumentInfo[1]/ns0:BaseInfo[1]/ns0:DocNumber[1]" w:storeItemID="{83447AC4-AC86-4152-90F0-10203219F09B}" w:prefixMappings="xmlns:ns0='http://lp/documentinfo/RK' "/>
            <w:text/>
          </w:sdtPr>
          <w:sdtContent>
            <w:p w:rsidR="008F5E5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F5E58" w:rsidP="00EE3C0F">
          <w:pPr>
            <w:pStyle w:val="Header"/>
          </w:pPr>
        </w:p>
      </w:tc>
      <w:tc>
        <w:tcPr>
          <w:tcW w:w="1134" w:type="dxa"/>
        </w:tcPr>
        <w:p w:rsidR="008F5E58" w:rsidP="0094502D">
          <w:pPr>
            <w:pStyle w:val="Header"/>
          </w:pPr>
        </w:p>
        <w:p w:rsidR="008F5E5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D36A35752B743359D01D7B31E615A3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F7445" w:rsidRPr="00DF7445" w:rsidP="00340DE0">
              <w:pPr>
                <w:pStyle w:val="Header"/>
                <w:rPr>
                  <w:b/>
                </w:rPr>
              </w:pPr>
              <w:r w:rsidRPr="00DF7445">
                <w:rPr>
                  <w:b/>
                </w:rPr>
                <w:t>Klimat- och näringslivsdepartementet</w:t>
              </w:r>
            </w:p>
            <w:p w:rsidR="008F5E58" w:rsidRPr="00340DE0" w:rsidP="00340DE0">
              <w:pPr>
                <w:pStyle w:val="Header"/>
              </w:pPr>
              <w:r w:rsidRPr="00DF7445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8B394FC36D4DF2B85718E5407E8C7C"/>
          </w:placeholder>
          <w:dataBinding w:xpath="/ns0:DocumentInfo[1]/ns0:BaseInfo[1]/ns0:Recipient[1]" w:storeItemID="{83447AC4-AC86-4152-90F0-10203219F09B}" w:prefixMappings="xmlns:ns0='http://lp/documentinfo/RK' "/>
          <w:text w:multiLine="1"/>
        </w:sdtPr>
        <w:sdtContent>
          <w:tc>
            <w:tcPr>
              <w:tcW w:w="3170" w:type="dxa"/>
            </w:tcPr>
            <w:p w:rsidR="008F5E5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F5E5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F7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2A6D2596D409D8B03745D31F26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EBB91-3A79-4AE6-8FB0-99850699FEDB}"/>
      </w:docPartPr>
      <w:docPartBody>
        <w:p w:rsidR="00FD2D70" w:rsidP="00B97AD9">
          <w:pPr>
            <w:pStyle w:val="1432A6D2596D409D8B03745D31F264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984DEF4BC4410EB00292DA5ED84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9602B-FE66-4523-9323-0DA447AA12CA}"/>
      </w:docPartPr>
      <w:docPartBody>
        <w:p w:rsidR="00FD2D70" w:rsidP="00B97AD9">
          <w:pPr>
            <w:pStyle w:val="F6984DEF4BC4410EB00292DA5ED849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36A35752B743359D01D7B31E615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A3E4B-8BD3-4B53-A5C1-B7B7DA39C386}"/>
      </w:docPartPr>
      <w:docPartBody>
        <w:p w:rsidR="00FD2D70" w:rsidP="00B97AD9">
          <w:pPr>
            <w:pStyle w:val="6D36A35752B743359D01D7B31E615A3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8B394FC36D4DF2B85718E5407E8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596AD-24EA-4EE9-A63E-21783976023C}"/>
      </w:docPartPr>
      <w:docPartBody>
        <w:p w:rsidR="00FD2D70" w:rsidP="00B97AD9">
          <w:pPr>
            <w:pStyle w:val="C28B394FC36D4DF2B85718E5407E8C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9C502C24C745DABEADD09D59C6C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02C85-5D79-40A1-84E0-63E557BC42C5}"/>
      </w:docPartPr>
      <w:docPartBody>
        <w:p w:rsidR="00FD2D70" w:rsidP="00B97AD9">
          <w:pPr>
            <w:pStyle w:val="719C502C24C745DABEADD09D59C6CAD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7C44FB76EEC485A97CA7D9E05F4F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E9D7B-4A77-458D-9BAC-B00D0BB50ED9}"/>
      </w:docPartPr>
      <w:docPartBody>
        <w:p w:rsidR="00FD2D70" w:rsidP="00B97AD9">
          <w:pPr>
            <w:pStyle w:val="17C44FB76EEC485A97CA7D9E05F4F96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AD9"/>
    <w:rPr>
      <w:noProof w:val="0"/>
      <w:color w:val="808080"/>
    </w:rPr>
  </w:style>
  <w:style w:type="paragraph" w:customStyle="1" w:styleId="1432A6D2596D409D8B03745D31F2648F">
    <w:name w:val="1432A6D2596D409D8B03745D31F2648F"/>
    <w:rsid w:val="00B97AD9"/>
  </w:style>
  <w:style w:type="paragraph" w:customStyle="1" w:styleId="C28B394FC36D4DF2B85718E5407E8C7C">
    <w:name w:val="C28B394FC36D4DF2B85718E5407E8C7C"/>
    <w:rsid w:val="00B97AD9"/>
  </w:style>
  <w:style w:type="paragraph" w:customStyle="1" w:styleId="F6984DEF4BC4410EB00292DA5ED849231">
    <w:name w:val="F6984DEF4BC4410EB00292DA5ED849231"/>
    <w:rsid w:val="00B97A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36A35752B743359D01D7B31E615A381">
    <w:name w:val="6D36A35752B743359D01D7B31E615A381"/>
    <w:rsid w:val="00B97A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9C502C24C745DABEADD09D59C6CAD5">
    <w:name w:val="719C502C24C745DABEADD09D59C6CAD5"/>
    <w:rsid w:val="00B97AD9"/>
  </w:style>
  <w:style w:type="paragraph" w:customStyle="1" w:styleId="17C44FB76EEC485A97CA7D9E05F4F966">
    <w:name w:val="17C44FB76EEC485A97CA7D9E05F4F966"/>
    <w:rsid w:val="00B97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0e03c5a0-28b4-4225-94e4-962941ee9a38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2023-11-08T00:00:00</HeaderDate>
    <Office/>
    <Dnr>KN2023/04216</Dnr>
    <ParagrafNr/>
    <DocumentTitle/>
    <VisitingAddress/>
    <Extra1/>
    <Extra2/>
    <Extra3>Carina Ödebrink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9319581-4248-4B6D-B3F2-79B4F8FDB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8E3E31-72DD-47C7-9DBB-969D890174B6}"/>
</file>

<file path=customXml/itemProps4.xml><?xml version="1.0" encoding="utf-8"?>
<ds:datastoreItem xmlns:ds="http://schemas.openxmlformats.org/officeDocument/2006/customXml" ds:itemID="{14F99733-C1EF-4E96-8B11-E1347AD70E4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9c9941df-7074-4a92-bf99-225d24d78d61"/>
    <ds:schemaRef ds:uri="4e9c2f0c-7bf8-49af-8356-cbf363fc78a7"/>
    <ds:schemaRef ds:uri="http://purl.org/dc/elements/1.1/"/>
    <ds:schemaRef ds:uri="cc625d36-bb37-4650-91b9-0c96159295ba"/>
    <ds:schemaRef ds:uri="877d635f-9b91-4318-9a30-30bf28c922b2"/>
    <ds:schemaRef ds:uri="18f3d968-6251-40b0-9f11-012b293496c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3447AC4-AC86-4152-90F0-10203219F09B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24 180 av Carina Ödebrink (S) Utbyggd laddinfrastruktur.docx</dc:title>
  <cp:revision>2</cp:revision>
  <dcterms:created xsi:type="dcterms:W3CDTF">2023-11-07T10:29:00Z</dcterms:created>
  <dcterms:modified xsi:type="dcterms:W3CDTF">2023-11-07T10:29:00Z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7c8ae4fb-70db-4f0c-a7d1-266b385d0871</vt:lpwstr>
  </property>
</Properties>
</file>