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2E4EC" w14:textId="6A890A5F" w:rsidR="00AE7C33" w:rsidRDefault="00C04A88" w:rsidP="003F7B80">
      <w:pPr>
        <w:spacing w:after="0"/>
      </w:pPr>
      <w:r w:rsidRPr="00F17FCF">
        <w:rPr>
          <w:rFonts w:asciiTheme="majorHAnsi" w:hAnsiTheme="majorHAnsi" w:cstheme="majorHAnsi"/>
          <w:sz w:val="26"/>
          <w:szCs w:val="26"/>
        </w:rPr>
        <w:t>Svar på fråga 20</w:t>
      </w:r>
      <w:r w:rsidR="00F17FCF" w:rsidRPr="00F17FCF">
        <w:rPr>
          <w:rFonts w:asciiTheme="majorHAnsi" w:hAnsiTheme="majorHAnsi" w:cstheme="majorHAnsi"/>
          <w:sz w:val="26"/>
          <w:szCs w:val="26"/>
        </w:rPr>
        <w:t>20</w:t>
      </w:r>
      <w:r w:rsidRPr="00F17FCF">
        <w:rPr>
          <w:rFonts w:asciiTheme="majorHAnsi" w:hAnsiTheme="majorHAnsi" w:cstheme="majorHAnsi"/>
          <w:sz w:val="26"/>
          <w:szCs w:val="26"/>
        </w:rPr>
        <w:t>/2</w:t>
      </w:r>
      <w:r w:rsidR="00F17FCF" w:rsidRPr="00F17FCF">
        <w:rPr>
          <w:rFonts w:asciiTheme="majorHAnsi" w:hAnsiTheme="majorHAnsi" w:cstheme="majorHAnsi"/>
          <w:sz w:val="26"/>
          <w:szCs w:val="26"/>
        </w:rPr>
        <w:t>1</w:t>
      </w:r>
      <w:r w:rsidRPr="00F17FCF">
        <w:rPr>
          <w:rFonts w:asciiTheme="majorHAnsi" w:hAnsiTheme="majorHAnsi" w:cstheme="majorHAnsi"/>
          <w:sz w:val="26"/>
          <w:szCs w:val="26"/>
        </w:rPr>
        <w:t>:</w:t>
      </w:r>
      <w:r w:rsidR="00F17FCF" w:rsidRPr="00F17FCF">
        <w:rPr>
          <w:rFonts w:asciiTheme="majorHAnsi" w:hAnsiTheme="majorHAnsi" w:cstheme="majorHAnsi"/>
          <w:sz w:val="26"/>
          <w:szCs w:val="26"/>
        </w:rPr>
        <w:t xml:space="preserve">43 </w:t>
      </w:r>
      <w:r w:rsidRPr="00F17FCF">
        <w:rPr>
          <w:rFonts w:asciiTheme="majorHAnsi" w:hAnsiTheme="majorHAnsi" w:cstheme="majorHAnsi"/>
          <w:sz w:val="26"/>
          <w:szCs w:val="26"/>
        </w:rPr>
        <w:t>av Björn Söder (SD)</w:t>
      </w:r>
      <w:r w:rsidR="00382D80" w:rsidRPr="00F17FCF">
        <w:rPr>
          <w:rFonts w:asciiTheme="majorHAnsi" w:hAnsiTheme="majorHAnsi" w:cstheme="majorHAnsi"/>
          <w:sz w:val="26"/>
          <w:szCs w:val="26"/>
        </w:rPr>
        <w:t xml:space="preserve"> Fredsavtal</w:t>
      </w:r>
      <w:r w:rsidR="00F17FCF" w:rsidRPr="00F17FCF">
        <w:rPr>
          <w:rFonts w:asciiTheme="majorHAnsi" w:hAnsiTheme="majorHAnsi" w:cstheme="majorHAnsi"/>
          <w:sz w:val="26"/>
          <w:szCs w:val="26"/>
        </w:rPr>
        <w:t xml:space="preserve">et </w:t>
      </w:r>
      <w:bookmarkStart w:id="0" w:name="_GoBack"/>
      <w:bookmarkEnd w:id="0"/>
      <w:r w:rsidR="00382D80" w:rsidRPr="00F17FCF">
        <w:rPr>
          <w:rFonts w:asciiTheme="majorHAnsi" w:hAnsiTheme="majorHAnsi" w:cstheme="majorHAnsi"/>
          <w:sz w:val="26"/>
          <w:szCs w:val="26"/>
        </w:rPr>
        <w:t xml:space="preserve">mellan Israel och </w:t>
      </w:r>
      <w:r w:rsidR="00F17FCF" w:rsidRPr="00F17FCF">
        <w:rPr>
          <w:rFonts w:asciiTheme="majorHAnsi" w:hAnsiTheme="majorHAnsi" w:cstheme="majorHAnsi"/>
          <w:sz w:val="26"/>
          <w:szCs w:val="26"/>
        </w:rPr>
        <w:t>Bahrain</w:t>
      </w:r>
      <w:r w:rsidR="00A3672A">
        <w:rPr>
          <w:rFonts w:asciiTheme="majorHAnsi" w:hAnsiTheme="majorHAnsi" w:cstheme="majorHAnsi"/>
          <w:sz w:val="26"/>
          <w:szCs w:val="26"/>
        </w:rPr>
        <w:t xml:space="preserve">, </w:t>
      </w:r>
      <w:r w:rsidR="00382D80" w:rsidRPr="00F17FCF">
        <w:rPr>
          <w:rFonts w:asciiTheme="majorHAnsi" w:hAnsiTheme="majorHAnsi" w:cstheme="majorHAnsi"/>
          <w:sz w:val="26"/>
          <w:szCs w:val="26"/>
        </w:rPr>
        <w:t>fråga 20</w:t>
      </w:r>
      <w:r w:rsidR="00F17FCF" w:rsidRPr="00F17FCF">
        <w:rPr>
          <w:rFonts w:asciiTheme="majorHAnsi" w:hAnsiTheme="majorHAnsi" w:cstheme="majorHAnsi"/>
          <w:sz w:val="26"/>
          <w:szCs w:val="26"/>
        </w:rPr>
        <w:t>20</w:t>
      </w:r>
      <w:r w:rsidR="00382D80" w:rsidRPr="00F17FCF">
        <w:rPr>
          <w:rFonts w:asciiTheme="majorHAnsi" w:hAnsiTheme="majorHAnsi" w:cstheme="majorHAnsi"/>
          <w:sz w:val="26"/>
          <w:szCs w:val="26"/>
        </w:rPr>
        <w:t>/2</w:t>
      </w:r>
      <w:r w:rsidR="00F17FCF" w:rsidRPr="00F17FCF">
        <w:rPr>
          <w:rFonts w:asciiTheme="majorHAnsi" w:hAnsiTheme="majorHAnsi" w:cstheme="majorHAnsi"/>
          <w:sz w:val="26"/>
          <w:szCs w:val="26"/>
        </w:rPr>
        <w:t>1</w:t>
      </w:r>
      <w:r w:rsidR="00382D80" w:rsidRPr="00F17FCF">
        <w:rPr>
          <w:rFonts w:asciiTheme="majorHAnsi" w:hAnsiTheme="majorHAnsi" w:cstheme="majorHAnsi"/>
          <w:sz w:val="26"/>
          <w:szCs w:val="26"/>
        </w:rPr>
        <w:t>:</w:t>
      </w:r>
      <w:r w:rsidR="00F17FCF" w:rsidRPr="00F17FCF">
        <w:rPr>
          <w:rFonts w:asciiTheme="majorHAnsi" w:hAnsiTheme="majorHAnsi" w:cstheme="majorHAnsi"/>
          <w:sz w:val="26"/>
          <w:szCs w:val="26"/>
        </w:rPr>
        <w:t>46</w:t>
      </w:r>
      <w:r w:rsidR="00382D80" w:rsidRPr="00F17FCF">
        <w:rPr>
          <w:rFonts w:asciiTheme="majorHAnsi" w:hAnsiTheme="majorHAnsi" w:cstheme="majorHAnsi"/>
          <w:sz w:val="26"/>
          <w:szCs w:val="26"/>
        </w:rPr>
        <w:t xml:space="preserve"> av Markus </w:t>
      </w:r>
      <w:proofErr w:type="spellStart"/>
      <w:r w:rsidR="00382D80" w:rsidRPr="00F17FCF">
        <w:rPr>
          <w:rFonts w:asciiTheme="majorHAnsi" w:hAnsiTheme="majorHAnsi" w:cstheme="majorHAnsi"/>
          <w:sz w:val="26"/>
          <w:szCs w:val="26"/>
        </w:rPr>
        <w:t>Wiechel</w:t>
      </w:r>
      <w:proofErr w:type="spellEnd"/>
      <w:r w:rsidR="00382D80" w:rsidRPr="00F17FCF">
        <w:rPr>
          <w:rFonts w:asciiTheme="majorHAnsi" w:hAnsiTheme="majorHAnsi" w:cstheme="majorHAnsi"/>
          <w:sz w:val="26"/>
          <w:szCs w:val="26"/>
        </w:rPr>
        <w:t xml:space="preserve"> (SD) </w:t>
      </w:r>
      <w:r w:rsidR="00F17FCF" w:rsidRPr="00F17FCF">
        <w:rPr>
          <w:rFonts w:asciiTheme="majorHAnsi" w:hAnsiTheme="majorHAnsi" w:cstheme="majorHAnsi"/>
          <w:sz w:val="26"/>
          <w:szCs w:val="26"/>
        </w:rPr>
        <w:t>Diplomatiska förbindelser mellan Israel och Bahrain</w:t>
      </w:r>
      <w:r w:rsidR="00DB1444">
        <w:rPr>
          <w:rFonts w:asciiTheme="majorHAnsi" w:hAnsiTheme="majorHAnsi" w:cstheme="majorHAnsi"/>
          <w:sz w:val="26"/>
          <w:szCs w:val="26"/>
        </w:rPr>
        <w:t xml:space="preserve"> </w:t>
      </w:r>
      <w:r w:rsidR="00A3672A">
        <w:rPr>
          <w:rFonts w:asciiTheme="majorHAnsi" w:hAnsiTheme="majorHAnsi" w:cstheme="majorHAnsi"/>
          <w:sz w:val="26"/>
          <w:szCs w:val="26"/>
        </w:rPr>
        <w:t xml:space="preserve">och fråga 2020/21:59 </w:t>
      </w:r>
      <w:r w:rsidR="00DB1444">
        <w:rPr>
          <w:rFonts w:asciiTheme="majorHAnsi" w:hAnsiTheme="majorHAnsi" w:cstheme="majorHAnsi"/>
          <w:sz w:val="26"/>
          <w:szCs w:val="26"/>
        </w:rPr>
        <w:t xml:space="preserve">av Björn Söder (SD) </w:t>
      </w:r>
      <w:r w:rsidR="00A3672A">
        <w:rPr>
          <w:rFonts w:asciiTheme="majorHAnsi" w:hAnsiTheme="majorHAnsi" w:cstheme="majorHAnsi"/>
          <w:sz w:val="26"/>
          <w:szCs w:val="26"/>
        </w:rPr>
        <w:t xml:space="preserve">Uttalanden från palestinska företrädare om fredsavtal </w:t>
      </w:r>
      <w:r>
        <w:br/>
      </w:r>
      <w:r w:rsidR="00BE73C2">
        <w:br/>
      </w:r>
      <w:r w:rsidRPr="000A62EC">
        <w:t xml:space="preserve">Björn Söder har frågat mig om </w:t>
      </w:r>
      <w:r w:rsidR="00405C35" w:rsidRPr="000A62EC">
        <w:t xml:space="preserve">jag kommer att välkomna fredsuppgörelsen mellan Israel och Bahrain </w:t>
      </w:r>
      <w:r w:rsidR="006001CC" w:rsidRPr="000A62EC">
        <w:t>samt</w:t>
      </w:r>
      <w:r w:rsidR="00405C35" w:rsidRPr="000A62EC">
        <w:t xml:space="preserve"> kritisera </w:t>
      </w:r>
      <w:r w:rsidR="00A3672A">
        <w:t xml:space="preserve">palestinska företrädares </w:t>
      </w:r>
      <w:r w:rsidR="00405C35" w:rsidRPr="000A62EC">
        <w:t>fördömande av de</w:t>
      </w:r>
      <w:r w:rsidR="0016042F" w:rsidRPr="000A62EC">
        <w:t>n</w:t>
      </w:r>
      <w:r w:rsidR="00405C35" w:rsidRPr="000A62EC">
        <w:t>samma.</w:t>
      </w:r>
      <w:r w:rsidR="00382D80" w:rsidRPr="000A62EC">
        <w:t xml:space="preserve"> Markus </w:t>
      </w:r>
      <w:proofErr w:type="spellStart"/>
      <w:r w:rsidR="00382D80" w:rsidRPr="000A62EC">
        <w:t>Wiechel</w:t>
      </w:r>
      <w:proofErr w:type="spellEnd"/>
      <w:r w:rsidR="00382D80" w:rsidRPr="000A62EC">
        <w:t xml:space="preserve"> </w:t>
      </w:r>
      <w:r w:rsidR="00405C35" w:rsidRPr="000A62EC">
        <w:t xml:space="preserve">har frågat </w:t>
      </w:r>
      <w:r w:rsidR="00382D80" w:rsidRPr="000A62EC">
        <w:t xml:space="preserve">mig om jag avser att lyfta </w:t>
      </w:r>
      <w:r w:rsidR="000B1788" w:rsidRPr="000A62EC">
        <w:t>fredsavtale</w:t>
      </w:r>
      <w:r w:rsidR="000B1788">
        <w:t>n</w:t>
      </w:r>
      <w:r w:rsidR="000B1788" w:rsidRPr="000A62EC">
        <w:t xml:space="preserve"> mellan Israel och Förenade </w:t>
      </w:r>
      <w:proofErr w:type="spellStart"/>
      <w:r w:rsidR="000B1788" w:rsidRPr="000A62EC">
        <w:t>arabemiraten</w:t>
      </w:r>
      <w:proofErr w:type="spellEnd"/>
      <w:r w:rsidR="000B1788" w:rsidRPr="000A62EC">
        <w:t xml:space="preserve"> </w:t>
      </w:r>
      <w:r w:rsidR="000B1788">
        <w:t xml:space="preserve">respektive Israel och Bahrain </w:t>
      </w:r>
      <w:r w:rsidR="00382D80" w:rsidRPr="000A62EC">
        <w:t xml:space="preserve">som ett gott exempel för den </w:t>
      </w:r>
      <w:r w:rsidR="00405C35" w:rsidRPr="000A62EC">
        <w:t>palestinske ledaren Mahmoud Abbas</w:t>
      </w:r>
      <w:r w:rsidR="00382D80" w:rsidRPr="000A62EC">
        <w:t>,</w:t>
      </w:r>
      <w:r w:rsidR="00405C35" w:rsidRPr="000A62EC">
        <w:t xml:space="preserve"> och om jag kan förväntas verka för att fler arabländer, såsom exempelvis Oman, också ska teckna fredsavtal med Israel. </w:t>
      </w:r>
      <w:r w:rsidR="00382D80" w:rsidRPr="00AF76AE">
        <w:t xml:space="preserve"> </w:t>
      </w:r>
      <w:r w:rsidR="00BE73C2">
        <w:br/>
      </w:r>
      <w:r w:rsidR="00BE73C2">
        <w:br/>
      </w:r>
      <w:r w:rsidR="00701519" w:rsidRPr="000A62EC">
        <w:t>Eftersom de t</w:t>
      </w:r>
      <w:r w:rsidR="00A3672A">
        <w:t xml:space="preserve">re </w:t>
      </w:r>
      <w:r w:rsidR="00701519" w:rsidRPr="000A62EC">
        <w:t xml:space="preserve">frågorna är </w:t>
      </w:r>
      <w:r w:rsidR="0038095C" w:rsidRPr="000A62EC">
        <w:t xml:space="preserve">likartade </w:t>
      </w:r>
      <w:r w:rsidR="00701519" w:rsidRPr="000A62EC">
        <w:t>väljer jag att lämna ett samlat svar.</w:t>
      </w:r>
      <w:r w:rsidR="006001CC" w:rsidRPr="000A62EC">
        <w:t xml:space="preserve"> </w:t>
      </w:r>
    </w:p>
    <w:p w14:paraId="183C2B04" w14:textId="77777777" w:rsidR="00AE7C33" w:rsidRDefault="00AE7C33" w:rsidP="003F7B80">
      <w:pPr>
        <w:spacing w:after="0"/>
      </w:pPr>
    </w:p>
    <w:p w14:paraId="4B3C97E3" w14:textId="1791B225" w:rsidR="00AE7C33" w:rsidRDefault="001947DB" w:rsidP="003F7B80">
      <w:pPr>
        <w:spacing w:after="0"/>
      </w:pPr>
      <w:r w:rsidRPr="000A62EC">
        <w:t>Jag</w:t>
      </w:r>
      <w:r w:rsidR="000A62EC">
        <w:t xml:space="preserve"> </w:t>
      </w:r>
      <w:r w:rsidR="006001CC" w:rsidRPr="000A62EC">
        <w:t>välkomna</w:t>
      </w:r>
      <w:r w:rsidR="00AE7C33">
        <w:t>r</w:t>
      </w:r>
      <w:r w:rsidR="006001CC" w:rsidRPr="000A62EC">
        <w:t xml:space="preserve"> överenskommelserna mellan Israel och Förenade</w:t>
      </w:r>
      <w:r w:rsidR="007D3308">
        <w:t xml:space="preserve"> </w:t>
      </w:r>
      <w:proofErr w:type="spellStart"/>
      <w:r w:rsidR="006001CC" w:rsidRPr="000A62EC">
        <w:t>arabemiraten</w:t>
      </w:r>
      <w:proofErr w:type="spellEnd"/>
      <w:r w:rsidR="006001CC" w:rsidRPr="000A62EC">
        <w:t xml:space="preserve"> respektive </w:t>
      </w:r>
      <w:r w:rsidR="003B02DE" w:rsidRPr="000A62EC">
        <w:t xml:space="preserve">Israel och </w:t>
      </w:r>
      <w:r w:rsidR="006001CC" w:rsidRPr="000A62EC">
        <w:t>Bahrain.</w:t>
      </w:r>
      <w:r w:rsidR="00AE7C33">
        <w:t xml:space="preserve"> EU, inklusive Sverige, har tydligt kommunicerat sitt stöd till överenskommelserna</w:t>
      </w:r>
      <w:r w:rsidR="00AE7C33" w:rsidRPr="00AE7C33">
        <w:t>. Sveriges ambassadör närvarande vid signeringsceremonin i Washington den 15 september, i likhet med andra inbjudna EU-länders ambassadörer.</w:t>
      </w:r>
      <w:r w:rsidR="00C35AB3">
        <w:t xml:space="preserve"> Jag</w:t>
      </w:r>
      <w:r w:rsidR="00AE7C33" w:rsidRPr="00AE7C33">
        <w:t xml:space="preserve"> </w:t>
      </w:r>
      <w:r w:rsidR="00C35AB3" w:rsidRPr="00C35AB3">
        <w:t xml:space="preserve">hoppas att </w:t>
      </w:r>
      <w:r w:rsidR="00C35AB3">
        <w:t xml:space="preserve">denna </w:t>
      </w:r>
      <w:r w:rsidR="00C35AB3" w:rsidRPr="00C35AB3">
        <w:t>överenskommelse kan bidra till en öppning för förhandlingar mellan Israel och Palestina.</w:t>
      </w:r>
    </w:p>
    <w:p w14:paraId="6734D61A" w14:textId="77777777" w:rsidR="00AE7C33" w:rsidRDefault="00AE7C33" w:rsidP="003F7B80">
      <w:pPr>
        <w:spacing w:after="0"/>
      </w:pPr>
    </w:p>
    <w:p w14:paraId="764AB5D5" w14:textId="10DFEB07" w:rsidR="001E7A65" w:rsidRDefault="001E7A65" w:rsidP="003F7B80">
      <w:pPr>
        <w:spacing w:after="0"/>
      </w:pPr>
      <w:r w:rsidRPr="000A62EC">
        <w:t>Dialog</w:t>
      </w:r>
      <w:r w:rsidR="00D06454">
        <w:t xml:space="preserve"> </w:t>
      </w:r>
      <w:r w:rsidRPr="000A62EC">
        <w:t>i regionen är viktigt för att uppnå långvarig, hållbar fred och stabilitet</w:t>
      </w:r>
      <w:r w:rsidR="00D06454">
        <w:t>.</w:t>
      </w:r>
      <w:r w:rsidR="00AE7C33" w:rsidRPr="00AE7C33">
        <w:t xml:space="preserve"> Sverige, liksom ett enigt EU, </w:t>
      </w:r>
      <w:r w:rsidR="00AE7C33">
        <w:t>ser självklart positivt på</w:t>
      </w:r>
      <w:r w:rsidR="00AE7C33" w:rsidRPr="00AE7C33">
        <w:t xml:space="preserve"> att länder i Mellanöstern normaliserar sina relationer</w:t>
      </w:r>
      <w:r w:rsidR="00AE7C33">
        <w:t xml:space="preserve">. </w:t>
      </w:r>
    </w:p>
    <w:p w14:paraId="39AB0429" w14:textId="77777777" w:rsidR="001E7A65" w:rsidRDefault="001E7A65" w:rsidP="003F7B80">
      <w:pPr>
        <w:spacing w:after="0"/>
      </w:pPr>
    </w:p>
    <w:p w14:paraId="628D8896" w14:textId="4B6BEB17" w:rsidR="00F45EAA" w:rsidRDefault="000A62EC" w:rsidP="003F7B80">
      <w:pPr>
        <w:spacing w:after="0"/>
      </w:pPr>
      <w:r w:rsidRPr="00F45EAA">
        <w:lastRenderedPageBreak/>
        <w:t xml:space="preserve">Israels löfte att suspendera en annektering av delar av Västbanken är en väsentlig del i överenskommelsen med Förenade </w:t>
      </w:r>
      <w:proofErr w:type="spellStart"/>
      <w:r w:rsidRPr="00F45EAA">
        <w:t>arabemiraten</w:t>
      </w:r>
      <w:proofErr w:type="spellEnd"/>
      <w:r w:rsidRPr="00F45EAA">
        <w:t xml:space="preserve">. </w:t>
      </w:r>
      <w:r w:rsidR="001E7A65" w:rsidRPr="00F45EAA">
        <w:t>Annekteringsplanerna</w:t>
      </w:r>
      <w:r w:rsidRPr="00F45EAA">
        <w:t xml:space="preserve"> bör dras tillbaka permanent</w:t>
      </w:r>
      <w:r w:rsidR="001E7A65" w:rsidRPr="00F45EAA">
        <w:t xml:space="preserve"> då en annektering vore ett allvarligt brott mot internationell rätt och ett konkret hot mot tvåstatslösningen i konflikten mellan Israel och Palestina. </w:t>
      </w:r>
      <w:r w:rsidR="009D71A9">
        <w:t xml:space="preserve">Detta har även </w:t>
      </w:r>
      <w:r w:rsidR="00C35AB3">
        <w:t xml:space="preserve">EU:s </w:t>
      </w:r>
      <w:r w:rsidR="00C35AB3" w:rsidRPr="00C35AB3">
        <w:t xml:space="preserve">höga representant för utrikes frågor </w:t>
      </w:r>
      <w:proofErr w:type="spellStart"/>
      <w:r w:rsidR="00C35AB3">
        <w:t>Josep</w:t>
      </w:r>
      <w:proofErr w:type="spellEnd"/>
      <w:r w:rsidR="00C35AB3">
        <w:t xml:space="preserve"> </w:t>
      </w:r>
      <w:proofErr w:type="spellStart"/>
      <w:r w:rsidR="009D71A9">
        <w:t>Borrell</w:t>
      </w:r>
      <w:proofErr w:type="spellEnd"/>
      <w:r w:rsidR="009D71A9">
        <w:t xml:space="preserve"> varit tydlig med. </w:t>
      </w:r>
    </w:p>
    <w:p w14:paraId="0E759D75" w14:textId="77777777" w:rsidR="00F45EAA" w:rsidRDefault="00F45EAA" w:rsidP="003F7B80">
      <w:pPr>
        <w:spacing w:after="0"/>
      </w:pPr>
    </w:p>
    <w:p w14:paraId="67527B93" w14:textId="56B753CA" w:rsidR="00405C35" w:rsidRPr="00F45EAA" w:rsidRDefault="009D71A9" w:rsidP="003F7B80">
      <w:pPr>
        <w:spacing w:after="0"/>
      </w:pPr>
      <w:r>
        <w:t>EU:s, inklusive Sveriges, b</w:t>
      </w:r>
      <w:r w:rsidR="00F45EAA">
        <w:t>udskap</w:t>
      </w:r>
      <w:r w:rsidR="007D3308">
        <w:t xml:space="preserve"> till både Israel och Palestina är att </w:t>
      </w:r>
      <w:r w:rsidR="007D3308" w:rsidRPr="00F45EAA">
        <w:t>v</w:t>
      </w:r>
      <w:r w:rsidR="001947DB" w:rsidRPr="00F45EAA">
        <w:t xml:space="preserve">ägen framåt är återupptagna och meningsfulla fredsförhandlingar som leder till ett slut på ockupationen och en </w:t>
      </w:r>
      <w:r w:rsidR="001E7A65" w:rsidRPr="00F45EAA">
        <w:t>lösning med två stater i fred och säkerhet baserat på folkrätten.</w:t>
      </w:r>
      <w:r w:rsidR="007D3308" w:rsidRPr="00F45EAA">
        <w:t xml:space="preserve"> </w:t>
      </w:r>
    </w:p>
    <w:p w14:paraId="74FAEE1B" w14:textId="77777777" w:rsidR="000A62EC" w:rsidRDefault="000A62EC" w:rsidP="003F7B80">
      <w:pPr>
        <w:pStyle w:val="Brdtext"/>
      </w:pPr>
    </w:p>
    <w:p w14:paraId="78F9B8C5" w14:textId="77777777" w:rsidR="00D06454" w:rsidRDefault="00C04A88" w:rsidP="003F7B80">
      <w:pPr>
        <w:pStyle w:val="Brdtext"/>
      </w:pPr>
      <w:r>
        <w:t xml:space="preserve">Stockholm </w:t>
      </w:r>
      <w:r w:rsidR="000A62EC">
        <w:t>den 23 september 2020</w:t>
      </w:r>
    </w:p>
    <w:p w14:paraId="3DB6D729" w14:textId="17F6FAA1" w:rsidR="00C04A88" w:rsidRPr="00DB48AB" w:rsidRDefault="00C61C61" w:rsidP="003F7B80">
      <w:pPr>
        <w:pStyle w:val="Brdtext"/>
      </w:pPr>
      <w:r>
        <w:br/>
      </w:r>
      <w:r w:rsidR="00C04A88">
        <w:t>Ann Linde</w:t>
      </w:r>
    </w:p>
    <w:sectPr w:rsidR="00C04A8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D6D0C" w14:textId="77777777" w:rsidR="00C04A88" w:rsidRDefault="00C04A88" w:rsidP="00A87A54">
      <w:pPr>
        <w:spacing w:after="0" w:line="240" w:lineRule="auto"/>
      </w:pPr>
      <w:r>
        <w:separator/>
      </w:r>
    </w:p>
  </w:endnote>
  <w:endnote w:type="continuationSeparator" w:id="0">
    <w:p w14:paraId="42505704" w14:textId="77777777" w:rsidR="00C04A88" w:rsidRDefault="00C04A8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873BF0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ADC173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EA7688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B74107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76327E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6C5E97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BCB05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DD58870" w14:textId="77777777" w:rsidTr="00C26068">
      <w:trPr>
        <w:trHeight w:val="227"/>
      </w:trPr>
      <w:tc>
        <w:tcPr>
          <w:tcW w:w="4074" w:type="dxa"/>
        </w:tcPr>
        <w:p w14:paraId="619AA81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52E573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3E0234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1F7A" w14:textId="77777777" w:rsidR="00C04A88" w:rsidRDefault="00C04A88" w:rsidP="00A87A54">
      <w:pPr>
        <w:spacing w:after="0" w:line="240" w:lineRule="auto"/>
      </w:pPr>
      <w:r>
        <w:separator/>
      </w:r>
    </w:p>
  </w:footnote>
  <w:footnote w:type="continuationSeparator" w:id="0">
    <w:p w14:paraId="60A37B27" w14:textId="77777777" w:rsidR="00C04A88" w:rsidRDefault="00C04A8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B323" w14:textId="77777777" w:rsidR="003F13A0" w:rsidRDefault="003F13A0"/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04A88" w14:paraId="3036EA42" w14:textId="77777777" w:rsidTr="00C93EBA">
      <w:trPr>
        <w:trHeight w:val="227"/>
      </w:trPr>
      <w:tc>
        <w:tcPr>
          <w:tcW w:w="5534" w:type="dxa"/>
        </w:tcPr>
        <w:p w14:paraId="538E2524" w14:textId="77777777" w:rsidR="00C04A88" w:rsidRPr="007D73AB" w:rsidRDefault="00C04A88">
          <w:pPr>
            <w:pStyle w:val="Sidhuvud"/>
          </w:pPr>
        </w:p>
      </w:tc>
      <w:tc>
        <w:tcPr>
          <w:tcW w:w="3170" w:type="dxa"/>
          <w:vAlign w:val="bottom"/>
        </w:tcPr>
        <w:p w14:paraId="0F33A5BB" w14:textId="77777777" w:rsidR="00C04A88" w:rsidRPr="007D73AB" w:rsidRDefault="00C04A88" w:rsidP="00340DE0">
          <w:pPr>
            <w:pStyle w:val="Sidhuvud"/>
          </w:pPr>
        </w:p>
      </w:tc>
      <w:tc>
        <w:tcPr>
          <w:tcW w:w="1134" w:type="dxa"/>
        </w:tcPr>
        <w:p w14:paraId="4B69ADA2" w14:textId="77777777" w:rsidR="00C04A88" w:rsidRDefault="00C04A88" w:rsidP="005A703A">
          <w:pPr>
            <w:pStyle w:val="Sidhuvud"/>
          </w:pPr>
        </w:p>
      </w:tc>
    </w:tr>
    <w:tr w:rsidR="00C04A88" w14:paraId="05210D94" w14:textId="77777777" w:rsidTr="00C93EBA">
      <w:trPr>
        <w:trHeight w:val="1928"/>
      </w:trPr>
      <w:tc>
        <w:tcPr>
          <w:tcW w:w="5534" w:type="dxa"/>
        </w:tcPr>
        <w:p w14:paraId="45C5A79D" w14:textId="77777777" w:rsidR="00C04A88" w:rsidRPr="00340DE0" w:rsidRDefault="00C04A8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6B4B27" wp14:editId="162ED7AF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ABC105F" w14:textId="77777777" w:rsidR="00C04A88" w:rsidRPr="00710A6C" w:rsidRDefault="00C04A88" w:rsidP="00EE3C0F">
          <w:pPr>
            <w:pStyle w:val="Sidhuvud"/>
            <w:rPr>
              <w:b/>
            </w:rPr>
          </w:pPr>
        </w:p>
        <w:p w14:paraId="2BCCDA4A" w14:textId="77777777" w:rsidR="00C04A88" w:rsidRDefault="00C04A88" w:rsidP="00EE3C0F">
          <w:pPr>
            <w:pStyle w:val="Sidhuvud"/>
          </w:pPr>
        </w:p>
        <w:p w14:paraId="6CDF1130" w14:textId="77777777" w:rsidR="00C04A88" w:rsidRDefault="00C04A88" w:rsidP="00EE3C0F">
          <w:pPr>
            <w:pStyle w:val="Sidhuvud"/>
          </w:pPr>
        </w:p>
        <w:p w14:paraId="44A34324" w14:textId="77777777" w:rsidR="00C04A88" w:rsidRDefault="00C04A8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9EAD58F8CD349A4A964BDC8D912DB70"/>
            </w:placeholder>
            <w:showingPlcHdr/>
            <w:dataBinding w:prefixMappings="xmlns:ns0='http://lp/documentinfo/RK' " w:xpath="/ns0:DocumentInfo[1]/ns0:BaseInfo[1]/ns0:Dnr[1]" w:storeItemID="{12445650-F1CF-415A-BBC7-4757B4152741}"/>
            <w:text/>
          </w:sdtPr>
          <w:sdtEndPr/>
          <w:sdtContent>
            <w:p w14:paraId="46539AB6" w14:textId="60322EFE" w:rsidR="00C04A88" w:rsidRDefault="004A2B0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FA992847170E423CB9638E4DD8844533"/>
            </w:placeholder>
            <w:showingPlcHdr/>
            <w:dataBinding w:prefixMappings="xmlns:ns0='http://lp/documentinfo/RK' " w:xpath="/ns0:DocumentInfo[1]/ns0:BaseInfo[1]/ns0:DocNumber[1]" w:storeItemID="{12445650-F1CF-415A-BBC7-4757B4152741}"/>
            <w:text/>
          </w:sdtPr>
          <w:sdtEndPr/>
          <w:sdtContent>
            <w:p w14:paraId="106321C5" w14:textId="77777777" w:rsidR="00C04A88" w:rsidRDefault="00C04A8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133A63" w14:textId="77777777" w:rsidR="00C04A88" w:rsidRDefault="00C04A88" w:rsidP="00EE3C0F">
          <w:pPr>
            <w:pStyle w:val="Sidhuvud"/>
          </w:pPr>
        </w:p>
      </w:tc>
      <w:tc>
        <w:tcPr>
          <w:tcW w:w="1134" w:type="dxa"/>
        </w:tcPr>
        <w:p w14:paraId="6AB3CE2A" w14:textId="77777777" w:rsidR="00C04A88" w:rsidRDefault="00C04A88" w:rsidP="0094502D">
          <w:pPr>
            <w:pStyle w:val="Sidhuvud"/>
          </w:pPr>
        </w:p>
        <w:p w14:paraId="0EF9182C" w14:textId="77777777" w:rsidR="00C04A88" w:rsidRPr="0094502D" w:rsidRDefault="00C04A88" w:rsidP="00EC71A6">
          <w:pPr>
            <w:pStyle w:val="Sidhuvud"/>
          </w:pPr>
        </w:p>
      </w:tc>
    </w:tr>
    <w:tr w:rsidR="00C04A88" w14:paraId="5998199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84AF5E58BE9430DB830A1AB2BE6355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012A614" w14:textId="77777777" w:rsidR="00C04A88" w:rsidRPr="00C04A88" w:rsidRDefault="00C04A88" w:rsidP="00340DE0">
              <w:pPr>
                <w:pStyle w:val="Sidhuvud"/>
                <w:rPr>
                  <w:b/>
                </w:rPr>
              </w:pPr>
              <w:r w:rsidRPr="00C04A88">
                <w:rPr>
                  <w:b/>
                </w:rPr>
                <w:t>Utrikesdepartementet</w:t>
              </w:r>
            </w:p>
            <w:p w14:paraId="61F9CB99" w14:textId="20F66C96" w:rsidR="004A2B05" w:rsidRDefault="00C04A88" w:rsidP="00340DE0">
              <w:pPr>
                <w:pStyle w:val="Sidhuvud"/>
              </w:pPr>
              <w:r w:rsidRPr="00C04A88">
                <w:t>Utrikesministern</w:t>
              </w:r>
            </w:p>
            <w:p w14:paraId="28B08BEA" w14:textId="17F4462F" w:rsidR="009136BD" w:rsidRDefault="009136BD" w:rsidP="00340DE0">
              <w:pPr>
                <w:pStyle w:val="Sidhuvud"/>
              </w:pPr>
            </w:p>
            <w:p w14:paraId="467A39C3" w14:textId="5D90C355" w:rsidR="00C04A88" w:rsidRPr="00340DE0" w:rsidRDefault="00C04A8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D066AA759104DEA88ED0E1289D1A6AB"/>
          </w:placeholder>
          <w:dataBinding w:prefixMappings="xmlns:ns0='http://lp/documentinfo/RK' " w:xpath="/ns0:DocumentInfo[1]/ns0:BaseInfo[1]/ns0:Recipient[1]" w:storeItemID="{12445650-F1CF-415A-BBC7-4757B4152741}"/>
          <w:text w:multiLine="1"/>
        </w:sdtPr>
        <w:sdtEndPr/>
        <w:sdtContent>
          <w:tc>
            <w:tcPr>
              <w:tcW w:w="3170" w:type="dxa"/>
            </w:tcPr>
            <w:p w14:paraId="5A06C847" w14:textId="397F42DC" w:rsidR="00C04A88" w:rsidRDefault="00C04A88" w:rsidP="00547B89">
              <w:pPr>
                <w:pStyle w:val="Sidhuvud"/>
              </w:pPr>
              <w:r>
                <w:t>Till riksdagen</w:t>
              </w:r>
              <w:r w:rsidR="009136BD">
                <w:br/>
              </w:r>
              <w:r w:rsidR="009136BD">
                <w:br/>
              </w:r>
              <w:r w:rsidR="004A2B05">
                <w:br/>
              </w:r>
              <w:r w:rsidR="004A2B05">
                <w:br/>
              </w:r>
            </w:p>
          </w:tc>
        </w:sdtContent>
      </w:sdt>
      <w:tc>
        <w:tcPr>
          <w:tcW w:w="1134" w:type="dxa"/>
        </w:tcPr>
        <w:p w14:paraId="513E2ED9" w14:textId="77777777" w:rsidR="00C04A88" w:rsidRDefault="00C04A88" w:rsidP="003E6020">
          <w:pPr>
            <w:pStyle w:val="Sidhuvud"/>
          </w:pPr>
        </w:p>
      </w:tc>
    </w:tr>
  </w:tbl>
  <w:p w14:paraId="3B1B939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033A5F"/>
    <w:multiLevelType w:val="hybridMultilevel"/>
    <w:tmpl w:val="EC1A4854"/>
    <w:lvl w:ilvl="0" w:tplc="737832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3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4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5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6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88"/>
    <w:rsid w:val="00000290"/>
    <w:rsid w:val="00001068"/>
    <w:rsid w:val="0000412C"/>
    <w:rsid w:val="00004D5C"/>
    <w:rsid w:val="00005F68"/>
    <w:rsid w:val="00006CA7"/>
    <w:rsid w:val="00006FC9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19E9"/>
    <w:rsid w:val="00053CAA"/>
    <w:rsid w:val="00054CE6"/>
    <w:rsid w:val="00055875"/>
    <w:rsid w:val="00057F74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341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A62EC"/>
    <w:rsid w:val="000B1788"/>
    <w:rsid w:val="000B56A9"/>
    <w:rsid w:val="000C61D1"/>
    <w:rsid w:val="000D0446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7F85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042F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184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47DB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5F2C"/>
    <w:rsid w:val="001D761A"/>
    <w:rsid w:val="001E0BD5"/>
    <w:rsid w:val="001E1A13"/>
    <w:rsid w:val="001E1E08"/>
    <w:rsid w:val="001E20CC"/>
    <w:rsid w:val="001E3D83"/>
    <w:rsid w:val="001E5DF7"/>
    <w:rsid w:val="001E6477"/>
    <w:rsid w:val="001E72EE"/>
    <w:rsid w:val="001E7A65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69CD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2CF5"/>
    <w:rsid w:val="002B6849"/>
    <w:rsid w:val="002C1D37"/>
    <w:rsid w:val="002C2A30"/>
    <w:rsid w:val="002C4348"/>
    <w:rsid w:val="002C476F"/>
    <w:rsid w:val="002C5B48"/>
    <w:rsid w:val="002D014F"/>
    <w:rsid w:val="002D2647"/>
    <w:rsid w:val="002D2AC0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095C"/>
    <w:rsid w:val="00382D80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2DE"/>
    <w:rsid w:val="003B0C81"/>
    <w:rsid w:val="003B201F"/>
    <w:rsid w:val="003B2880"/>
    <w:rsid w:val="003B7DEE"/>
    <w:rsid w:val="003C36FA"/>
    <w:rsid w:val="003C6606"/>
    <w:rsid w:val="003C7BE0"/>
    <w:rsid w:val="003D0DD3"/>
    <w:rsid w:val="003D1700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3A0"/>
    <w:rsid w:val="003F1F1F"/>
    <w:rsid w:val="003F299F"/>
    <w:rsid w:val="003F2F1D"/>
    <w:rsid w:val="003F59B4"/>
    <w:rsid w:val="003F6A93"/>
    <w:rsid w:val="003F6B92"/>
    <w:rsid w:val="003F7B80"/>
    <w:rsid w:val="004008FB"/>
    <w:rsid w:val="0040090E"/>
    <w:rsid w:val="00403D11"/>
    <w:rsid w:val="00404DB4"/>
    <w:rsid w:val="00405C35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062"/>
    <w:rsid w:val="004911D9"/>
    <w:rsid w:val="00491796"/>
    <w:rsid w:val="00493416"/>
    <w:rsid w:val="0049768A"/>
    <w:rsid w:val="004A2B05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654"/>
    <w:rsid w:val="00505905"/>
    <w:rsid w:val="00511A1B"/>
    <w:rsid w:val="00511A68"/>
    <w:rsid w:val="005121C0"/>
    <w:rsid w:val="00513E7D"/>
    <w:rsid w:val="00514A67"/>
    <w:rsid w:val="0052055B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3DF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01CC"/>
    <w:rsid w:val="00604782"/>
    <w:rsid w:val="00605718"/>
    <w:rsid w:val="00605B70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27D4E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3271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490"/>
    <w:rsid w:val="006E08FC"/>
    <w:rsid w:val="006F2588"/>
    <w:rsid w:val="00701519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13D4"/>
    <w:rsid w:val="007C44FF"/>
    <w:rsid w:val="007C6456"/>
    <w:rsid w:val="007C7BDB"/>
    <w:rsid w:val="007D2FF5"/>
    <w:rsid w:val="007D3308"/>
    <w:rsid w:val="007D4BCF"/>
    <w:rsid w:val="007D73AB"/>
    <w:rsid w:val="007D790E"/>
    <w:rsid w:val="007E2712"/>
    <w:rsid w:val="007E4A9C"/>
    <w:rsid w:val="007E5516"/>
    <w:rsid w:val="007E58C8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2E49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002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52B1"/>
    <w:rsid w:val="008B6135"/>
    <w:rsid w:val="008B7BEB"/>
    <w:rsid w:val="008C02B8"/>
    <w:rsid w:val="008C4538"/>
    <w:rsid w:val="008C562B"/>
    <w:rsid w:val="008C6717"/>
    <w:rsid w:val="008C717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36BD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146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1E7A"/>
    <w:rsid w:val="009D43F3"/>
    <w:rsid w:val="009D4E9F"/>
    <w:rsid w:val="009D5D40"/>
    <w:rsid w:val="009D6B1B"/>
    <w:rsid w:val="009D71A9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672A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360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6704"/>
    <w:rsid w:val="00AE77EB"/>
    <w:rsid w:val="00AE7BD8"/>
    <w:rsid w:val="00AE7C33"/>
    <w:rsid w:val="00AE7D02"/>
    <w:rsid w:val="00AF0BB7"/>
    <w:rsid w:val="00AF0BDE"/>
    <w:rsid w:val="00AF0EDE"/>
    <w:rsid w:val="00AF4853"/>
    <w:rsid w:val="00AF53B9"/>
    <w:rsid w:val="00AF76AE"/>
    <w:rsid w:val="00AF7BF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622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0836"/>
    <w:rsid w:val="00BA61AC"/>
    <w:rsid w:val="00BB17B0"/>
    <w:rsid w:val="00BB28BF"/>
    <w:rsid w:val="00BB2F42"/>
    <w:rsid w:val="00BB4AC0"/>
    <w:rsid w:val="00BB5683"/>
    <w:rsid w:val="00BC112B"/>
    <w:rsid w:val="00BC17DF"/>
    <w:rsid w:val="00BC29FA"/>
    <w:rsid w:val="00BC6832"/>
    <w:rsid w:val="00BD02B7"/>
    <w:rsid w:val="00BD0826"/>
    <w:rsid w:val="00BD08BA"/>
    <w:rsid w:val="00BD15AB"/>
    <w:rsid w:val="00BD181D"/>
    <w:rsid w:val="00BD4D7E"/>
    <w:rsid w:val="00BE0567"/>
    <w:rsid w:val="00BE18F0"/>
    <w:rsid w:val="00BE1BAF"/>
    <w:rsid w:val="00BE2D0F"/>
    <w:rsid w:val="00BE302F"/>
    <w:rsid w:val="00BE3210"/>
    <w:rsid w:val="00BE350E"/>
    <w:rsid w:val="00BE3E56"/>
    <w:rsid w:val="00BE4BF7"/>
    <w:rsid w:val="00BE62F6"/>
    <w:rsid w:val="00BE638E"/>
    <w:rsid w:val="00BE73C2"/>
    <w:rsid w:val="00BF27B2"/>
    <w:rsid w:val="00BF4F06"/>
    <w:rsid w:val="00BF534E"/>
    <w:rsid w:val="00BF5717"/>
    <w:rsid w:val="00BF5C91"/>
    <w:rsid w:val="00BF66D2"/>
    <w:rsid w:val="00C01585"/>
    <w:rsid w:val="00C04A88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5962"/>
    <w:rsid w:val="00C26068"/>
    <w:rsid w:val="00C26DF9"/>
    <w:rsid w:val="00C271A8"/>
    <w:rsid w:val="00C3050C"/>
    <w:rsid w:val="00C31F15"/>
    <w:rsid w:val="00C32067"/>
    <w:rsid w:val="00C35AB3"/>
    <w:rsid w:val="00C36A7D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C61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6454"/>
    <w:rsid w:val="00D07BE1"/>
    <w:rsid w:val="00D116C0"/>
    <w:rsid w:val="00D13433"/>
    <w:rsid w:val="00D13D8A"/>
    <w:rsid w:val="00D20DA7"/>
    <w:rsid w:val="00D22C4C"/>
    <w:rsid w:val="00D249A5"/>
    <w:rsid w:val="00D266DF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97470"/>
    <w:rsid w:val="00DA4084"/>
    <w:rsid w:val="00DA56ED"/>
    <w:rsid w:val="00DA5A54"/>
    <w:rsid w:val="00DA5C0D"/>
    <w:rsid w:val="00DB1444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1019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2DC1"/>
    <w:rsid w:val="00E469E4"/>
    <w:rsid w:val="00E475C3"/>
    <w:rsid w:val="00E509B0"/>
    <w:rsid w:val="00E50B11"/>
    <w:rsid w:val="00E54246"/>
    <w:rsid w:val="00E55D8E"/>
    <w:rsid w:val="00E650CF"/>
    <w:rsid w:val="00E6641E"/>
    <w:rsid w:val="00E66F18"/>
    <w:rsid w:val="00E70856"/>
    <w:rsid w:val="00E727DE"/>
    <w:rsid w:val="00E74A30"/>
    <w:rsid w:val="00E77778"/>
    <w:rsid w:val="00E77B7E"/>
    <w:rsid w:val="00E77BA8"/>
    <w:rsid w:val="00E81427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4501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7FCF"/>
    <w:rsid w:val="00F24297"/>
    <w:rsid w:val="00F2564A"/>
    <w:rsid w:val="00F25761"/>
    <w:rsid w:val="00F257B7"/>
    <w:rsid w:val="00F259D7"/>
    <w:rsid w:val="00F32D05"/>
    <w:rsid w:val="00F34F36"/>
    <w:rsid w:val="00F35263"/>
    <w:rsid w:val="00F35E34"/>
    <w:rsid w:val="00F403BF"/>
    <w:rsid w:val="00F4342F"/>
    <w:rsid w:val="00F45227"/>
    <w:rsid w:val="00F45EAA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7C9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A247267"/>
  <w15:docId w15:val="{1DC704F6-2812-419E-84CD-D402CF97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EAD58F8CD349A4A964BDC8D912D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931CE-521E-486A-B782-84DB470D41F2}"/>
      </w:docPartPr>
      <w:docPartBody>
        <w:p w:rsidR="00CB2184" w:rsidRDefault="00172C73" w:rsidP="00172C73">
          <w:pPr>
            <w:pStyle w:val="19EAD58F8CD349A4A964BDC8D912DB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A992847170E423CB9638E4DD88445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CBEE5-2B71-406C-AFAA-AB1FB8EAE527}"/>
      </w:docPartPr>
      <w:docPartBody>
        <w:p w:rsidR="00CB2184" w:rsidRDefault="00172C73" w:rsidP="00172C73">
          <w:pPr>
            <w:pStyle w:val="FA992847170E423CB9638E4DD884453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4AF5E58BE9430DB830A1AB2BE63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697DE-E58F-42C3-9125-C35DA4CAA286}"/>
      </w:docPartPr>
      <w:docPartBody>
        <w:p w:rsidR="00CB2184" w:rsidRDefault="00172C73" w:rsidP="00172C73">
          <w:pPr>
            <w:pStyle w:val="484AF5E58BE9430DB830A1AB2BE6355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D066AA759104DEA88ED0E1289D1A6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A49A0-1E59-4110-A313-FD206FAF48F0}"/>
      </w:docPartPr>
      <w:docPartBody>
        <w:p w:rsidR="00CB2184" w:rsidRDefault="00172C73" w:rsidP="00172C73">
          <w:pPr>
            <w:pStyle w:val="ED066AA759104DEA88ED0E1289D1A6A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73"/>
    <w:rsid w:val="00172C73"/>
    <w:rsid w:val="00CB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EA13975E724CC49C989E48A77E74F3">
    <w:name w:val="DCEA13975E724CC49C989E48A77E74F3"/>
    <w:rsid w:val="00172C73"/>
  </w:style>
  <w:style w:type="character" w:styleId="Platshllartext">
    <w:name w:val="Placeholder Text"/>
    <w:basedOn w:val="Standardstycketeckensnitt"/>
    <w:uiPriority w:val="99"/>
    <w:semiHidden/>
    <w:rsid w:val="00172C73"/>
    <w:rPr>
      <w:noProof w:val="0"/>
      <w:color w:val="808080"/>
    </w:rPr>
  </w:style>
  <w:style w:type="paragraph" w:customStyle="1" w:styleId="5E9135B370D948EFA328BE54E678C74C">
    <w:name w:val="5E9135B370D948EFA328BE54E678C74C"/>
    <w:rsid w:val="00172C73"/>
  </w:style>
  <w:style w:type="paragraph" w:customStyle="1" w:styleId="B0BDDCC05FEC43EF866F72051B202AD2">
    <w:name w:val="B0BDDCC05FEC43EF866F72051B202AD2"/>
    <w:rsid w:val="00172C73"/>
  </w:style>
  <w:style w:type="paragraph" w:customStyle="1" w:styleId="C74D8A24C87443148AF02EB82136802C">
    <w:name w:val="C74D8A24C87443148AF02EB82136802C"/>
    <w:rsid w:val="00172C73"/>
  </w:style>
  <w:style w:type="paragraph" w:customStyle="1" w:styleId="19EAD58F8CD349A4A964BDC8D912DB70">
    <w:name w:val="19EAD58F8CD349A4A964BDC8D912DB70"/>
    <w:rsid w:val="00172C73"/>
  </w:style>
  <w:style w:type="paragraph" w:customStyle="1" w:styleId="FA992847170E423CB9638E4DD8844533">
    <w:name w:val="FA992847170E423CB9638E4DD8844533"/>
    <w:rsid w:val="00172C73"/>
  </w:style>
  <w:style w:type="paragraph" w:customStyle="1" w:styleId="9D3442F9F3AB48779C93121BA45BEC3A">
    <w:name w:val="9D3442F9F3AB48779C93121BA45BEC3A"/>
    <w:rsid w:val="00172C73"/>
  </w:style>
  <w:style w:type="paragraph" w:customStyle="1" w:styleId="174F5D8AA52A401F83E0BED85CD56225">
    <w:name w:val="174F5D8AA52A401F83E0BED85CD56225"/>
    <w:rsid w:val="00172C73"/>
  </w:style>
  <w:style w:type="paragraph" w:customStyle="1" w:styleId="08C7C65E06A3464CB37C4CDD974900ED">
    <w:name w:val="08C7C65E06A3464CB37C4CDD974900ED"/>
    <w:rsid w:val="00172C73"/>
  </w:style>
  <w:style w:type="paragraph" w:customStyle="1" w:styleId="484AF5E58BE9430DB830A1AB2BE6355A">
    <w:name w:val="484AF5E58BE9430DB830A1AB2BE6355A"/>
    <w:rsid w:val="00172C73"/>
  </w:style>
  <w:style w:type="paragraph" w:customStyle="1" w:styleId="ED066AA759104DEA88ED0E1289D1A6AB">
    <w:name w:val="ED066AA759104DEA88ED0E1289D1A6AB"/>
    <w:rsid w:val="00172C73"/>
  </w:style>
  <w:style w:type="paragraph" w:customStyle="1" w:styleId="FA992847170E423CB9638E4DD88445331">
    <w:name w:val="FA992847170E423CB9638E4DD88445331"/>
    <w:rsid w:val="00172C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84AF5E58BE9430DB830A1AB2BE6355A1">
    <w:name w:val="484AF5E58BE9430DB830A1AB2BE6355A1"/>
    <w:rsid w:val="00172C7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FB1230E33494DD7A3931DC188BEF14D">
    <w:name w:val="CFB1230E33494DD7A3931DC188BEF14D"/>
    <w:rsid w:val="00172C73"/>
  </w:style>
  <w:style w:type="paragraph" w:customStyle="1" w:styleId="490E1FF32A154C3995BF05CA3A3EA173">
    <w:name w:val="490E1FF32A154C3995BF05CA3A3EA173"/>
    <w:rsid w:val="00172C73"/>
  </w:style>
  <w:style w:type="paragraph" w:customStyle="1" w:styleId="A11AD54AB0A449A49A8B93CB9A4DC797">
    <w:name w:val="A11AD54AB0A449A49A8B93CB9A4DC797"/>
    <w:rsid w:val="00172C73"/>
  </w:style>
  <w:style w:type="paragraph" w:customStyle="1" w:styleId="C694053CDEBC4337A320E1BAB453CD86">
    <w:name w:val="C694053CDEBC4337A320E1BAB453CD86"/>
    <w:rsid w:val="00172C73"/>
  </w:style>
  <w:style w:type="paragraph" w:customStyle="1" w:styleId="BB6B2A78F1E94FF595C3FBFC015F1B0A">
    <w:name w:val="BB6B2A78F1E94FF595C3FBFC015F1B0A"/>
    <w:rsid w:val="00172C73"/>
  </w:style>
  <w:style w:type="paragraph" w:customStyle="1" w:styleId="30DF49E1B3A046FCAA3DECA1A2644944">
    <w:name w:val="30DF49E1B3A046FCAA3DECA1A2644944"/>
    <w:rsid w:val="00172C73"/>
  </w:style>
  <w:style w:type="paragraph" w:customStyle="1" w:styleId="4D25E95E2B5A4986BF308B0C0958044C">
    <w:name w:val="4D25E95E2B5A4986BF308B0C0958044C"/>
    <w:rsid w:val="00172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>Björn Söder</Extra3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3e7d8fc4-0d52-4543-893b-a1600dc79e1d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E96E7-5181-409B-AF0F-83F5F11E846A}"/>
</file>

<file path=customXml/itemProps2.xml><?xml version="1.0" encoding="utf-8"?>
<ds:datastoreItem xmlns:ds="http://schemas.openxmlformats.org/officeDocument/2006/customXml" ds:itemID="{12445650-F1CF-415A-BBC7-4757B4152741}"/>
</file>

<file path=customXml/itemProps3.xml><?xml version="1.0" encoding="utf-8"?>
<ds:datastoreItem xmlns:ds="http://schemas.openxmlformats.org/officeDocument/2006/customXml" ds:itemID="{59B0AEB5-019E-41C9-A609-C0E66055CC19}"/>
</file>

<file path=customXml/itemProps4.xml><?xml version="1.0" encoding="utf-8"?>
<ds:datastoreItem xmlns:ds="http://schemas.openxmlformats.org/officeDocument/2006/customXml" ds:itemID="{12445650-F1CF-415A-BBC7-4757B4152741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DA9B2552-95C5-4B8C-8D70-C7952B5B2B40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24B3924-88E8-4EB0-ADA3-332245C8385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4DADA86-0847-4B2C-8EC1-0E2ECC3562BF}"/>
</file>

<file path=customXml/itemProps8.xml><?xml version="1.0" encoding="utf-8"?>
<ds:datastoreItem xmlns:ds="http://schemas.openxmlformats.org/officeDocument/2006/customXml" ds:itemID="{EE1DD2AE-CB6A-4FD5-8C30-188DA637746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347</Words>
  <Characters>1843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43, 46 och 59.docx</dc:title>
  <dc:subject/>
  <dc:creator>Tove Lyssarides</dc:creator>
  <cp:keywords/>
  <dc:description/>
  <cp:lastModifiedBy>Eva-Lena Gustafsson</cp:lastModifiedBy>
  <cp:revision>2</cp:revision>
  <dcterms:created xsi:type="dcterms:W3CDTF">2020-09-23T10:23:00Z</dcterms:created>
  <dcterms:modified xsi:type="dcterms:W3CDTF">2020-09-23T10:23:00Z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a7c901ba-dd65-492c-82b4-5547730e426b</vt:lpwstr>
  </property>
</Properties>
</file>