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A7822" w14:textId="6793E4DF" w:rsidR="00B40D3B" w:rsidRDefault="00B40D3B" w:rsidP="00DA0661">
      <w:pPr>
        <w:pStyle w:val="Rubrik"/>
      </w:pPr>
      <w:bookmarkStart w:id="0" w:name="Start"/>
      <w:bookmarkEnd w:id="0"/>
      <w:r>
        <w:t>Svar på fråga 2019/20:1941 av Björn Söder (SD)</w:t>
      </w:r>
      <w:r>
        <w:br/>
        <w:t>Nationellt cybersäkerhetscenter</w:t>
      </w:r>
    </w:p>
    <w:p w14:paraId="7D8F9A99" w14:textId="3786527A" w:rsidR="00B40D3B" w:rsidRDefault="00B40D3B" w:rsidP="00B40D3B">
      <w:pPr>
        <w:rPr>
          <w:rFonts w:cs="TimesNewRomanPSMT"/>
        </w:rPr>
      </w:pPr>
      <w:r>
        <w:t xml:space="preserve">Björn Söder har frågat mig </w:t>
      </w:r>
      <w:r w:rsidRPr="00B43EC4">
        <w:rPr>
          <w:rFonts w:cs="TimesNewRomanPSMT"/>
        </w:rPr>
        <w:t xml:space="preserve">hur långt regeringen </w:t>
      </w:r>
      <w:r>
        <w:rPr>
          <w:rFonts w:cs="TimesNewRomanPSMT"/>
        </w:rPr>
        <w:t>har</w:t>
      </w:r>
      <w:r w:rsidRPr="00B43EC4">
        <w:rPr>
          <w:rFonts w:cs="TimesNewRomanPSMT"/>
        </w:rPr>
        <w:t xml:space="preserve"> kommit i inrättandet av det nationella cybersäkerhetscentret.</w:t>
      </w:r>
    </w:p>
    <w:p w14:paraId="092ACF27" w14:textId="77777777" w:rsidR="00B40D3B" w:rsidRDefault="00B40D3B" w:rsidP="00B40D3B">
      <w:pPr>
        <w:pStyle w:val="Brdtext"/>
      </w:pPr>
      <w:r w:rsidRPr="00717D9A">
        <w:t>Sveriges säkerhet och välstånd vilar i stor utsträckning på digitala grunder. Det är av vikt att digitaliseringens möjligheter tillvaratas samtidigt som de risker den leder till måste hanteras. Cyberhoten mot Sverige och svenska intressen är omfattande</w:t>
      </w:r>
      <w:r>
        <w:t>. Mot den bakgrunden uppdrog regeringen</w:t>
      </w:r>
      <w:r w:rsidRPr="00717D9A">
        <w:t xml:space="preserve"> åt Försvarets radioanstalt, Försvarsmakten, Myndigheten för samhällsskydd och beredskap och Säkerhetspolisen att tillsammans vidta förberedande åtgärder och lämna förslag för att ett nationellt cybersäkerhetscenter ska kunna inrättas under 2020.</w:t>
      </w:r>
      <w:r w:rsidRPr="00BB499C">
        <w:t xml:space="preserve"> </w:t>
      </w:r>
      <w:r w:rsidRPr="00717D9A">
        <w:t>Det nationella cybersäkerhetscentret ska stärka Sveriges samlade förmåga att förebygga, upptäcka och hantera antagonistiska cyberhot mot Sverige och minska cybersårbarheterna</w:t>
      </w:r>
      <w:r>
        <w:t xml:space="preserve">. </w:t>
      </w:r>
    </w:p>
    <w:p w14:paraId="4A59D07A" w14:textId="4ED04EA7" w:rsidR="00B40D3B" w:rsidRDefault="00B40D3B" w:rsidP="00B40D3B">
      <w:pPr>
        <w:pStyle w:val="Brdtext"/>
      </w:pPr>
      <w:r>
        <w:t xml:space="preserve">Myndigheterna redovisade uppdraget den 16 december 2019. </w:t>
      </w:r>
      <w:r w:rsidRPr="00A43A7D">
        <w:t>Myndigheternas redovisning bereds nu i Regeringskansliet.</w:t>
      </w:r>
      <w:r>
        <w:t xml:space="preserve"> </w:t>
      </w:r>
      <w:r w:rsidR="0069040D">
        <w:t>Inriktningen</w:t>
      </w:r>
      <w:r>
        <w:t xml:space="preserve"> är</w:t>
      </w:r>
      <w:r w:rsidR="00AD7F96">
        <w:t xml:space="preserve"> alltjämt</w:t>
      </w:r>
      <w:r>
        <w:t xml:space="preserve"> att ett nationellt cybersäkerhetscenter </w:t>
      </w:r>
      <w:r w:rsidR="00AD7F96">
        <w:t>ska</w:t>
      </w:r>
      <w:r>
        <w:t xml:space="preserve"> inrättas under året. </w:t>
      </w:r>
    </w:p>
    <w:p w14:paraId="729FB2D5" w14:textId="77777777" w:rsidR="00B40D3B" w:rsidRDefault="00B40D3B" w:rsidP="002749F7">
      <w:pPr>
        <w:pStyle w:val="Brdtext"/>
      </w:pPr>
    </w:p>
    <w:p w14:paraId="739C7F66" w14:textId="59371EC9" w:rsidR="00B40D3B" w:rsidRPr="00C26395" w:rsidRDefault="00B40D3B" w:rsidP="006A12F1">
      <w:pPr>
        <w:pStyle w:val="Brdtext"/>
        <w:rPr>
          <w:lang w:val="de-DE"/>
        </w:rPr>
      </w:pPr>
      <w:r>
        <w:t xml:space="preserve">Stockholm den </w:t>
      </w:r>
      <w:sdt>
        <w:sdtPr>
          <w:id w:val="-1225218591"/>
          <w:placeholder>
            <w:docPart w:val="F45B12028A62465DA75D251DD4BC0B4A"/>
          </w:placeholder>
          <w:dataBinding w:prefixMappings="xmlns:ns0='http://lp/documentinfo/RK' " w:xpath="/ns0:DocumentInfo[1]/ns0:BaseInfo[1]/ns0:HeaderDate[1]" w:storeItemID="{CECD459D-12ED-4FC1-AB45-2F0FC21A68CE}"/>
          <w:date w:fullDate="2020-08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26395">
            <w:t>27 augusti 2020</w:t>
          </w:r>
        </w:sdtContent>
      </w:sdt>
    </w:p>
    <w:p w14:paraId="55D06D28" w14:textId="77777777" w:rsidR="00B40D3B" w:rsidRPr="00C26395" w:rsidRDefault="00B40D3B" w:rsidP="004E7A8F">
      <w:pPr>
        <w:pStyle w:val="Brdtextutanavstnd"/>
        <w:rPr>
          <w:lang w:val="de-DE"/>
        </w:rPr>
      </w:pPr>
    </w:p>
    <w:p w14:paraId="37F8702C" w14:textId="77777777" w:rsidR="00B40D3B" w:rsidRPr="00C26395" w:rsidRDefault="00B40D3B" w:rsidP="004E7A8F">
      <w:pPr>
        <w:pStyle w:val="Brdtextutanavstnd"/>
        <w:rPr>
          <w:lang w:val="de-DE"/>
        </w:rPr>
      </w:pPr>
    </w:p>
    <w:p w14:paraId="50F41D41" w14:textId="77777777" w:rsidR="00B40D3B" w:rsidRPr="00C26395" w:rsidRDefault="00B40D3B" w:rsidP="004E7A8F">
      <w:pPr>
        <w:pStyle w:val="Brdtextutanavstnd"/>
        <w:rPr>
          <w:lang w:val="de-DE"/>
        </w:rPr>
      </w:pPr>
    </w:p>
    <w:p w14:paraId="3721A736" w14:textId="4FD4459A" w:rsidR="00B40D3B" w:rsidRPr="00C26395" w:rsidRDefault="00B40D3B" w:rsidP="00DB48AB">
      <w:pPr>
        <w:pStyle w:val="Brdtext"/>
        <w:rPr>
          <w:lang w:val="de-DE"/>
        </w:rPr>
      </w:pPr>
      <w:r w:rsidRPr="00C26395">
        <w:rPr>
          <w:lang w:val="de-DE"/>
        </w:rPr>
        <w:t>Mikael Damberg</w:t>
      </w:r>
      <w:bookmarkStart w:id="1" w:name="_GoBack"/>
      <w:bookmarkEnd w:id="1"/>
    </w:p>
    <w:sectPr w:rsidR="00B40D3B" w:rsidRPr="00C26395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72EA1" w14:textId="77777777" w:rsidR="00B40D3B" w:rsidRDefault="00B40D3B" w:rsidP="00A87A54">
      <w:pPr>
        <w:spacing w:after="0" w:line="240" w:lineRule="auto"/>
      </w:pPr>
      <w:r>
        <w:separator/>
      </w:r>
    </w:p>
  </w:endnote>
  <w:endnote w:type="continuationSeparator" w:id="0">
    <w:p w14:paraId="413FB147" w14:textId="77777777" w:rsidR="00B40D3B" w:rsidRDefault="00B40D3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D65E61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7A55977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15794B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9392BF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7F20ED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D0EB7C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DE59EE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90FCE70" w14:textId="77777777" w:rsidTr="00C26068">
      <w:trPr>
        <w:trHeight w:val="227"/>
      </w:trPr>
      <w:tc>
        <w:tcPr>
          <w:tcW w:w="4074" w:type="dxa"/>
        </w:tcPr>
        <w:p w14:paraId="28ADF4D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495920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E6F8BD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C9BA1" w14:textId="77777777" w:rsidR="00B40D3B" w:rsidRDefault="00B40D3B" w:rsidP="00A87A54">
      <w:pPr>
        <w:spacing w:after="0" w:line="240" w:lineRule="auto"/>
      </w:pPr>
      <w:r>
        <w:separator/>
      </w:r>
    </w:p>
  </w:footnote>
  <w:footnote w:type="continuationSeparator" w:id="0">
    <w:p w14:paraId="1FABD336" w14:textId="77777777" w:rsidR="00B40D3B" w:rsidRDefault="00B40D3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40D3B" w14:paraId="25BD749D" w14:textId="77777777" w:rsidTr="00C93EBA">
      <w:trPr>
        <w:trHeight w:val="227"/>
      </w:trPr>
      <w:tc>
        <w:tcPr>
          <w:tcW w:w="5534" w:type="dxa"/>
        </w:tcPr>
        <w:p w14:paraId="563E6717" w14:textId="77777777" w:rsidR="00B40D3B" w:rsidRPr="007D73AB" w:rsidRDefault="00B40D3B">
          <w:pPr>
            <w:pStyle w:val="Sidhuvud"/>
          </w:pPr>
        </w:p>
      </w:tc>
      <w:tc>
        <w:tcPr>
          <w:tcW w:w="3170" w:type="dxa"/>
          <w:vAlign w:val="bottom"/>
        </w:tcPr>
        <w:p w14:paraId="3305D039" w14:textId="77777777" w:rsidR="00B40D3B" w:rsidRPr="007D73AB" w:rsidRDefault="00B40D3B" w:rsidP="00340DE0">
          <w:pPr>
            <w:pStyle w:val="Sidhuvud"/>
          </w:pPr>
        </w:p>
      </w:tc>
      <w:tc>
        <w:tcPr>
          <w:tcW w:w="1134" w:type="dxa"/>
        </w:tcPr>
        <w:p w14:paraId="0111DFA5" w14:textId="77777777" w:rsidR="00B40D3B" w:rsidRDefault="00B40D3B" w:rsidP="005A703A">
          <w:pPr>
            <w:pStyle w:val="Sidhuvud"/>
          </w:pPr>
        </w:p>
      </w:tc>
    </w:tr>
    <w:tr w:rsidR="00B40D3B" w14:paraId="2DE19142" w14:textId="77777777" w:rsidTr="00C93EBA">
      <w:trPr>
        <w:trHeight w:val="1928"/>
      </w:trPr>
      <w:tc>
        <w:tcPr>
          <w:tcW w:w="5534" w:type="dxa"/>
        </w:tcPr>
        <w:p w14:paraId="702F834D" w14:textId="77777777" w:rsidR="00B40D3B" w:rsidRPr="00340DE0" w:rsidRDefault="00B40D3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21B92BE" wp14:editId="16D944BD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9CD0543" w14:textId="77777777" w:rsidR="00B40D3B" w:rsidRPr="00710A6C" w:rsidRDefault="00B40D3B" w:rsidP="00EE3C0F">
          <w:pPr>
            <w:pStyle w:val="Sidhuvud"/>
            <w:rPr>
              <w:b/>
            </w:rPr>
          </w:pPr>
        </w:p>
        <w:p w14:paraId="794FCD4D" w14:textId="77777777" w:rsidR="00B40D3B" w:rsidRDefault="00B40D3B" w:rsidP="00EE3C0F">
          <w:pPr>
            <w:pStyle w:val="Sidhuvud"/>
          </w:pPr>
        </w:p>
        <w:p w14:paraId="05840DBE" w14:textId="77777777" w:rsidR="00B40D3B" w:rsidRDefault="00B40D3B" w:rsidP="00EE3C0F">
          <w:pPr>
            <w:pStyle w:val="Sidhuvud"/>
          </w:pPr>
        </w:p>
        <w:p w14:paraId="360FF4C9" w14:textId="77777777" w:rsidR="00B40D3B" w:rsidRDefault="00B40D3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1EB4075353F4828A923DFF15A0CCF3D"/>
            </w:placeholder>
            <w:dataBinding w:prefixMappings="xmlns:ns0='http://lp/documentinfo/RK' " w:xpath="/ns0:DocumentInfo[1]/ns0:BaseInfo[1]/ns0:Dnr[1]" w:storeItemID="{CECD459D-12ED-4FC1-AB45-2F0FC21A68CE}"/>
            <w:text/>
          </w:sdtPr>
          <w:sdtEndPr/>
          <w:sdtContent>
            <w:p w14:paraId="1D2E96CB" w14:textId="6F8FBDA9" w:rsidR="00B40D3B" w:rsidRDefault="00B40D3B" w:rsidP="00EE3C0F">
              <w:pPr>
                <w:pStyle w:val="Sidhuvud"/>
              </w:pPr>
              <w:r>
                <w:t>Ju2020/</w:t>
              </w:r>
              <w:r w:rsidR="005B3E20">
                <w:t>02857/POL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C135BAAB4D94DF0B1E764DE2CEB5DBD"/>
            </w:placeholder>
            <w:showingPlcHdr/>
            <w:dataBinding w:prefixMappings="xmlns:ns0='http://lp/documentinfo/RK' " w:xpath="/ns0:DocumentInfo[1]/ns0:BaseInfo[1]/ns0:DocNumber[1]" w:storeItemID="{CECD459D-12ED-4FC1-AB45-2F0FC21A68CE}"/>
            <w:text/>
          </w:sdtPr>
          <w:sdtEndPr/>
          <w:sdtContent>
            <w:p w14:paraId="1F5BA012" w14:textId="77777777" w:rsidR="00B40D3B" w:rsidRDefault="00B40D3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918A078" w14:textId="77777777" w:rsidR="00B40D3B" w:rsidRDefault="00B40D3B" w:rsidP="00EE3C0F">
          <w:pPr>
            <w:pStyle w:val="Sidhuvud"/>
          </w:pPr>
        </w:p>
      </w:tc>
      <w:tc>
        <w:tcPr>
          <w:tcW w:w="1134" w:type="dxa"/>
        </w:tcPr>
        <w:p w14:paraId="60D0CB79" w14:textId="77777777" w:rsidR="00B40D3B" w:rsidRDefault="00B40D3B" w:rsidP="0094502D">
          <w:pPr>
            <w:pStyle w:val="Sidhuvud"/>
          </w:pPr>
        </w:p>
        <w:p w14:paraId="451ABD6B" w14:textId="77777777" w:rsidR="00B40D3B" w:rsidRPr="0094502D" w:rsidRDefault="00B40D3B" w:rsidP="00EC71A6">
          <w:pPr>
            <w:pStyle w:val="Sidhuvud"/>
          </w:pPr>
        </w:p>
      </w:tc>
    </w:tr>
    <w:tr w:rsidR="00B40D3B" w14:paraId="13074B9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EB47C2F791340718265C7CE44CDBDC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18E4D38" w14:textId="77777777" w:rsidR="00B40D3B" w:rsidRPr="00B40D3B" w:rsidRDefault="00B40D3B" w:rsidP="00340DE0">
              <w:pPr>
                <w:pStyle w:val="Sidhuvud"/>
                <w:rPr>
                  <w:b/>
                </w:rPr>
              </w:pPr>
              <w:r w:rsidRPr="00B40D3B">
                <w:rPr>
                  <w:b/>
                </w:rPr>
                <w:t>Justitiedepartementet</w:t>
              </w:r>
            </w:p>
            <w:p w14:paraId="0B3538AF" w14:textId="77777777" w:rsidR="00B40D3B" w:rsidRPr="00340DE0" w:rsidRDefault="00B40D3B" w:rsidP="00340DE0">
              <w:pPr>
                <w:pStyle w:val="Sidhuvud"/>
              </w:pPr>
              <w:r w:rsidRPr="00B40D3B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462F4B91CC94FF08FB278B2DE07EFCE"/>
          </w:placeholder>
          <w:dataBinding w:prefixMappings="xmlns:ns0='http://lp/documentinfo/RK' " w:xpath="/ns0:DocumentInfo[1]/ns0:BaseInfo[1]/ns0:Recipient[1]" w:storeItemID="{CECD459D-12ED-4FC1-AB45-2F0FC21A68CE}"/>
          <w:text w:multiLine="1"/>
        </w:sdtPr>
        <w:sdtEndPr/>
        <w:sdtContent>
          <w:tc>
            <w:tcPr>
              <w:tcW w:w="3170" w:type="dxa"/>
            </w:tcPr>
            <w:p w14:paraId="13CC552A" w14:textId="77777777" w:rsidR="00B40D3B" w:rsidRDefault="00B40D3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0EBD997" w14:textId="77777777" w:rsidR="00B40D3B" w:rsidRDefault="00B40D3B" w:rsidP="003E6020">
          <w:pPr>
            <w:pStyle w:val="Sidhuvud"/>
          </w:pPr>
        </w:p>
      </w:tc>
    </w:tr>
  </w:tbl>
  <w:p w14:paraId="19EB187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D3B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57D4E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3E20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040D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537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7F96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0D3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395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977F3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2EC59A"/>
  <w15:docId w15:val="{D9FA0B31-25AB-4780-A16E-1D1F2652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EB4075353F4828A923DFF15A0CCF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95DF4B-2A83-4EF1-BC84-96F0A5C9A139}"/>
      </w:docPartPr>
      <w:docPartBody>
        <w:p w:rsidR="00E85F7D" w:rsidRDefault="007E783E" w:rsidP="007E783E">
          <w:pPr>
            <w:pStyle w:val="51EB4075353F4828A923DFF15A0CCF3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C135BAAB4D94DF0B1E764DE2CEB5D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788782-DD9F-47FD-83A7-BFC7B3827BA2}"/>
      </w:docPartPr>
      <w:docPartBody>
        <w:p w:rsidR="00E85F7D" w:rsidRDefault="007E783E" w:rsidP="007E783E">
          <w:pPr>
            <w:pStyle w:val="4C135BAAB4D94DF0B1E764DE2CEB5DB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EB47C2F791340718265C7CE44CDBD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A8778A-CBB3-4A15-BA49-064C5B6D7396}"/>
      </w:docPartPr>
      <w:docPartBody>
        <w:p w:rsidR="00E85F7D" w:rsidRDefault="007E783E" w:rsidP="007E783E">
          <w:pPr>
            <w:pStyle w:val="2EB47C2F791340718265C7CE44CDBDC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462F4B91CC94FF08FB278B2DE07EF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F2F519-C3D3-4253-B255-6E804E832C58}"/>
      </w:docPartPr>
      <w:docPartBody>
        <w:p w:rsidR="00E85F7D" w:rsidRDefault="007E783E" w:rsidP="007E783E">
          <w:pPr>
            <w:pStyle w:val="B462F4B91CC94FF08FB278B2DE07EFC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45B12028A62465DA75D251DD4BC0B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39544E-7AF1-4607-8EF6-DD0C6B568F09}"/>
      </w:docPartPr>
      <w:docPartBody>
        <w:p w:rsidR="00E85F7D" w:rsidRDefault="007E783E" w:rsidP="007E783E">
          <w:pPr>
            <w:pStyle w:val="F45B12028A62465DA75D251DD4BC0B4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83E"/>
    <w:rsid w:val="007E783E"/>
    <w:rsid w:val="00E8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0E3AF7A63BA4D4BB5E9A92ECD3C1EC5">
    <w:name w:val="20E3AF7A63BA4D4BB5E9A92ECD3C1EC5"/>
    <w:rsid w:val="007E783E"/>
  </w:style>
  <w:style w:type="character" w:styleId="Platshllartext">
    <w:name w:val="Placeholder Text"/>
    <w:basedOn w:val="Standardstycketeckensnitt"/>
    <w:uiPriority w:val="99"/>
    <w:semiHidden/>
    <w:rsid w:val="007E783E"/>
    <w:rPr>
      <w:noProof w:val="0"/>
      <w:color w:val="808080"/>
    </w:rPr>
  </w:style>
  <w:style w:type="paragraph" w:customStyle="1" w:styleId="E55F312E513D4A55806B4867B364B56F">
    <w:name w:val="E55F312E513D4A55806B4867B364B56F"/>
    <w:rsid w:val="007E783E"/>
  </w:style>
  <w:style w:type="paragraph" w:customStyle="1" w:styleId="79163474CA8A449C898B72AA2C2FB655">
    <w:name w:val="79163474CA8A449C898B72AA2C2FB655"/>
    <w:rsid w:val="007E783E"/>
  </w:style>
  <w:style w:type="paragraph" w:customStyle="1" w:styleId="FE7923146343421AA75F082F86DEC450">
    <w:name w:val="FE7923146343421AA75F082F86DEC450"/>
    <w:rsid w:val="007E783E"/>
  </w:style>
  <w:style w:type="paragraph" w:customStyle="1" w:styleId="51EB4075353F4828A923DFF15A0CCF3D">
    <w:name w:val="51EB4075353F4828A923DFF15A0CCF3D"/>
    <w:rsid w:val="007E783E"/>
  </w:style>
  <w:style w:type="paragraph" w:customStyle="1" w:styleId="4C135BAAB4D94DF0B1E764DE2CEB5DBD">
    <w:name w:val="4C135BAAB4D94DF0B1E764DE2CEB5DBD"/>
    <w:rsid w:val="007E783E"/>
  </w:style>
  <w:style w:type="paragraph" w:customStyle="1" w:styleId="F6D17AB55972489EBB97FEB75D374DB8">
    <w:name w:val="F6D17AB55972489EBB97FEB75D374DB8"/>
    <w:rsid w:val="007E783E"/>
  </w:style>
  <w:style w:type="paragraph" w:customStyle="1" w:styleId="69B9590FB93F4F33AF3C7709DC173D4D">
    <w:name w:val="69B9590FB93F4F33AF3C7709DC173D4D"/>
    <w:rsid w:val="007E783E"/>
  </w:style>
  <w:style w:type="paragraph" w:customStyle="1" w:styleId="E282F4DFEF4542149C9641F4E0268799">
    <w:name w:val="E282F4DFEF4542149C9641F4E0268799"/>
    <w:rsid w:val="007E783E"/>
  </w:style>
  <w:style w:type="paragraph" w:customStyle="1" w:styleId="2EB47C2F791340718265C7CE44CDBDC3">
    <w:name w:val="2EB47C2F791340718265C7CE44CDBDC3"/>
    <w:rsid w:val="007E783E"/>
  </w:style>
  <w:style w:type="paragraph" w:customStyle="1" w:styleId="B462F4B91CC94FF08FB278B2DE07EFCE">
    <w:name w:val="B462F4B91CC94FF08FB278B2DE07EFCE"/>
    <w:rsid w:val="007E783E"/>
  </w:style>
  <w:style w:type="paragraph" w:customStyle="1" w:styleId="4C135BAAB4D94DF0B1E764DE2CEB5DBD1">
    <w:name w:val="4C135BAAB4D94DF0B1E764DE2CEB5DBD1"/>
    <w:rsid w:val="007E783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EB47C2F791340718265C7CE44CDBDC31">
    <w:name w:val="2EB47C2F791340718265C7CE44CDBDC31"/>
    <w:rsid w:val="007E783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33C24A1901346168BEE0DE753C2C4E5">
    <w:name w:val="A33C24A1901346168BEE0DE753C2C4E5"/>
    <w:rsid w:val="007E783E"/>
  </w:style>
  <w:style w:type="paragraph" w:customStyle="1" w:styleId="22734A2431314B73A5FE5AE85EE43560">
    <w:name w:val="22734A2431314B73A5FE5AE85EE43560"/>
    <w:rsid w:val="007E783E"/>
  </w:style>
  <w:style w:type="paragraph" w:customStyle="1" w:styleId="2637113FA2D6464FB7A2C9271589A597">
    <w:name w:val="2637113FA2D6464FB7A2C9271589A597"/>
    <w:rsid w:val="007E783E"/>
  </w:style>
  <w:style w:type="paragraph" w:customStyle="1" w:styleId="A4AD3A3AAE054CE0A1AEAEA90A9A53C3">
    <w:name w:val="A4AD3A3AAE054CE0A1AEAEA90A9A53C3"/>
    <w:rsid w:val="007E783E"/>
  </w:style>
  <w:style w:type="paragraph" w:customStyle="1" w:styleId="9658A43A9C79445BAECAC9C1F3D83896">
    <w:name w:val="9658A43A9C79445BAECAC9C1F3D83896"/>
    <w:rsid w:val="007E783E"/>
  </w:style>
  <w:style w:type="paragraph" w:customStyle="1" w:styleId="F45B12028A62465DA75D251DD4BC0B4A">
    <w:name w:val="F45B12028A62465DA75D251DD4BC0B4A"/>
    <w:rsid w:val="007E783E"/>
  </w:style>
  <w:style w:type="paragraph" w:customStyle="1" w:styleId="F904AD3E63C14A3DBD45902EB5E4A2BB">
    <w:name w:val="F904AD3E63C14A3DBD45902EB5E4A2BB"/>
    <w:rsid w:val="007E78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2020-08-27T00:00:00</HeaderDate>
    <Office/>
    <Dnr>Ju2020/02857/POL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bebd353c-4085-4179-89a0-a37c3f823aff">KFC6CWP2AM32-1490769246-1381</_dlc_DocId>
    <_dlc_DocIdUrl xmlns="bebd353c-4085-4179-89a0-a37c3f823aff">
      <Url>https://dhs.sp.regeringskansliet.se/yta/ju-ssk/_layouts/15/DocIdRedir.aspx?ID=KFC6CWP2AM32-1490769246-1381</Url>
      <Description>KFC6CWP2AM32-1490769246-1381</Description>
    </_dlc_DocIdUrl>
  </documentManagement>
</p:propertie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2020-08-27T00:00:00</HeaderDate>
    <Office/>
    <Dnr>Ju2020/02857/POL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275e0391-d2db-41be-99e0-197738988329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5174A-1B2A-44B2-A52C-06AFF4582839}"/>
</file>

<file path=customXml/itemProps2.xml><?xml version="1.0" encoding="utf-8"?>
<ds:datastoreItem xmlns:ds="http://schemas.openxmlformats.org/officeDocument/2006/customXml" ds:itemID="{CD8C646C-6C0A-4878-B379-2B99D58B87F6}"/>
</file>

<file path=customXml/itemProps3.xml><?xml version="1.0" encoding="utf-8"?>
<ds:datastoreItem xmlns:ds="http://schemas.openxmlformats.org/officeDocument/2006/customXml" ds:itemID="{CECD459D-12ED-4FC1-AB45-2F0FC21A68CE}"/>
</file>

<file path=customXml/itemProps4.xml><?xml version="1.0" encoding="utf-8"?>
<ds:datastoreItem xmlns:ds="http://schemas.openxmlformats.org/officeDocument/2006/customXml" ds:itemID="{CD8C646C-6C0A-4878-B379-2B99D58B87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7B0CF93-5304-4A7C-8E09-4B58A8E446C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e9c2f0c-7bf8-49af-8356-cbf363fc78a7"/>
    <ds:schemaRef ds:uri="18f3d968-6251-40b0-9f11-012b293496c2"/>
    <ds:schemaRef ds:uri="cc625d36-bb37-4650-91b9-0c96159295ba"/>
    <ds:schemaRef ds:uri="http://schemas.openxmlformats.org/package/2006/metadata/core-properties"/>
    <ds:schemaRef ds:uri="http://purl.org/dc/terms/"/>
    <ds:schemaRef ds:uri="bebd353c-4085-4179-89a0-a37c3f823aff"/>
    <ds:schemaRef ds:uri="9c9941df-7074-4a92-bf99-225d24d78d61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CECD459D-12ED-4FC1-AB45-2F0FC21A68CE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97B0CF93-5304-4A7C-8E09-4B58A8E446C3}"/>
</file>

<file path=customXml/itemProps8.xml><?xml version="1.0" encoding="utf-8"?>
<ds:datastoreItem xmlns:ds="http://schemas.openxmlformats.org/officeDocument/2006/customXml" ds:itemID="{3F60A9CF-3E7F-4509-B856-2F1733ED55A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184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1941.docx</dc:title>
  <dc:subject/>
  <dc:creator>Ines Habibovic</dc:creator>
  <cp:keywords/>
  <dc:description/>
  <cp:lastModifiedBy>Monique Karlsson</cp:lastModifiedBy>
  <cp:revision>9</cp:revision>
  <dcterms:created xsi:type="dcterms:W3CDTF">2020-08-17T14:10:00Z</dcterms:created>
  <dcterms:modified xsi:type="dcterms:W3CDTF">2020-08-26T07:25:00Z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9fd35fea-40b8-4e68-831a-ea737dd8a2be</vt:lpwstr>
  </property>
</Properties>
</file>