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C05C9" w:rsidP="00DA0661">
      <w:pPr>
        <w:pStyle w:val="Title"/>
      </w:pPr>
      <w:bookmarkStart w:id="0" w:name="Start"/>
      <w:bookmarkEnd w:id="0"/>
      <w:r>
        <w:t xml:space="preserve">Svar på fråga 2021/22:1872 av Nina Lundström (L) </w:t>
      </w:r>
      <w:r>
        <w:br/>
        <w:t>Restitution av konst</w:t>
      </w:r>
    </w:p>
    <w:p w:rsidR="00CC05C9" w:rsidP="00CC05C9">
      <w:pPr>
        <w:pStyle w:val="BodyText"/>
      </w:pPr>
      <w:r>
        <w:t>Nina Lundström har frågat mig vilka initiativ jag avser att ta för att arbetet med att klarlägga proveniens prioriteras liksom insatser för restitution av konst</w:t>
      </w:r>
      <w:r w:rsidR="00505515">
        <w:t>.</w:t>
      </w:r>
    </w:p>
    <w:p w:rsidR="00BC7248" w:rsidP="008129CF">
      <w:pPr>
        <w:pStyle w:val="BodyText"/>
      </w:pPr>
      <w:r>
        <w:t xml:space="preserve">Som Nina Lundström skriver redovisade Riksantikvarieämbetet rapporten </w:t>
      </w:r>
      <w:r w:rsidRPr="176BB6BF">
        <w:rPr>
          <w:i/>
          <w:iCs/>
        </w:rPr>
        <w:t>Förslag till åtgärder med anledning av</w:t>
      </w:r>
      <w:r w:rsidRPr="006932E3">
        <w:t xml:space="preserve"> </w:t>
      </w:r>
      <w:r w:rsidRPr="176BB6BF">
        <w:rPr>
          <w:i/>
          <w:iCs/>
        </w:rPr>
        <w:t xml:space="preserve">Washington-principerna och </w:t>
      </w:r>
      <w:r w:rsidRPr="176BB6BF">
        <w:rPr>
          <w:i/>
          <w:iCs/>
        </w:rPr>
        <w:t>Terezin</w:t>
      </w:r>
      <w:r w:rsidRPr="176BB6BF">
        <w:rPr>
          <w:i/>
          <w:iCs/>
        </w:rPr>
        <w:t xml:space="preserve">-deklarationen: återrapportering av regeringsuppdrag </w:t>
      </w:r>
      <w:r w:rsidRPr="008129CF" w:rsidR="008129CF">
        <w:t>under den första pandemi</w:t>
      </w:r>
      <w:r w:rsidRPr="008129CF">
        <w:t>hösten</w:t>
      </w:r>
      <w:r>
        <w:t xml:space="preserve"> 2020</w:t>
      </w:r>
      <w:r w:rsidRPr="176BB6BF">
        <w:rPr>
          <w:i/>
          <w:iCs/>
        </w:rPr>
        <w:t xml:space="preserve">. </w:t>
      </w:r>
      <w:r w:rsidRPr="003A0870">
        <w:t xml:space="preserve">Uppdraget </w:t>
      </w:r>
      <w:r>
        <w:t>var</w:t>
      </w:r>
      <w:r w:rsidRPr="003A0870">
        <w:t xml:space="preserve"> </w:t>
      </w:r>
      <w:r w:rsidR="009B5599">
        <w:t xml:space="preserve">ett komplement till ett tidigare </w:t>
      </w:r>
      <w:r w:rsidR="008201B8">
        <w:t>regerings</w:t>
      </w:r>
      <w:r w:rsidR="009B5599">
        <w:t>uppdrag</w:t>
      </w:r>
      <w:r w:rsidR="008201B8">
        <w:t xml:space="preserve"> till myndigheten</w:t>
      </w:r>
      <w:r w:rsidR="00E0250B">
        <w:t>. Dessa uppdrag</w:t>
      </w:r>
      <w:r w:rsidR="00D54FB0">
        <w:t xml:space="preserve"> syfta</w:t>
      </w:r>
      <w:r w:rsidR="00E0250B">
        <w:t>de</w:t>
      </w:r>
      <w:r w:rsidR="00D54FB0">
        <w:t xml:space="preserve"> till</w:t>
      </w:r>
      <w:r w:rsidR="009B5599">
        <w:t xml:space="preserve"> att</w:t>
      </w:r>
      <w:r w:rsidR="008129CF">
        <w:t xml:space="preserve"> bidra till myndigheternas arbete </w:t>
      </w:r>
      <w:r w:rsidR="003B7C02">
        <w:t xml:space="preserve">med </w:t>
      </w:r>
      <w:r w:rsidR="008129CF">
        <w:t>föremål som tillförts samlingarna under till synes lagliga förhållanden, men som</w:t>
      </w:r>
      <w:r w:rsidR="00E0250B">
        <w:t xml:space="preserve"> idag</w:t>
      </w:r>
      <w:r w:rsidR="008129CF">
        <w:t xml:space="preserve"> skulle kunna </w:t>
      </w:r>
      <w:r w:rsidR="00E0250B">
        <w:t>komma i fråga för</w:t>
      </w:r>
      <w:r w:rsidR="008129CF">
        <w:t xml:space="preserve"> återlämnande</w:t>
      </w:r>
      <w:r w:rsidR="176BB6BF">
        <w:t xml:space="preserve"> utifrån</w:t>
      </w:r>
      <w:r w:rsidRPr="00371208" w:rsidR="00371208">
        <w:t xml:space="preserve"> </w:t>
      </w:r>
      <w:r w:rsidR="00371208">
        <w:t>bl.a.</w:t>
      </w:r>
      <w:r w:rsidR="00371208">
        <w:t xml:space="preserve"> </w:t>
      </w:r>
      <w:r w:rsidRPr="00371208" w:rsidR="00371208">
        <w:t xml:space="preserve">internationella </w:t>
      </w:r>
      <w:r w:rsidR="00371208">
        <w:t>deklarationer</w:t>
      </w:r>
      <w:r w:rsidRPr="00371208" w:rsidR="00371208">
        <w:t>.</w:t>
      </w:r>
      <w:r w:rsidR="00371208">
        <w:t xml:space="preserve"> </w:t>
      </w:r>
    </w:p>
    <w:p w:rsidR="00F868EA" w:rsidP="00CC05C9">
      <w:pPr>
        <w:pStyle w:val="BodyText"/>
      </w:pPr>
      <w:r w:rsidRPr="0018291E">
        <w:t>Museimyndigheterna ansvar</w:t>
      </w:r>
      <w:r w:rsidR="003B7C02">
        <w:t>ar</w:t>
      </w:r>
      <w:r w:rsidRPr="0018291E">
        <w:t xml:space="preserve"> för sina samlingar och ska med offentlighetsprincipen som grund hålla sina arkiv med relevant information om samlingarna tillgängliga</w:t>
      </w:r>
      <w:r>
        <w:t xml:space="preserve">. </w:t>
      </w:r>
      <w:r w:rsidR="008201B8">
        <w:t>Efterforskning kring föremålens proveniens</w:t>
      </w:r>
      <w:r w:rsidR="00E0250B">
        <w:t xml:space="preserve"> ingår som en del i detta arbet</w:t>
      </w:r>
      <w:r w:rsidR="008201B8">
        <w:t>e</w:t>
      </w:r>
      <w:r w:rsidRPr="00371208" w:rsidR="00371208">
        <w:t>.</w:t>
      </w:r>
      <w:r w:rsidR="009E7B09">
        <w:t xml:space="preserve"> </w:t>
      </w:r>
      <w:r w:rsidR="00571019">
        <w:t xml:space="preserve">I takt med att samlingsinformationen vid museerna har digitaliserats har förutsättningarna för att museerna ska kunna identifiera föremål </w:t>
      </w:r>
      <w:r w:rsidR="008201B8">
        <w:t xml:space="preserve">med osäker proveniens </w:t>
      </w:r>
      <w:r w:rsidR="00805FA0">
        <w:t>stärkts</w:t>
      </w:r>
      <w:r w:rsidR="00571019">
        <w:t xml:space="preserve">. </w:t>
      </w:r>
    </w:p>
    <w:p w:rsidR="009B5599" w:rsidP="00CC05C9">
      <w:pPr>
        <w:pStyle w:val="BodyText"/>
      </w:pPr>
      <w:r>
        <w:t>P</w:t>
      </w:r>
      <w:r w:rsidR="00446A5A">
        <w:t xml:space="preserve">andemin har </w:t>
      </w:r>
      <w:r>
        <w:t xml:space="preserve">inneburit </w:t>
      </w:r>
      <w:r w:rsidR="008129CF">
        <w:t xml:space="preserve">stora </w:t>
      </w:r>
      <w:r w:rsidR="00F868EA">
        <w:t xml:space="preserve">resursmässiga </w:t>
      </w:r>
      <w:r w:rsidR="008129CF">
        <w:t>utmaningar för museisektorn</w:t>
      </w:r>
      <w:r>
        <w:t xml:space="preserve"> men också bidragit</w:t>
      </w:r>
      <w:r w:rsidR="008129CF">
        <w:t xml:space="preserve"> </w:t>
      </w:r>
      <w:r>
        <w:t xml:space="preserve">till </w:t>
      </w:r>
      <w:r>
        <w:t xml:space="preserve">att många </w:t>
      </w:r>
      <w:r w:rsidR="00446A5A">
        <w:t>museer</w:t>
      </w:r>
      <w:r w:rsidR="008F463A">
        <w:t xml:space="preserve"> kunnat</w:t>
      </w:r>
      <w:r w:rsidR="00446A5A">
        <w:t xml:space="preserve"> </w:t>
      </w:r>
      <w:r w:rsidR="005C3E5A">
        <w:t xml:space="preserve">prioritera </w:t>
      </w:r>
      <w:r w:rsidR="00505515">
        <w:t xml:space="preserve">arbete med </w:t>
      </w:r>
      <w:r w:rsidR="005C3E5A">
        <w:t>digital tillgänglighet</w:t>
      </w:r>
      <w:r w:rsidR="00316BB0">
        <w:t>.</w:t>
      </w:r>
      <w:r w:rsidR="005C3E5A">
        <w:t xml:space="preserve"> </w:t>
      </w:r>
      <w:r w:rsidR="00316BB0">
        <w:t>T</w:t>
      </w:r>
      <w:r w:rsidR="00505515">
        <w:t xml:space="preserve">illgången </w:t>
      </w:r>
      <w:r w:rsidR="005C3E5A">
        <w:t>till samlingar och arkiv</w:t>
      </w:r>
      <w:r w:rsidR="00446A5A">
        <w:t xml:space="preserve"> </w:t>
      </w:r>
      <w:r>
        <w:t xml:space="preserve">har därmed ökat, bland annat </w:t>
      </w:r>
      <w:r w:rsidR="005C3E5A">
        <w:t>g</w:t>
      </w:r>
      <w:r w:rsidRPr="00446A5A" w:rsidR="00446A5A">
        <w:t xml:space="preserve">enom registreringar i </w:t>
      </w:r>
      <w:r w:rsidRPr="00446A5A" w:rsidR="00446A5A">
        <w:t>Europeana</w:t>
      </w:r>
      <w:r w:rsidRPr="00446A5A" w:rsidR="00446A5A">
        <w:t xml:space="preserve"> och Digitalt museum.</w:t>
      </w:r>
      <w:r w:rsidR="00446A5A">
        <w:t xml:space="preserve"> </w:t>
      </w:r>
    </w:p>
    <w:p w:rsidR="005C3E5A" w:rsidP="00CC05C9">
      <w:pPr>
        <w:pStyle w:val="BodyText"/>
      </w:pPr>
      <w:bookmarkStart w:id="1" w:name="_Hlk112143517"/>
      <w:r>
        <w:t>Till museernas huvuduppgifter hör att bedriva en aktiv samlingsförvaltning</w:t>
      </w:r>
      <w:bookmarkEnd w:id="1"/>
      <w:r>
        <w:t xml:space="preserve">. </w:t>
      </w:r>
      <w:r w:rsidR="008201B8">
        <w:t xml:space="preserve">Museernas </w:t>
      </w:r>
      <w:r>
        <w:t xml:space="preserve">förutsättningar </w:t>
      </w:r>
      <w:r w:rsidRPr="007419BA" w:rsidR="007419BA">
        <w:t xml:space="preserve"> att</w:t>
      </w:r>
      <w:r w:rsidRPr="007419BA" w:rsidR="007419BA">
        <w:t xml:space="preserve"> klarlägga proveniens</w:t>
      </w:r>
      <w:r w:rsidR="006932E3">
        <w:t xml:space="preserve">, </w:t>
      </w:r>
      <w:r w:rsidRPr="007419BA" w:rsidR="007419BA">
        <w:t>liksom</w:t>
      </w:r>
      <w:r w:rsidR="006932E3">
        <w:t xml:space="preserve"> andra</w:t>
      </w:r>
      <w:r w:rsidRPr="007419BA" w:rsidR="007419BA">
        <w:t xml:space="preserve"> insatser för restitution av konst</w:t>
      </w:r>
      <w:r w:rsidR="006932E3">
        <w:t xml:space="preserve">, är </w:t>
      </w:r>
      <w:r w:rsidR="008129CF">
        <w:t xml:space="preserve">fortsatt </w:t>
      </w:r>
      <w:r w:rsidR="006932E3">
        <w:t>en angelägen fråga för regeringen</w:t>
      </w:r>
      <w:r w:rsidR="008201B8">
        <w:t>.</w:t>
      </w:r>
    </w:p>
    <w:p w:rsidR="00CC05C9" w:rsidRPr="005C3E5A" w:rsidP="006A12F1">
      <w:pPr>
        <w:pStyle w:val="BodyText"/>
      </w:pPr>
      <w:r w:rsidRPr="005C3E5A">
        <w:t xml:space="preserve">Stockholm den </w:t>
      </w:r>
      <w:sdt>
        <w:sdtPr>
          <w:id w:val="-1225218591"/>
          <w:placeholder>
            <w:docPart w:val="01A23582EF5B4733BA0C82904CFA66A5"/>
          </w:placeholder>
          <w:dataBinding w:xpath="/ns0:DocumentInfo[1]/ns0:BaseInfo[1]/ns0:HeaderDate[1]" w:storeItemID="{69642429-906D-4586-88E0-FB924BCE5CB1}" w:prefixMappings="xmlns:ns0='http://lp/documentinfo/RK' "/>
          <w:date w:fullDate="2022-08-3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A0675">
            <w:t>30 augusti 2022</w:t>
          </w:r>
        </w:sdtContent>
      </w:sdt>
    </w:p>
    <w:p w:rsidR="00CC05C9" w:rsidRPr="005C3E5A" w:rsidP="004E7A8F">
      <w:pPr>
        <w:pStyle w:val="Brdtextutanavstnd"/>
      </w:pPr>
    </w:p>
    <w:p w:rsidR="00CC05C9" w:rsidRPr="005C3E5A" w:rsidP="004E7A8F">
      <w:pPr>
        <w:pStyle w:val="Brdtextutanavstnd"/>
      </w:pPr>
    </w:p>
    <w:p w:rsidR="00CC05C9" w:rsidRPr="005C3E5A" w:rsidP="004E7A8F">
      <w:pPr>
        <w:pStyle w:val="Brdtextutanavstnd"/>
      </w:pPr>
    </w:p>
    <w:p w:rsidR="00CC05C9" w:rsidRPr="00C74676" w:rsidP="00DB48AB">
      <w:pPr>
        <w:pStyle w:val="BodyText"/>
        <w:rPr>
          <w:lang w:val="de-DE"/>
        </w:rPr>
      </w:pPr>
      <w:r w:rsidRPr="00C74676">
        <w:rPr>
          <w:lang w:val="de-DE"/>
        </w:rPr>
        <w:t>Jeanette Gustafsdotter</w:t>
      </w:r>
    </w:p>
    <w:sectPr w:rsidSect="00371208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32339F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 w:rsidRPr="0032339F">
            <w:rPr>
              <w:rStyle w:val="PageNumber"/>
              <w:noProof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 w:rsidRPr="0032339F"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 w:rsidRPr="0032339F">
            <w:rPr>
              <w:rStyle w:val="PageNumber"/>
              <w:noProof/>
            </w:rPr>
            <w:fldChar w:fldCharType="end"/>
          </w:r>
          <w:r>
            <w:rPr>
              <w:rStyle w:val="PageNumber"/>
            </w:rPr>
            <w:t xml:space="preserve"> (</w:t>
          </w:r>
          <w:r w:rsidRPr="0032339F">
            <w:rPr>
              <w:rStyle w:val="PageNumber"/>
              <w:noProof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 w:rsidRPr="0032339F"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 w:rsidRPr="0032339F">
            <w:rPr>
              <w:rStyle w:val="PageNumber"/>
              <w:noProof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32339F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32339F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C05C9" w:rsidRPr="007D73AB">
          <w:pPr>
            <w:pStyle w:val="Header"/>
          </w:pPr>
          <w:r>
            <w:t>01370</w:t>
          </w:r>
        </w:p>
      </w:tc>
      <w:tc>
        <w:tcPr>
          <w:tcW w:w="3170" w:type="dxa"/>
          <w:vAlign w:val="bottom"/>
        </w:tcPr>
        <w:p w:rsidR="00CC05C9" w:rsidRPr="007D73AB" w:rsidP="00340DE0">
          <w:pPr>
            <w:pStyle w:val="Header"/>
          </w:pPr>
        </w:p>
      </w:tc>
      <w:tc>
        <w:tcPr>
          <w:tcW w:w="1134" w:type="dxa"/>
        </w:tcPr>
        <w:p w:rsidR="00CC05C9" w:rsidP="005A703A">
          <w:pPr>
            <w:pStyle w:val="Header"/>
          </w:pPr>
        </w:p>
      </w:tc>
    </w:tr>
    <w:tr w:rsidTr="176BB6BF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C05C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C05C9" w:rsidRPr="00710A6C" w:rsidP="00EE3C0F">
          <w:pPr>
            <w:pStyle w:val="Header"/>
            <w:rPr>
              <w:b/>
            </w:rPr>
          </w:pPr>
        </w:p>
        <w:p w:rsidR="00CC05C9" w:rsidP="00EE3C0F">
          <w:pPr>
            <w:pStyle w:val="Header"/>
          </w:pPr>
        </w:p>
        <w:p w:rsidR="00CC05C9" w:rsidP="00EE3C0F">
          <w:pPr>
            <w:pStyle w:val="Header"/>
          </w:pPr>
        </w:p>
        <w:p w:rsidR="00CC05C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F260790F0C7425598EC84DC03C092AA"/>
            </w:placeholder>
            <w:dataBinding w:xpath="/ns0:DocumentInfo[1]/ns0:BaseInfo[1]/ns0:Dnr[1]" w:storeItemID="{69642429-906D-4586-88E0-FB924BCE5CB1}" w:prefixMappings="xmlns:ns0='http://lp/documentinfo/RK' "/>
            <w:text/>
          </w:sdtPr>
          <w:sdtContent>
            <w:p w:rsidR="00CC05C9" w:rsidP="00EE3C0F">
              <w:pPr>
                <w:pStyle w:val="Header"/>
              </w:pPr>
              <w:r>
                <w:t>Ku2022/</w:t>
              </w:r>
              <w:r w:rsidR="00315787">
                <w:t>01370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0EC7B55B42A4A898178679BA84F99B9"/>
            </w:placeholder>
            <w:showingPlcHdr/>
            <w:dataBinding w:xpath="/ns0:DocumentInfo[1]/ns0:BaseInfo[1]/ns0:DocNumber[1]" w:storeItemID="{69642429-906D-4586-88E0-FB924BCE5CB1}" w:prefixMappings="xmlns:ns0='http://lp/documentinfo/RK' "/>
            <w:text/>
          </w:sdtPr>
          <w:sdtContent>
            <w:p w:rsidR="00CC05C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C05C9" w:rsidP="00EE3C0F">
          <w:pPr>
            <w:pStyle w:val="Header"/>
          </w:pPr>
        </w:p>
      </w:tc>
      <w:tc>
        <w:tcPr>
          <w:tcW w:w="1134" w:type="dxa"/>
        </w:tcPr>
        <w:p w:rsidR="00CC05C9" w:rsidP="0094502D">
          <w:pPr>
            <w:pStyle w:val="Header"/>
          </w:pPr>
        </w:p>
        <w:p w:rsidR="00CC05C9" w:rsidRPr="0094502D" w:rsidP="00EC71A6">
          <w:pPr>
            <w:pStyle w:val="Header"/>
          </w:pPr>
        </w:p>
      </w:tc>
    </w:tr>
    <w:tr w:rsidTr="176BB6BF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E46E8F0C72B42B0820DC2469735E43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C05C9" w:rsidRPr="00CC05C9" w:rsidP="00340DE0">
              <w:pPr>
                <w:pStyle w:val="Header"/>
                <w:rPr>
                  <w:b/>
                </w:rPr>
              </w:pPr>
              <w:r w:rsidRPr="00CC05C9">
                <w:rPr>
                  <w:b/>
                </w:rPr>
                <w:t>Kulturdepartementet</w:t>
              </w:r>
            </w:p>
            <w:p w:rsidR="00CC05C9" w:rsidRPr="00EA0675" w:rsidP="00340DE0">
              <w:pPr>
                <w:pStyle w:val="Header"/>
              </w:pPr>
              <w:r w:rsidRPr="00CC05C9">
                <w:t>Kulturministern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8BC47417FB843EA9DEECC91195046B6"/>
          </w:placeholder>
          <w:dataBinding w:xpath="/ns0:DocumentInfo[1]/ns0:BaseInfo[1]/ns0:Recipient[1]" w:storeItemID="{69642429-906D-4586-88E0-FB924BCE5CB1}" w:prefixMappings="xmlns:ns0='http://lp/documentinfo/RK' "/>
          <w:text w:multiLine="1"/>
        </w:sdtPr>
        <w:sdtContent>
          <w:tc>
            <w:tcPr>
              <w:tcW w:w="3170" w:type="dxa"/>
            </w:tcPr>
            <w:p w:rsidR="00CC05C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C05C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260790F0C7425598EC84DC03C092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0C08B-3021-4EAC-9490-8BB5D27507D2}"/>
      </w:docPartPr>
      <w:docPartBody>
        <w:p w:rsidR="006430AF" w:rsidP="00942D33">
          <w:pPr>
            <w:pStyle w:val="7F260790F0C7425598EC84DC03C092A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EC7B55B42A4A898178679BA84F9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797E3-6D77-4A6A-89A8-06B9D90B80BD}"/>
      </w:docPartPr>
      <w:docPartBody>
        <w:p w:rsidR="006430AF" w:rsidP="00942D33">
          <w:pPr>
            <w:pStyle w:val="00EC7B55B42A4A898178679BA84F99B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46E8F0C72B42B0820DC2469735E4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F0A9AD-A88B-4871-9E30-5C2264ED94C2}"/>
      </w:docPartPr>
      <w:docPartBody>
        <w:p w:rsidR="006430AF" w:rsidP="00942D33">
          <w:pPr>
            <w:pStyle w:val="BE46E8F0C72B42B0820DC2469735E43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BC47417FB843EA9DEECC91195046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67685-7153-4696-A261-0B6425D0778C}"/>
      </w:docPartPr>
      <w:docPartBody>
        <w:p w:rsidR="006430AF" w:rsidP="00942D33">
          <w:pPr>
            <w:pStyle w:val="E8BC47417FB843EA9DEECC91195046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A23582EF5B4733BA0C82904CFA6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95566-F396-49DF-8652-5B454848F95E}"/>
      </w:docPartPr>
      <w:docPartBody>
        <w:p w:rsidR="006430AF" w:rsidP="00942D33">
          <w:pPr>
            <w:pStyle w:val="01A23582EF5B4733BA0C82904CFA66A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D33"/>
    <w:rPr>
      <w:noProof w:val="0"/>
      <w:color w:val="808080"/>
    </w:rPr>
  </w:style>
  <w:style w:type="paragraph" w:customStyle="1" w:styleId="7F260790F0C7425598EC84DC03C092AA">
    <w:name w:val="7F260790F0C7425598EC84DC03C092AA"/>
    <w:rsid w:val="00942D33"/>
  </w:style>
  <w:style w:type="paragraph" w:customStyle="1" w:styleId="E8BC47417FB843EA9DEECC91195046B6">
    <w:name w:val="E8BC47417FB843EA9DEECC91195046B6"/>
    <w:rsid w:val="00942D33"/>
  </w:style>
  <w:style w:type="paragraph" w:customStyle="1" w:styleId="00EC7B55B42A4A898178679BA84F99B91">
    <w:name w:val="00EC7B55B42A4A898178679BA84F99B91"/>
    <w:rsid w:val="00942D3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E46E8F0C72B42B0820DC2469735E43F1">
    <w:name w:val="BE46E8F0C72B42B0820DC2469735E43F1"/>
    <w:rsid w:val="00942D3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1A23582EF5B4733BA0C82904CFA66A5">
    <w:name w:val="01A23582EF5B4733BA0C82904CFA66A5"/>
    <w:rsid w:val="00942D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0f83123c-53f0-4dd9-9f32-ca6638fee733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2022-08-30T00:00:00</HeaderDate>
    <Office/>
    <Dnr>Ku2022/01370</Dnr>
    <ParagrafNr/>
    <DocumentTitle/>
    <VisitingAddress/>
    <Extra1/>
    <Extra2/>
    <Extra3>Nina Lundström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C0F0-17C4-4D22-9207-C59F9F3A111B}"/>
</file>

<file path=customXml/itemProps2.xml><?xml version="1.0" encoding="utf-8"?>
<ds:datastoreItem xmlns:ds="http://schemas.openxmlformats.org/officeDocument/2006/customXml" ds:itemID="{F2B4FA9E-4484-444A-8BE9-C5E0B72D4026}"/>
</file>

<file path=customXml/itemProps3.xml><?xml version="1.0" encoding="utf-8"?>
<ds:datastoreItem xmlns:ds="http://schemas.openxmlformats.org/officeDocument/2006/customXml" ds:itemID="{DF8F27BF-6B90-4673-AD86-654109181646}"/>
</file>

<file path=customXml/itemProps4.xml><?xml version="1.0" encoding="utf-8"?>
<ds:datastoreItem xmlns:ds="http://schemas.openxmlformats.org/officeDocument/2006/customXml" ds:itemID="{69642429-906D-4586-88E0-FB924BCE5CB1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1872 - Restitution av konst_.docx</dc:title>
  <cp:revision>2</cp:revision>
  <dcterms:created xsi:type="dcterms:W3CDTF">2022-08-30T07:54:00Z</dcterms:created>
  <dcterms:modified xsi:type="dcterms:W3CDTF">2022-08-30T07:54:00Z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bb452b6f-4df7-42e8-a013-43654dd0f538</vt:lpwstr>
  </property>
</Properties>
</file>