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929E" w14:textId="77777777" w:rsidR="002724E4" w:rsidRDefault="002724E4" w:rsidP="002724E4">
      <w:pPr>
        <w:pStyle w:val="Rubrik"/>
      </w:pPr>
      <w:bookmarkStart w:id="0" w:name="Start"/>
      <w:bookmarkEnd w:id="0"/>
      <w:r>
        <w:t>Svar på fråga 201</w:t>
      </w:r>
      <w:r w:rsidR="00D44D68">
        <w:t>8/19:288</w:t>
      </w:r>
      <w:r>
        <w:t xml:space="preserve"> av </w:t>
      </w:r>
      <w:sdt>
        <w:sdtPr>
          <w:alias w:val="Frågeställare"/>
          <w:tag w:val="delete"/>
          <w:id w:val="-211816850"/>
          <w:placeholder>
            <w:docPart w:val="308555F96AA0425FBC684B9C173FA022"/>
          </w:placeholder>
          <w:dataBinding w:prefixMappings="xmlns:ns0='http://lp/documentinfo/RK' " w:xpath="/ns0:DocumentInfo[1]/ns0:BaseInfo[1]/ns0:Extra3[1]" w:storeItemID="{69309835-5882-48E9-9B3A-C7B6FE14E493}"/>
          <w:text/>
        </w:sdtPr>
        <w:sdtEndPr/>
        <w:sdtContent>
          <w:r w:rsidR="00D44D68">
            <w:t>Betty Malmberg</w:t>
          </w:r>
        </w:sdtContent>
      </w:sdt>
      <w:r>
        <w:t xml:space="preserve"> (</w:t>
      </w:r>
      <w:sdt>
        <w:sdtPr>
          <w:alias w:val="Parti"/>
          <w:tag w:val="Parti_delete"/>
          <w:id w:val="1620417071"/>
          <w:placeholder>
            <w:docPart w:val="145CCE8AB766435CBE429CA4753001F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D44D68">
            <w:t>M</w:t>
          </w:r>
        </w:sdtContent>
      </w:sdt>
      <w:r>
        <w:t>)</w:t>
      </w:r>
      <w:r>
        <w:br/>
      </w:r>
      <w:r w:rsidR="00D44D68">
        <w:t>Forskningsanslag till Vetenskapsrådet</w:t>
      </w:r>
    </w:p>
    <w:p w14:paraId="583689D2" w14:textId="77777777" w:rsidR="00D44D68" w:rsidRPr="00D44D68" w:rsidRDefault="00797026" w:rsidP="00D44D68">
      <w:pPr>
        <w:pStyle w:val="Brdtext"/>
      </w:pPr>
      <w:sdt>
        <w:sdtPr>
          <w:alias w:val="Frågeställare"/>
          <w:tag w:val="delete"/>
          <w:id w:val="-1635256365"/>
          <w:placeholder>
            <w:docPart w:val="2219FE19C2914D8E9BB1BF41EC7AF942"/>
          </w:placeholder>
          <w:dataBinding w:prefixMappings="xmlns:ns0='http://lp/documentinfo/RK' " w:xpath="/ns0:DocumentInfo[1]/ns0:BaseInfo[1]/ns0:Extra3[1]" w:storeItemID="{69309835-5882-48E9-9B3A-C7B6FE14E493}"/>
          <w:text/>
        </w:sdtPr>
        <w:sdtEndPr/>
        <w:sdtContent>
          <w:r w:rsidR="00D44D68" w:rsidRPr="00D44D68">
            <w:t>Betty Malmberg</w:t>
          </w:r>
        </w:sdtContent>
      </w:sdt>
      <w:r w:rsidR="002724E4" w:rsidRPr="00D44D68">
        <w:t xml:space="preserve"> har frågat mig</w:t>
      </w:r>
      <w:r w:rsidR="00D44D68" w:rsidRPr="00D44D68">
        <w:t xml:space="preserve"> om de forskningsmedel som anslogs till VR i den av riksdagen beslutade M-KD-budgeten kommer att påverkas negativt i </w:t>
      </w:r>
      <w:proofErr w:type="spellStart"/>
      <w:r w:rsidR="00D44D68" w:rsidRPr="00D44D68">
        <w:t>vårändringsbudgeten</w:t>
      </w:r>
      <w:proofErr w:type="spellEnd"/>
      <w:r w:rsidR="00D44D68" w:rsidRPr="00D44D68">
        <w:t>?</w:t>
      </w:r>
      <w:bookmarkStart w:id="1" w:name="_GoBack"/>
      <w:bookmarkEnd w:id="1"/>
    </w:p>
    <w:p w14:paraId="3F521B1A" w14:textId="77777777" w:rsidR="00D44D68" w:rsidRDefault="00D44D68" w:rsidP="00D44D68">
      <w:pPr>
        <w:autoSpaceDE w:val="0"/>
        <w:autoSpaceDN w:val="0"/>
        <w:adjustRightInd w:val="0"/>
        <w:spacing w:after="0" w:line="240" w:lineRule="auto"/>
        <w:rPr>
          <w:rFonts w:ascii="TimesNewRomanPSMT" w:hAnsi="TimesNewRomanPSMT" w:cs="TimesNewRomanPSMT"/>
          <w:sz w:val="23"/>
          <w:szCs w:val="23"/>
        </w:rPr>
      </w:pPr>
    </w:p>
    <w:p w14:paraId="4BE677CE" w14:textId="77777777" w:rsidR="00D44D68" w:rsidRDefault="00D44D68" w:rsidP="00D44D68">
      <w:pPr>
        <w:pStyle w:val="Brdtext"/>
      </w:pPr>
      <w:r w:rsidRPr="00367B48">
        <w:t xml:space="preserve">Regeringens politik bygger på en sakpolitisk överenskommelse som har slutits mellan Socialdemokraterna, Centerpartiet, Liberalerna och Miljöpartiet de gröna för att handlingskraftigt möta aktuella utmaningar. Samarbetet gäller budgetår för budgetår, så länge som partierna är överens om dess fortsättning, med inriktningen att samarbetet ska löpa hela mandatperioden. </w:t>
      </w:r>
      <w:r>
        <w:t xml:space="preserve">Innehållet i kommande </w:t>
      </w:r>
      <w:proofErr w:type="spellStart"/>
      <w:r>
        <w:t>vårändringsbudget</w:t>
      </w:r>
      <w:proofErr w:type="spellEnd"/>
      <w:r>
        <w:t xml:space="preserve"> </w:t>
      </w:r>
      <w:r w:rsidRPr="00367B48">
        <w:t>kommer regeringen att återkomma till</w:t>
      </w:r>
      <w:r>
        <w:t xml:space="preserve"> efter förhandling med ovan nämnda partier.</w:t>
      </w:r>
    </w:p>
    <w:p w14:paraId="638EFEFD" w14:textId="77777777" w:rsidR="00D44D68" w:rsidRPr="00D44D68" w:rsidRDefault="00D44D68" w:rsidP="00D44D68">
      <w:pPr>
        <w:ind w:left="425" w:hanging="425"/>
      </w:pPr>
    </w:p>
    <w:p w14:paraId="7FD911FD" w14:textId="77777777" w:rsidR="002724E4" w:rsidRPr="00D44D68" w:rsidRDefault="002724E4" w:rsidP="00D44D68">
      <w:pPr>
        <w:ind w:left="425" w:hanging="425"/>
      </w:pPr>
      <w:r w:rsidRPr="00D44D68">
        <w:t xml:space="preserve">Stockholm den </w:t>
      </w:r>
      <w:sdt>
        <w:sdtPr>
          <w:id w:val="-1225218591"/>
          <w:placeholder>
            <w:docPart w:val="B0BAB7A93D274FAFAD54D5E5F735AFA7"/>
          </w:placeholder>
          <w:dataBinding w:prefixMappings="xmlns:ns0='http://lp/documentinfo/RK' " w:xpath="/ns0:DocumentInfo[1]/ns0:BaseInfo[1]/ns0:HeaderDate[1]" w:storeItemID="{69309835-5882-48E9-9B3A-C7B6FE14E493}"/>
          <w:date w:fullDate="2019-02-27T00:00:00Z">
            <w:dateFormat w:val="d MMMM yyyy"/>
            <w:lid w:val="sv-SE"/>
            <w:storeMappedDataAs w:val="dateTime"/>
            <w:calendar w:val="gregorian"/>
          </w:date>
        </w:sdtPr>
        <w:sdtEndPr/>
        <w:sdtContent>
          <w:r w:rsidR="00D44D68">
            <w:t>27</w:t>
          </w:r>
          <w:r w:rsidR="00D44D68" w:rsidRPr="00D44D68">
            <w:t xml:space="preserve"> februari 2019</w:t>
          </w:r>
        </w:sdtContent>
      </w:sdt>
    </w:p>
    <w:p w14:paraId="45940E32" w14:textId="77777777" w:rsidR="002724E4" w:rsidRDefault="002724E4" w:rsidP="002724E4"/>
    <w:p w14:paraId="5BF17498" w14:textId="77777777" w:rsidR="002724E4" w:rsidRDefault="002724E4" w:rsidP="002724E4"/>
    <w:p w14:paraId="5912E2A7" w14:textId="77777777" w:rsidR="002724E4" w:rsidRDefault="002724E4" w:rsidP="002724E4"/>
    <w:sdt>
      <w:sdtPr>
        <w:alias w:val="Klicka på listpilen"/>
        <w:tag w:val="run-loadAllMinistersFromDep_control-cmdAvsandare_bindto-SenderTitle_delete"/>
        <w:id w:val="-122627287"/>
        <w:placeholder>
          <w:docPart w:val="84AC49C4ABCE43369337BB8905D37614"/>
        </w:placeholder>
        <w:dataBinding w:prefixMappings="xmlns:ns0='http://lp/documentinfo/RK' " w:xpath="/ns0:DocumentInfo[1]/ns0:BaseInfo[1]/ns0:TopSender[1]" w:storeItemID="{69309835-5882-48E9-9B3A-C7B6FE14E493}"/>
        <w:comboBox w:lastValue="Ministern för högre utbildning och forskning">
          <w:listItem w:displayText="Anna Ekström" w:value="Utbildningsministern"/>
          <w:listItem w:displayText="Matilda Ernkrans" w:value="Ministern för högre utbildning och forskning"/>
        </w:comboBox>
      </w:sdtPr>
      <w:sdtEndPr/>
      <w:sdtContent>
        <w:p w14:paraId="448E0F0A" w14:textId="77777777" w:rsidR="002724E4" w:rsidRDefault="00D44D68" w:rsidP="002724E4">
          <w:r>
            <w:t>Matilda Ernkrans</w:t>
          </w:r>
        </w:p>
      </w:sdtContent>
    </w:sdt>
    <w:p w14:paraId="739B8CFC" w14:textId="414241CD" w:rsidR="002724E4" w:rsidRDefault="002724E4" w:rsidP="00E96532">
      <w:pPr>
        <w:pStyle w:val="Brdtext"/>
      </w:pPr>
    </w:p>
    <w:sectPr w:rsidR="002724E4" w:rsidSect="002724E4">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BF2B5" w14:textId="77777777" w:rsidR="002724E4" w:rsidRDefault="002724E4" w:rsidP="00A87A54">
      <w:pPr>
        <w:spacing w:after="0" w:line="240" w:lineRule="auto"/>
      </w:pPr>
      <w:r>
        <w:separator/>
      </w:r>
    </w:p>
  </w:endnote>
  <w:endnote w:type="continuationSeparator" w:id="0">
    <w:p w14:paraId="048B0A2F" w14:textId="77777777" w:rsidR="002724E4" w:rsidRDefault="002724E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C99B376" w14:textId="77777777" w:rsidTr="002724E4">
      <w:trPr>
        <w:trHeight w:val="227"/>
        <w:jc w:val="right"/>
      </w:trPr>
      <w:tc>
        <w:tcPr>
          <w:tcW w:w="708" w:type="dxa"/>
          <w:vAlign w:val="bottom"/>
        </w:tcPr>
        <w:p w14:paraId="116EA417" w14:textId="7E98AF5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7477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97026">
            <w:rPr>
              <w:rStyle w:val="Sidnummer"/>
              <w:noProof/>
            </w:rPr>
            <w:t>1</w:t>
          </w:r>
          <w:r>
            <w:rPr>
              <w:rStyle w:val="Sidnummer"/>
            </w:rPr>
            <w:fldChar w:fldCharType="end"/>
          </w:r>
          <w:r>
            <w:rPr>
              <w:rStyle w:val="Sidnummer"/>
            </w:rPr>
            <w:t>)</w:t>
          </w:r>
        </w:p>
      </w:tc>
    </w:tr>
    <w:tr w:rsidR="005606BC" w:rsidRPr="00347E11" w14:paraId="3A438D68" w14:textId="77777777" w:rsidTr="002724E4">
      <w:trPr>
        <w:trHeight w:val="850"/>
        <w:jc w:val="right"/>
      </w:trPr>
      <w:tc>
        <w:tcPr>
          <w:tcW w:w="708" w:type="dxa"/>
          <w:vAlign w:val="bottom"/>
        </w:tcPr>
        <w:p w14:paraId="0F869D0C" w14:textId="77777777" w:rsidR="005606BC" w:rsidRPr="00347E11" w:rsidRDefault="005606BC" w:rsidP="005606BC">
          <w:pPr>
            <w:pStyle w:val="Sidfot"/>
            <w:jc w:val="right"/>
          </w:pPr>
        </w:p>
      </w:tc>
    </w:tr>
  </w:tbl>
  <w:p w14:paraId="4C94A38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6639E49" w14:textId="77777777" w:rsidTr="001F4302">
      <w:trPr>
        <w:trHeight w:val="510"/>
      </w:trPr>
      <w:tc>
        <w:tcPr>
          <w:tcW w:w="8525" w:type="dxa"/>
          <w:gridSpan w:val="2"/>
          <w:vAlign w:val="bottom"/>
        </w:tcPr>
        <w:p w14:paraId="2FD2D5DF" w14:textId="77777777" w:rsidR="00347E11" w:rsidRPr="00347E11" w:rsidRDefault="00347E11" w:rsidP="00347E11">
          <w:pPr>
            <w:pStyle w:val="Sidfot"/>
            <w:rPr>
              <w:sz w:val="8"/>
            </w:rPr>
          </w:pPr>
        </w:p>
      </w:tc>
    </w:tr>
    <w:tr w:rsidR="00093408" w:rsidRPr="00EE3C0F" w14:paraId="62138F62" w14:textId="77777777" w:rsidTr="00C26068">
      <w:trPr>
        <w:trHeight w:val="227"/>
      </w:trPr>
      <w:tc>
        <w:tcPr>
          <w:tcW w:w="4074" w:type="dxa"/>
        </w:tcPr>
        <w:p w14:paraId="76BC2950" w14:textId="77777777" w:rsidR="00347E11" w:rsidRPr="00F53AEA" w:rsidRDefault="00347E11" w:rsidP="00C26068">
          <w:pPr>
            <w:pStyle w:val="Sidfot"/>
          </w:pPr>
        </w:p>
      </w:tc>
      <w:tc>
        <w:tcPr>
          <w:tcW w:w="4451" w:type="dxa"/>
        </w:tcPr>
        <w:p w14:paraId="2B89D740" w14:textId="77777777" w:rsidR="00093408" w:rsidRPr="00F53AEA" w:rsidRDefault="00093408" w:rsidP="00F53AEA">
          <w:pPr>
            <w:pStyle w:val="Sidfot"/>
          </w:pPr>
        </w:p>
      </w:tc>
    </w:tr>
  </w:tbl>
  <w:p w14:paraId="23709A5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B91F" w14:textId="77777777" w:rsidR="002724E4" w:rsidRDefault="002724E4" w:rsidP="00A87A54">
      <w:pPr>
        <w:spacing w:after="0" w:line="240" w:lineRule="auto"/>
      </w:pPr>
      <w:r>
        <w:separator/>
      </w:r>
    </w:p>
  </w:footnote>
  <w:footnote w:type="continuationSeparator" w:id="0">
    <w:p w14:paraId="2213B8F9" w14:textId="77777777" w:rsidR="002724E4" w:rsidRDefault="002724E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724E4" w14:paraId="1CFF7876" w14:textId="77777777" w:rsidTr="00C93EBA">
      <w:trPr>
        <w:trHeight w:val="227"/>
      </w:trPr>
      <w:tc>
        <w:tcPr>
          <w:tcW w:w="5534" w:type="dxa"/>
        </w:tcPr>
        <w:p w14:paraId="55F73426" w14:textId="77777777" w:rsidR="002724E4" w:rsidRPr="007D73AB" w:rsidRDefault="002724E4">
          <w:pPr>
            <w:pStyle w:val="Sidhuvud"/>
          </w:pPr>
        </w:p>
      </w:tc>
      <w:tc>
        <w:tcPr>
          <w:tcW w:w="3170" w:type="dxa"/>
          <w:vAlign w:val="bottom"/>
        </w:tcPr>
        <w:p w14:paraId="079870FF" w14:textId="77777777" w:rsidR="002724E4" w:rsidRPr="007D73AB" w:rsidRDefault="002724E4" w:rsidP="00340DE0">
          <w:pPr>
            <w:pStyle w:val="Sidhuvud"/>
          </w:pPr>
        </w:p>
      </w:tc>
      <w:tc>
        <w:tcPr>
          <w:tcW w:w="1134" w:type="dxa"/>
        </w:tcPr>
        <w:p w14:paraId="7E339C48" w14:textId="77777777" w:rsidR="002724E4" w:rsidRDefault="002724E4" w:rsidP="002724E4">
          <w:pPr>
            <w:pStyle w:val="Sidhuvud"/>
          </w:pPr>
        </w:p>
      </w:tc>
    </w:tr>
    <w:tr w:rsidR="002724E4" w14:paraId="3A978372" w14:textId="77777777" w:rsidTr="00C93EBA">
      <w:trPr>
        <w:trHeight w:val="1928"/>
      </w:trPr>
      <w:tc>
        <w:tcPr>
          <w:tcW w:w="5534" w:type="dxa"/>
        </w:tcPr>
        <w:p w14:paraId="0FBCF58D" w14:textId="77777777" w:rsidR="002724E4" w:rsidRPr="00340DE0" w:rsidRDefault="002724E4"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F24DBEA" w14:textId="77777777" w:rsidR="002724E4" w:rsidRPr="00710A6C" w:rsidRDefault="002724E4" w:rsidP="00EE3C0F">
          <w:pPr>
            <w:pStyle w:val="Sidhuvud"/>
            <w:rPr>
              <w:b/>
            </w:rPr>
          </w:pPr>
        </w:p>
        <w:p w14:paraId="24159AF8" w14:textId="77777777" w:rsidR="002724E4" w:rsidRDefault="002724E4" w:rsidP="00EE3C0F">
          <w:pPr>
            <w:pStyle w:val="Sidhuvud"/>
          </w:pPr>
        </w:p>
        <w:p w14:paraId="6BE6D257" w14:textId="77777777" w:rsidR="002724E4" w:rsidRDefault="002724E4" w:rsidP="00EE3C0F">
          <w:pPr>
            <w:pStyle w:val="Sidhuvud"/>
          </w:pPr>
        </w:p>
        <w:p w14:paraId="112040EE" w14:textId="77777777" w:rsidR="002724E4" w:rsidRDefault="002724E4" w:rsidP="00EE3C0F">
          <w:pPr>
            <w:pStyle w:val="Sidhuvud"/>
          </w:pPr>
        </w:p>
        <w:sdt>
          <w:sdtPr>
            <w:alias w:val="Dnr"/>
            <w:tag w:val="ccRKShow_Dnr"/>
            <w:id w:val="-829283628"/>
            <w:placeholder>
              <w:docPart w:val="B962FF90306E407CBFA3DBA836D17160"/>
            </w:placeholder>
            <w:dataBinding w:prefixMappings="xmlns:ns0='http://lp/documentinfo/RK' " w:xpath="/ns0:DocumentInfo[1]/ns0:BaseInfo[1]/ns0:Dnr[1]" w:storeItemID="{69309835-5882-48E9-9B3A-C7B6FE14E493}"/>
            <w:text/>
          </w:sdtPr>
          <w:sdtEndPr/>
          <w:sdtContent>
            <w:p w14:paraId="1D679E8A" w14:textId="77777777" w:rsidR="002724E4" w:rsidRDefault="002724E4" w:rsidP="00EE3C0F">
              <w:pPr>
                <w:pStyle w:val="Sidhuvud"/>
              </w:pPr>
              <w:r>
                <w:t>U2019/</w:t>
              </w:r>
              <w:r w:rsidR="00D44D68">
                <w:t>00623/F</w:t>
              </w:r>
            </w:p>
          </w:sdtContent>
        </w:sdt>
        <w:sdt>
          <w:sdtPr>
            <w:alias w:val="DocNumber"/>
            <w:tag w:val="DocNumber"/>
            <w:id w:val="1726028884"/>
            <w:placeholder>
              <w:docPart w:val="A37D52A5B85549A09F7EA2C60F28F065"/>
            </w:placeholder>
            <w:showingPlcHdr/>
            <w:dataBinding w:prefixMappings="xmlns:ns0='http://lp/documentinfo/RK' " w:xpath="/ns0:DocumentInfo[1]/ns0:BaseInfo[1]/ns0:DocNumber[1]" w:storeItemID="{69309835-5882-48E9-9B3A-C7B6FE14E493}"/>
            <w:text/>
          </w:sdtPr>
          <w:sdtEndPr/>
          <w:sdtContent>
            <w:p w14:paraId="2B39D0D4" w14:textId="77777777" w:rsidR="002724E4" w:rsidRDefault="002724E4" w:rsidP="00EE3C0F">
              <w:pPr>
                <w:pStyle w:val="Sidhuvud"/>
              </w:pPr>
              <w:r>
                <w:rPr>
                  <w:rStyle w:val="Platshllartext"/>
                </w:rPr>
                <w:t xml:space="preserve"> </w:t>
              </w:r>
            </w:p>
          </w:sdtContent>
        </w:sdt>
        <w:p w14:paraId="640D0D6F" w14:textId="77777777" w:rsidR="002724E4" w:rsidRDefault="002724E4" w:rsidP="00EE3C0F">
          <w:pPr>
            <w:pStyle w:val="Sidhuvud"/>
          </w:pPr>
        </w:p>
      </w:tc>
      <w:tc>
        <w:tcPr>
          <w:tcW w:w="1134" w:type="dxa"/>
        </w:tcPr>
        <w:p w14:paraId="63C952E8" w14:textId="77777777" w:rsidR="002724E4" w:rsidRDefault="002724E4" w:rsidP="0094502D">
          <w:pPr>
            <w:pStyle w:val="Sidhuvud"/>
          </w:pPr>
        </w:p>
        <w:p w14:paraId="3D7E8A96" w14:textId="77777777" w:rsidR="002724E4" w:rsidRPr="0094502D" w:rsidRDefault="002724E4" w:rsidP="00EC71A6">
          <w:pPr>
            <w:pStyle w:val="Sidhuvud"/>
          </w:pPr>
        </w:p>
      </w:tc>
    </w:tr>
    <w:tr w:rsidR="002724E4" w14:paraId="572B8A31" w14:textId="77777777" w:rsidTr="00C93EBA">
      <w:trPr>
        <w:trHeight w:val="2268"/>
      </w:trPr>
      <w:sdt>
        <w:sdtPr>
          <w:rPr>
            <w:b/>
          </w:rPr>
          <w:alias w:val="SenderText"/>
          <w:tag w:val="ccRKShow_SenderText"/>
          <w:id w:val="1374046025"/>
          <w:placeholder>
            <w:docPart w:val="0F93E5E1DE9B42D8BAFE36D2008BF73E"/>
          </w:placeholder>
        </w:sdtPr>
        <w:sdtEndPr>
          <w:rPr>
            <w:b w:val="0"/>
          </w:rPr>
        </w:sdtEndPr>
        <w:sdtContent>
          <w:tc>
            <w:tcPr>
              <w:tcW w:w="5534" w:type="dxa"/>
              <w:tcMar>
                <w:right w:w="1134" w:type="dxa"/>
              </w:tcMar>
            </w:tcPr>
            <w:sdt>
              <w:sdtPr>
                <w:rPr>
                  <w:b/>
                </w:rPr>
                <w:alias w:val="SenderText"/>
                <w:tag w:val="ccRKShow_SenderText"/>
                <w:id w:val="-2002110283"/>
                <w:placeholder>
                  <w:docPart w:val="CB498810790542688D1A99F706CD7CE0"/>
                </w:placeholder>
              </w:sdtPr>
              <w:sdtEndPr>
                <w:rPr>
                  <w:b w:val="0"/>
                </w:rPr>
              </w:sdtEndPr>
              <w:sdtContent>
                <w:p w14:paraId="63D8959B" w14:textId="0F0393D3" w:rsidR="00797026" w:rsidRPr="00244780" w:rsidRDefault="00797026" w:rsidP="00797026">
                  <w:pPr>
                    <w:pStyle w:val="Sidhuvud"/>
                    <w:rPr>
                      <w:b/>
                    </w:rPr>
                  </w:pPr>
                  <w:r w:rsidRPr="00244780">
                    <w:rPr>
                      <w:b/>
                    </w:rPr>
                    <w:t>Utbildningsdepartementet</w:t>
                  </w:r>
                </w:p>
                <w:p w14:paraId="7DAA997A" w14:textId="06F039CC" w:rsidR="002724E4" w:rsidRPr="00340DE0" w:rsidRDefault="00797026" w:rsidP="00797026">
                  <w:pPr>
                    <w:pStyle w:val="Sidhuvud"/>
                  </w:pPr>
                  <w:r w:rsidRPr="00244780">
                    <w:t>Ministern för högre utbildning och forskning</w:t>
                  </w:r>
                </w:p>
              </w:sdtContent>
            </w:sdt>
          </w:tc>
        </w:sdtContent>
      </w:sdt>
      <w:sdt>
        <w:sdtPr>
          <w:alias w:val="Recipient"/>
          <w:tag w:val="ccRKShow_Recipient"/>
          <w:id w:val="-28344517"/>
          <w:placeholder>
            <w:docPart w:val="459F930F360A432991C262ADE26640BC"/>
          </w:placeholder>
          <w:dataBinding w:prefixMappings="xmlns:ns0='http://lp/documentinfo/RK' " w:xpath="/ns0:DocumentInfo[1]/ns0:BaseInfo[1]/ns0:Recipient[1]" w:storeItemID="{69309835-5882-48E9-9B3A-C7B6FE14E493}"/>
          <w:text w:multiLine="1"/>
        </w:sdtPr>
        <w:sdtEndPr/>
        <w:sdtContent>
          <w:tc>
            <w:tcPr>
              <w:tcW w:w="3170" w:type="dxa"/>
            </w:tcPr>
            <w:p w14:paraId="14CEC6BF" w14:textId="77777777" w:rsidR="002724E4" w:rsidRDefault="002724E4" w:rsidP="00547B89">
              <w:pPr>
                <w:pStyle w:val="Sidhuvud"/>
              </w:pPr>
              <w:r>
                <w:t>Till riksdagen</w:t>
              </w:r>
            </w:p>
          </w:tc>
        </w:sdtContent>
      </w:sdt>
      <w:tc>
        <w:tcPr>
          <w:tcW w:w="1134" w:type="dxa"/>
        </w:tcPr>
        <w:p w14:paraId="5BAB56BD" w14:textId="77777777" w:rsidR="002724E4" w:rsidRDefault="002724E4" w:rsidP="003E6020">
          <w:pPr>
            <w:pStyle w:val="Sidhuvud"/>
          </w:pPr>
        </w:p>
      </w:tc>
    </w:tr>
  </w:tbl>
  <w:p w14:paraId="3C616B7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E4"/>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24E4"/>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026"/>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4D68"/>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7477F"/>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9687C3A"/>
  <w15:docId w15:val="{3950BC21-2B3D-4A16-9573-6B674B7D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62FF90306E407CBFA3DBA836D17160"/>
        <w:category>
          <w:name w:val="Allmänt"/>
          <w:gallery w:val="placeholder"/>
        </w:category>
        <w:types>
          <w:type w:val="bbPlcHdr"/>
        </w:types>
        <w:behaviors>
          <w:behavior w:val="content"/>
        </w:behaviors>
        <w:guid w:val="{B5DCE901-E9EB-4D35-A2C2-19C895746997}"/>
      </w:docPartPr>
      <w:docPartBody>
        <w:p w:rsidR="0027070A" w:rsidRDefault="0027070A" w:rsidP="0027070A">
          <w:pPr>
            <w:pStyle w:val="B962FF90306E407CBFA3DBA836D17160"/>
          </w:pPr>
          <w:r>
            <w:rPr>
              <w:rStyle w:val="Platshllartext"/>
            </w:rPr>
            <w:t xml:space="preserve"> </w:t>
          </w:r>
        </w:p>
      </w:docPartBody>
    </w:docPart>
    <w:docPart>
      <w:docPartPr>
        <w:name w:val="A37D52A5B85549A09F7EA2C60F28F065"/>
        <w:category>
          <w:name w:val="Allmänt"/>
          <w:gallery w:val="placeholder"/>
        </w:category>
        <w:types>
          <w:type w:val="bbPlcHdr"/>
        </w:types>
        <w:behaviors>
          <w:behavior w:val="content"/>
        </w:behaviors>
        <w:guid w:val="{2F7FEC11-E95E-4F36-B6BC-3F8649115D14}"/>
      </w:docPartPr>
      <w:docPartBody>
        <w:p w:rsidR="0027070A" w:rsidRDefault="0027070A" w:rsidP="0027070A">
          <w:pPr>
            <w:pStyle w:val="A37D52A5B85549A09F7EA2C60F28F065"/>
          </w:pPr>
          <w:r>
            <w:rPr>
              <w:rStyle w:val="Platshllartext"/>
            </w:rPr>
            <w:t xml:space="preserve"> </w:t>
          </w:r>
        </w:p>
      </w:docPartBody>
    </w:docPart>
    <w:docPart>
      <w:docPartPr>
        <w:name w:val="0F93E5E1DE9B42D8BAFE36D2008BF73E"/>
        <w:category>
          <w:name w:val="Allmänt"/>
          <w:gallery w:val="placeholder"/>
        </w:category>
        <w:types>
          <w:type w:val="bbPlcHdr"/>
        </w:types>
        <w:behaviors>
          <w:behavior w:val="content"/>
        </w:behaviors>
        <w:guid w:val="{C73B87D5-4BC6-4408-817A-B0BEEAE3AF90}"/>
      </w:docPartPr>
      <w:docPartBody>
        <w:p w:rsidR="0027070A" w:rsidRDefault="0027070A" w:rsidP="0027070A">
          <w:pPr>
            <w:pStyle w:val="0F93E5E1DE9B42D8BAFE36D2008BF73E"/>
          </w:pPr>
          <w:r>
            <w:rPr>
              <w:rStyle w:val="Platshllartext"/>
            </w:rPr>
            <w:t xml:space="preserve"> </w:t>
          </w:r>
        </w:p>
      </w:docPartBody>
    </w:docPart>
    <w:docPart>
      <w:docPartPr>
        <w:name w:val="459F930F360A432991C262ADE26640BC"/>
        <w:category>
          <w:name w:val="Allmänt"/>
          <w:gallery w:val="placeholder"/>
        </w:category>
        <w:types>
          <w:type w:val="bbPlcHdr"/>
        </w:types>
        <w:behaviors>
          <w:behavior w:val="content"/>
        </w:behaviors>
        <w:guid w:val="{DDC5E2B4-AA20-4317-AECB-9528FA0653AD}"/>
      </w:docPartPr>
      <w:docPartBody>
        <w:p w:rsidR="0027070A" w:rsidRDefault="0027070A" w:rsidP="0027070A">
          <w:pPr>
            <w:pStyle w:val="459F930F360A432991C262ADE26640BC"/>
          </w:pPr>
          <w:r>
            <w:rPr>
              <w:rStyle w:val="Platshllartext"/>
            </w:rPr>
            <w:t xml:space="preserve"> </w:t>
          </w:r>
        </w:p>
      </w:docPartBody>
    </w:docPart>
    <w:docPart>
      <w:docPartPr>
        <w:name w:val="308555F96AA0425FBC684B9C173FA022"/>
        <w:category>
          <w:name w:val="Allmänt"/>
          <w:gallery w:val="placeholder"/>
        </w:category>
        <w:types>
          <w:type w:val="bbPlcHdr"/>
        </w:types>
        <w:behaviors>
          <w:behavior w:val="content"/>
        </w:behaviors>
        <w:guid w:val="{8383302A-4FF8-4AA2-BC01-A5375B49E7B1}"/>
      </w:docPartPr>
      <w:docPartBody>
        <w:p w:rsidR="0027070A" w:rsidRDefault="0027070A" w:rsidP="0027070A">
          <w:pPr>
            <w:pStyle w:val="308555F96AA0425FBC684B9C173FA02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45CCE8AB766435CBE429CA4753001F8"/>
        <w:category>
          <w:name w:val="Allmänt"/>
          <w:gallery w:val="placeholder"/>
        </w:category>
        <w:types>
          <w:type w:val="bbPlcHdr"/>
        </w:types>
        <w:behaviors>
          <w:behavior w:val="content"/>
        </w:behaviors>
        <w:guid w:val="{BADC4D06-E58C-47F7-9F88-44DB5FBC1C7A}"/>
      </w:docPartPr>
      <w:docPartBody>
        <w:p w:rsidR="0027070A" w:rsidRDefault="0027070A" w:rsidP="0027070A">
          <w:pPr>
            <w:pStyle w:val="145CCE8AB766435CBE429CA4753001F8"/>
          </w:pPr>
          <w:r>
            <w:t xml:space="preserve"> </w:t>
          </w:r>
          <w:r>
            <w:rPr>
              <w:rStyle w:val="Platshllartext"/>
            </w:rPr>
            <w:t>Välj ett parti.</w:t>
          </w:r>
        </w:p>
      </w:docPartBody>
    </w:docPart>
    <w:docPart>
      <w:docPartPr>
        <w:name w:val="2219FE19C2914D8E9BB1BF41EC7AF942"/>
        <w:category>
          <w:name w:val="Allmänt"/>
          <w:gallery w:val="placeholder"/>
        </w:category>
        <w:types>
          <w:type w:val="bbPlcHdr"/>
        </w:types>
        <w:behaviors>
          <w:behavior w:val="content"/>
        </w:behaviors>
        <w:guid w:val="{50D85F6F-5CA2-4B7A-BB98-328BAD5A718D}"/>
      </w:docPartPr>
      <w:docPartBody>
        <w:p w:rsidR="0027070A" w:rsidRDefault="0027070A" w:rsidP="0027070A">
          <w:pPr>
            <w:pStyle w:val="2219FE19C2914D8E9BB1BF41EC7AF94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0BAB7A93D274FAFAD54D5E5F735AFA7"/>
        <w:category>
          <w:name w:val="Allmänt"/>
          <w:gallery w:val="placeholder"/>
        </w:category>
        <w:types>
          <w:type w:val="bbPlcHdr"/>
        </w:types>
        <w:behaviors>
          <w:behavior w:val="content"/>
        </w:behaviors>
        <w:guid w:val="{2BF5CB66-E41E-4D28-BBEC-719ABCC63CB2}"/>
      </w:docPartPr>
      <w:docPartBody>
        <w:p w:rsidR="0027070A" w:rsidRDefault="0027070A" w:rsidP="0027070A">
          <w:pPr>
            <w:pStyle w:val="B0BAB7A93D274FAFAD54D5E5F735AFA7"/>
          </w:pPr>
          <w:r>
            <w:rPr>
              <w:rStyle w:val="Platshllartext"/>
            </w:rPr>
            <w:t>Klicka här för att ange datum.</w:t>
          </w:r>
        </w:p>
      </w:docPartBody>
    </w:docPart>
    <w:docPart>
      <w:docPartPr>
        <w:name w:val="84AC49C4ABCE43369337BB8905D37614"/>
        <w:category>
          <w:name w:val="Allmänt"/>
          <w:gallery w:val="placeholder"/>
        </w:category>
        <w:types>
          <w:type w:val="bbPlcHdr"/>
        </w:types>
        <w:behaviors>
          <w:behavior w:val="content"/>
        </w:behaviors>
        <w:guid w:val="{25049FC2-8A38-469B-997C-817700334D76}"/>
      </w:docPartPr>
      <w:docPartBody>
        <w:p w:rsidR="0027070A" w:rsidRDefault="0027070A" w:rsidP="0027070A">
          <w:pPr>
            <w:pStyle w:val="84AC49C4ABCE43369337BB8905D37614"/>
          </w:pPr>
          <w:r>
            <w:rPr>
              <w:rStyle w:val="Platshllartext"/>
            </w:rPr>
            <w:t>Välj undertecknare</w:t>
          </w:r>
          <w:r w:rsidRPr="00AC4EF6">
            <w:rPr>
              <w:rStyle w:val="Platshllartext"/>
            </w:rPr>
            <w:t>.</w:t>
          </w:r>
        </w:p>
      </w:docPartBody>
    </w:docPart>
    <w:docPart>
      <w:docPartPr>
        <w:name w:val="CB498810790542688D1A99F706CD7CE0"/>
        <w:category>
          <w:name w:val="Allmänt"/>
          <w:gallery w:val="placeholder"/>
        </w:category>
        <w:types>
          <w:type w:val="bbPlcHdr"/>
        </w:types>
        <w:behaviors>
          <w:behavior w:val="content"/>
        </w:behaviors>
        <w:guid w:val="{DEAE340E-B036-4818-81F4-B7B3135F3E3D}"/>
      </w:docPartPr>
      <w:docPartBody>
        <w:p w:rsidR="00000000" w:rsidRDefault="003B62D6" w:rsidP="003B62D6">
          <w:pPr>
            <w:pStyle w:val="CB498810790542688D1A99F706CD7CE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0A"/>
    <w:rsid w:val="0027070A"/>
    <w:rsid w:val="003B62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ADFBB01D42045E9896532D3223378A2">
    <w:name w:val="1ADFBB01D42045E9896532D3223378A2"/>
    <w:rsid w:val="0027070A"/>
  </w:style>
  <w:style w:type="character" w:styleId="Platshllartext">
    <w:name w:val="Placeholder Text"/>
    <w:basedOn w:val="Standardstycketeckensnitt"/>
    <w:uiPriority w:val="99"/>
    <w:semiHidden/>
    <w:rsid w:val="003B62D6"/>
    <w:rPr>
      <w:noProof w:val="0"/>
      <w:color w:val="808080"/>
    </w:rPr>
  </w:style>
  <w:style w:type="paragraph" w:customStyle="1" w:styleId="11C0C222620B46CBBCA97F241FF288A6">
    <w:name w:val="11C0C222620B46CBBCA97F241FF288A6"/>
    <w:rsid w:val="0027070A"/>
  </w:style>
  <w:style w:type="paragraph" w:customStyle="1" w:styleId="86499C1D86B441E988A089B8D255797F">
    <w:name w:val="86499C1D86B441E988A089B8D255797F"/>
    <w:rsid w:val="0027070A"/>
  </w:style>
  <w:style w:type="paragraph" w:customStyle="1" w:styleId="B791E2DE693842B7967F4D8943B76DCA">
    <w:name w:val="B791E2DE693842B7967F4D8943B76DCA"/>
    <w:rsid w:val="0027070A"/>
  </w:style>
  <w:style w:type="paragraph" w:customStyle="1" w:styleId="B962FF90306E407CBFA3DBA836D17160">
    <w:name w:val="B962FF90306E407CBFA3DBA836D17160"/>
    <w:rsid w:val="0027070A"/>
  </w:style>
  <w:style w:type="paragraph" w:customStyle="1" w:styleId="A37D52A5B85549A09F7EA2C60F28F065">
    <w:name w:val="A37D52A5B85549A09F7EA2C60F28F065"/>
    <w:rsid w:val="0027070A"/>
  </w:style>
  <w:style w:type="paragraph" w:customStyle="1" w:styleId="7B858153CE21497286683E0434C58B0B">
    <w:name w:val="7B858153CE21497286683E0434C58B0B"/>
    <w:rsid w:val="0027070A"/>
  </w:style>
  <w:style w:type="paragraph" w:customStyle="1" w:styleId="9B0F64135A43463EA8CFBF8698B72A88">
    <w:name w:val="9B0F64135A43463EA8CFBF8698B72A88"/>
    <w:rsid w:val="0027070A"/>
  </w:style>
  <w:style w:type="paragraph" w:customStyle="1" w:styleId="AA062D94D85D407A9BB8B5CEF72E660C">
    <w:name w:val="AA062D94D85D407A9BB8B5CEF72E660C"/>
    <w:rsid w:val="0027070A"/>
  </w:style>
  <w:style w:type="paragraph" w:customStyle="1" w:styleId="0F93E5E1DE9B42D8BAFE36D2008BF73E">
    <w:name w:val="0F93E5E1DE9B42D8BAFE36D2008BF73E"/>
    <w:rsid w:val="0027070A"/>
  </w:style>
  <w:style w:type="paragraph" w:customStyle="1" w:styleId="459F930F360A432991C262ADE26640BC">
    <w:name w:val="459F930F360A432991C262ADE26640BC"/>
    <w:rsid w:val="0027070A"/>
  </w:style>
  <w:style w:type="paragraph" w:customStyle="1" w:styleId="308555F96AA0425FBC684B9C173FA022">
    <w:name w:val="308555F96AA0425FBC684B9C173FA022"/>
    <w:rsid w:val="0027070A"/>
  </w:style>
  <w:style w:type="paragraph" w:customStyle="1" w:styleId="145CCE8AB766435CBE429CA4753001F8">
    <w:name w:val="145CCE8AB766435CBE429CA4753001F8"/>
    <w:rsid w:val="0027070A"/>
  </w:style>
  <w:style w:type="paragraph" w:customStyle="1" w:styleId="C0F962D94EAF4718A61A253E3C80176E">
    <w:name w:val="C0F962D94EAF4718A61A253E3C80176E"/>
    <w:rsid w:val="0027070A"/>
  </w:style>
  <w:style w:type="paragraph" w:customStyle="1" w:styleId="3E28B7EF45314781B074069DC8EE102D">
    <w:name w:val="3E28B7EF45314781B074069DC8EE102D"/>
    <w:rsid w:val="0027070A"/>
  </w:style>
  <w:style w:type="paragraph" w:customStyle="1" w:styleId="2219FE19C2914D8E9BB1BF41EC7AF942">
    <w:name w:val="2219FE19C2914D8E9BB1BF41EC7AF942"/>
    <w:rsid w:val="0027070A"/>
  </w:style>
  <w:style w:type="paragraph" w:customStyle="1" w:styleId="B0BAB7A93D274FAFAD54D5E5F735AFA7">
    <w:name w:val="B0BAB7A93D274FAFAD54D5E5F735AFA7"/>
    <w:rsid w:val="0027070A"/>
  </w:style>
  <w:style w:type="paragraph" w:customStyle="1" w:styleId="84AC49C4ABCE43369337BB8905D37614">
    <w:name w:val="84AC49C4ABCE43369337BB8905D37614"/>
    <w:rsid w:val="0027070A"/>
  </w:style>
  <w:style w:type="paragraph" w:customStyle="1" w:styleId="CB498810790542688D1A99F706CD7CE0">
    <w:name w:val="CB498810790542688D1A99F706CD7CE0"/>
    <w:rsid w:val="003B6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2019-02-27T00:00:00</HeaderDate>
    <Office/>
    <Dnr>U2019/00623/F</Dnr>
    <ParagrafNr/>
    <DocumentTitle/>
    <VisitingAddress/>
    <Extra1/>
    <Extra2/>
    <Extra3>Betty Malmberg</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6c50a328-0e62-47ad-932f-7d85aadedc7a</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A6A2BEC5FB880140AD3BD207D9C19188" ma:contentTypeVersion="7" ma:contentTypeDescription="Skapa nytt dokument med möjlighet att välja RK-mall" ma:contentTypeScope="" ma:versionID="82e63d50acb6728bf63cb46a79358065">
  <xsd:schema xmlns:xsd="http://www.w3.org/2001/XMLSchema" xmlns:xs="http://www.w3.org/2001/XMLSchema" xmlns:p="http://schemas.microsoft.com/office/2006/metadata/properties" xmlns:ns2="4e9c2f0c-7bf8-49af-8356-cbf363fc78a7" xmlns:ns4="cc625d36-bb37-4650-91b9-0c96159295ba" xmlns:ns5="18f3d968-6251-40b0-9f11-012b293496c2" xmlns:ns6="f16b197b-0621-48b5-aef5-577d70961355" xmlns:ns7="9c9941df-7074-4a92-bf99-225d24d78d61" targetNamespace="http://schemas.microsoft.com/office/2006/metadata/properties" ma:root="true" ma:fieldsID="f93c7a43bfeadc601447375a01195589" ns2:_="" ns4:_="" ns5:_="" ns6:_="" ns7:_="">
    <xsd:import namespace="4e9c2f0c-7bf8-49af-8356-cbf363fc78a7"/>
    <xsd:import namespace="cc625d36-bb37-4650-91b9-0c96159295ba"/>
    <xsd:import namespace="18f3d968-6251-40b0-9f11-012b293496c2"/>
    <xsd:import namespace="f16b197b-0621-48b5-aef5-577d70961355"/>
    <xsd:import namespace="9c9941df-7074-4a92-bf99-225d24d78d61"/>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9b7e0957-eb5f-4db8-bf29-7362e14b75c7}" ma:internalName="TaxCatchAllLabel" ma:readOnly="true" ma:showField="CatchAllDataLabel" ma:web="43e15d89-0f67-4e57-b18a-6bbe8cd4eb5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9b7e0957-eb5f-4db8-bf29-7362e14b75c7}" ma:internalName="TaxCatchAll" ma:showField="CatchAllData" ma:web="43e15d89-0f67-4e57-b18a-6bbe8cd4eb5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2019-02-27T00:00:00</HeaderDate>
    <Office/>
    <Dnr>U2019/00623/F</Dnr>
    <ParagrafNr/>
    <DocumentTitle/>
    <VisitingAddress/>
    <Extra1/>
    <Extra2/>
    <Extra3>Betty Malmberg</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09835-5882-48E9-9B3A-C7B6FE14E493}"/>
</file>

<file path=customXml/itemProps2.xml><?xml version="1.0" encoding="utf-8"?>
<ds:datastoreItem xmlns:ds="http://schemas.openxmlformats.org/officeDocument/2006/customXml" ds:itemID="{AD4A6050-EC21-49D6-AA3A-37F68C2E2506}"/>
</file>

<file path=customXml/itemProps3.xml><?xml version="1.0" encoding="utf-8"?>
<ds:datastoreItem xmlns:ds="http://schemas.openxmlformats.org/officeDocument/2006/customXml" ds:itemID="{5668A59A-44A4-4043-B40C-B0EC7C752F80}"/>
</file>

<file path=customXml/itemProps4.xml><?xml version="1.0" encoding="utf-8"?>
<ds:datastoreItem xmlns:ds="http://schemas.openxmlformats.org/officeDocument/2006/customXml" ds:itemID="{C6CFB554-2CE1-4BCB-AAED-6A61824691AD}"/>
</file>

<file path=customXml/itemProps5.xml><?xml version="1.0" encoding="utf-8"?>
<ds:datastoreItem xmlns:ds="http://schemas.openxmlformats.org/officeDocument/2006/customXml" ds:itemID="{69309835-5882-48E9-9B3A-C7B6FE14E493}"/>
</file>

<file path=customXml/itemProps6.xml><?xml version="1.0" encoding="utf-8"?>
<ds:datastoreItem xmlns:ds="http://schemas.openxmlformats.org/officeDocument/2006/customXml" ds:itemID="{7C8FED70-8418-441F-8ECA-1E0F3CE57131}"/>
</file>

<file path=customXml/itemProps7.xml><?xml version="1.0" encoding="utf-8"?>
<ds:datastoreItem xmlns:ds="http://schemas.openxmlformats.org/officeDocument/2006/customXml" ds:itemID="{C205EC3C-B402-45BE-9D16-A6731237DE84}"/>
</file>

<file path=docProps/app.xml><?xml version="1.0" encoding="utf-8"?>
<Properties xmlns="http://schemas.openxmlformats.org/officeDocument/2006/extended-properties" xmlns:vt="http://schemas.openxmlformats.org/officeDocument/2006/docPropsVTypes">
  <Template>RK Basmall</Template>
  <TotalTime>0</TotalTime>
  <Pages>1</Pages>
  <Words>127</Words>
  <Characters>678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Schmekel</dc:creator>
  <cp:keywords/>
  <dc:description/>
  <cp:lastModifiedBy>Carolina Nilsson</cp:lastModifiedBy>
  <cp:revision>3</cp:revision>
  <cp:lastPrinted>2019-02-26T10:20:00Z</cp:lastPrinted>
  <dcterms:created xsi:type="dcterms:W3CDTF">2019-02-22T13:03:00Z</dcterms:created>
  <dcterms:modified xsi:type="dcterms:W3CDTF">2019-02-26T10:20:00Z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244458bb-1951-453a-8dc3-f0f11054897c</vt:lpwstr>
  </property>
  <property fmtid="{D5CDD505-2E9C-101B-9397-08002B2CF9AE}" pid="4" name="Organisation">
    <vt:lpwstr/>
  </property>
  <property fmtid="{D5CDD505-2E9C-101B-9397-08002B2CF9AE}" pid="5" name="ActivityCategory">
    <vt:lpwstr/>
  </property>
</Properties>
</file>