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A435B" w14:textId="0189A038" w:rsidR="007C12E9" w:rsidRDefault="007C12E9" w:rsidP="007C12E9">
      <w:pPr>
        <w:pStyle w:val="Rubrik"/>
      </w:pPr>
      <w:r>
        <w:t xml:space="preserve">Svar på fråga </w:t>
      </w:r>
      <w:r w:rsidRPr="00A50F71">
        <w:t>2020/21:2666</w:t>
      </w:r>
      <w:r>
        <w:t xml:space="preserve"> av </w:t>
      </w:r>
      <w:r w:rsidRPr="00A50F71">
        <w:t>Marléne Lund Kopparklint</w:t>
      </w:r>
      <w:r>
        <w:t xml:space="preserve"> (M)</w:t>
      </w:r>
      <w:r>
        <w:br/>
      </w:r>
      <w:r w:rsidRPr="00A50F71">
        <w:t>Adekvat hjälp i skolan för våldsutsatta barn</w:t>
      </w:r>
    </w:p>
    <w:p w14:paraId="1536E655" w14:textId="77777777" w:rsidR="007C12E9" w:rsidRDefault="007C12E9" w:rsidP="007C12E9">
      <w:pPr>
        <w:pStyle w:val="Brdtext"/>
      </w:pPr>
      <w:r>
        <w:t xml:space="preserve">Marléne Lund Kopparklint har frågat mig </w:t>
      </w:r>
      <w:r w:rsidRPr="00A50F71">
        <w:t>vilka åtgärder jag ämnar vidta för att skynda på processen med att få på</w:t>
      </w:r>
      <w:r>
        <w:t xml:space="preserve"> </w:t>
      </w:r>
      <w:r w:rsidRPr="00A50F71">
        <w:t>plats handlingsplaner för hur man kan hjälpa och stötta våldsutsatta barn</w:t>
      </w:r>
      <w:r>
        <w:t xml:space="preserve"> </w:t>
      </w:r>
      <w:r w:rsidRPr="00A50F71">
        <w:t>och deras kamrater i skolan</w:t>
      </w:r>
      <w:r>
        <w:t>.</w:t>
      </w:r>
    </w:p>
    <w:p w14:paraId="762F1069" w14:textId="77777777" w:rsidR="007C12E9" w:rsidRDefault="007C12E9" w:rsidP="007C12E9">
      <w:pPr>
        <w:pStyle w:val="Brdtext"/>
      </w:pPr>
      <w:r>
        <w:t xml:space="preserve">Inledningsvis vill jag framhålla att jag delar Marléne Lund Kopparklints upprördhet över hur kvinnor och barn drabbas och utsätts för våld. Regeringen har den 23 april 2021 i riksdagen träffat samtliga partier, berörda myndigheter och företrädare från civilsamhället. </w:t>
      </w:r>
      <w:r w:rsidRPr="002D30F2">
        <w:t>Regeringen välkomnar allt engagemang i frågan från civilsamhälle, opinionsbildare och från riksdagens partier.</w:t>
      </w:r>
      <w:r>
        <w:t xml:space="preserve"> </w:t>
      </w:r>
    </w:p>
    <w:p w14:paraId="06957B91" w14:textId="77777777" w:rsidR="007C12E9" w:rsidRDefault="007C12E9" w:rsidP="007C12E9">
      <w:pPr>
        <w:pStyle w:val="Brdtext"/>
      </w:pPr>
      <w:r>
        <w:t>Marléne Lund Kopparklint har tidigare uppmärksammat och på liknande sätt ställt frågor om hur skolväsendets arbete med dessa frågor kan förbättras genom t.ex. förslag om handlingsplaner och rutiner (</w:t>
      </w:r>
      <w:r w:rsidRPr="00CA6696">
        <w:t>2020/21:1819, 2020/21:1821, 2020/21:1825 och 2020/21:1826</w:t>
      </w:r>
      <w:r>
        <w:t>).</w:t>
      </w:r>
    </w:p>
    <w:p w14:paraId="2FB2210D" w14:textId="77777777" w:rsidR="007C12E9" w:rsidRDefault="007C12E9" w:rsidP="007C12E9">
      <w:pPr>
        <w:pStyle w:val="Brdtext"/>
      </w:pPr>
      <w:r>
        <w:t xml:space="preserve">Även detta svar tar sina utgångspunkter främst i att ansvaret ligger på de kommunala eller enskilda huvudmännen. Jag utgår från att skolans huvudmän som har ansvaret enligt skollagen följer och upprätthåller bestämmelserna i skollagen och andra författningar. </w:t>
      </w:r>
    </w:p>
    <w:p w14:paraId="5FAAAC1D" w14:textId="77777777" w:rsidR="007C12E9" w:rsidRDefault="007C12E9" w:rsidP="007C12E9">
      <w:pPr>
        <w:pStyle w:val="Brdtext"/>
      </w:pPr>
      <w:r>
        <w:t xml:space="preserve">Det framgår av skollagen (2010:800) att alla ska ha lika tillgång till utbildning i skolväsendet, oberoende av geografisk hemvist och sociala och ekonomiska förhållanden. Utbildningen i skolan ska också utformas så att alla elever tillförsäkras en skolmiljö som präglas av trygghet och studiero. Det slås även fast att i all utbildning och annan verksamhet som rör barn ska barnets bästa </w:t>
      </w:r>
      <w:r>
        <w:lastRenderedPageBreak/>
        <w:t xml:space="preserve">vara utgångspunkt. Att främja likabehandling och motverka alla former av kränkande behandling är en viktig del i skolans arbete för trygghet och studiero. All personal i skolan som får kännedom om eller misstänker att ett barn far illa ska anmäla det till socialnämnden. Det är sedan socialtjänsten som har uppdraget att, om det behövs, utreda misstanken och erbjuda stöd och insatser. Elevhälsan och skolans arbete med orosanmälningar till socialnämnden är ett viktigt område när det gäller skolans arbete med våldsutsatta barn. Samverkan med andra myndigheter och aktörer har också en central betydelse. Läroplanerna framhåller skolans mål att barn och elever respekterar andra människors egenvärde och kan utveckla medvetenhet om rätten till sin kroppsliga och personliga integritet. </w:t>
      </w:r>
    </w:p>
    <w:p w14:paraId="3199BDD0" w14:textId="77777777" w:rsidR="007C12E9" w:rsidRDefault="007C12E9" w:rsidP="007C12E9">
      <w:pPr>
        <w:pStyle w:val="Brdtext"/>
      </w:pPr>
      <w:r w:rsidRPr="00767029">
        <w:t xml:space="preserve">Regeringen beslutade den 29 april 2021 att ge en särskild utredare i uppdrag att lämna förslag till en samlad nationell strategi för att förebygga och bekämpa våld mot barn, inklusive hedersrelaterat våld och förtryck. Strategin ska anlägga ett helhetsperspektiv och möjliggöra en sammanhållen inriktning för arbetet under den närmaste tioårsperioden. Utredaren ska ta fram förslag till mål för det långsiktiga arbetet med att förebygga och bekämpa våld mot barn, identifiera brister och möjliga åtgärder. I syfte att nå målen ska utredaren föreslå åtgärder. Det ska i arbetet uppmärksammas att våld och övergrepp mot eller mellan barn kan ske på samhällets alla arenor. Förskola och skola är viktiga arenor för insatser, inte minst för att förebygga våld och motverka trakasserier och kränkande behandling. </w:t>
      </w:r>
    </w:p>
    <w:p w14:paraId="72138FE7" w14:textId="77777777" w:rsidR="007C12E9" w:rsidRDefault="007C12E9" w:rsidP="007C12E9">
      <w:pPr>
        <w:pStyle w:val="Brdtext"/>
      </w:pPr>
      <w:r>
        <w:t xml:space="preserve">Regeringen beslutade i november 2016 att ge en särskild utredare i uppdrag att föreslå åtgärder för att stärka barnrättsperspektivet för barn som vistas i s.k. skyddat boende tillsammans med en av vårdnadshavarna. I januari 2018 överlämnades betänkandet Ett fönster av möjligheter – stärkt barnrätts-perspektiv för barn i skyddat boende (SOU 2017:112) till regeringen. Under beredningen i Regeringskansliet framkom att förslagen bör kompletteras i vissa avseenden. Mot denna bakgrund togs en departementspromemoria fram: Stärkt barnrättsperspektiv för barn i skyddat boende – förslag till bestämmelser rörande bl.a. omedelbar placering, sekretess och skolgång (Ds 2020:16). Departementspromemorian har remitterats och förslagen bereds inom Regeringskansliet. </w:t>
      </w:r>
    </w:p>
    <w:p w14:paraId="73848BB9" w14:textId="77777777" w:rsidR="007C12E9" w:rsidRDefault="007C12E9" w:rsidP="007C12E9">
      <w:pPr>
        <w:pStyle w:val="Brdtext"/>
      </w:pPr>
      <w:r>
        <w:t>Vidare har r</w:t>
      </w:r>
      <w:r w:rsidRPr="00772C1A">
        <w:t xml:space="preserve">egeringen lämnat </w:t>
      </w:r>
      <w:r>
        <w:t xml:space="preserve">förslag till riksdagen om </w:t>
      </w:r>
      <w:r w:rsidRPr="00772C1A">
        <w:t>att det ska införas ett särskilt barnfridsbrott. Det nya brottet innebär att det blir straffbart att utsätta ett barn för att bevittna brott i en nära relation</w:t>
      </w:r>
      <w:r>
        <w:t xml:space="preserve"> (prop.</w:t>
      </w:r>
      <w:r w:rsidRPr="00772C1A">
        <w:t xml:space="preserve"> 2020/21:170</w:t>
      </w:r>
      <w:r>
        <w:t>)</w:t>
      </w:r>
      <w:r w:rsidRPr="00772C1A">
        <w:t>.</w:t>
      </w:r>
      <w:r>
        <w:t xml:space="preserve"> </w:t>
      </w:r>
      <w:r>
        <w:lastRenderedPageBreak/>
        <w:t xml:space="preserve">När det gäller insatser för att motverka våld mot barn anser regeringen att det är nödvändigt med ett fortsatt samlat grepp och avser att vidta ytterligare åtgärder. </w:t>
      </w:r>
    </w:p>
    <w:p w14:paraId="3EF12D52" w14:textId="77777777" w:rsidR="007C12E9" w:rsidRDefault="007C12E9" w:rsidP="007C12E9">
      <w:pPr>
        <w:pStyle w:val="Brdtext"/>
      </w:pPr>
      <w:r>
        <w:t xml:space="preserve">Regeringen har även gett Statens skolverk och Socialstyrelsen i uppdrag att genomföra ett utvecklingsarbete som ska syfta till att förbättra samverkan mellan elevhälsan, hälso- och sjukvården och socialtjänsten så att barn och unga får tidiga och samordnade insatser (U2017/01236). Statens skolverk har även tagit fram ett stödmaterial om skolans arbete med barn och elever som har skyddad identitet. </w:t>
      </w:r>
    </w:p>
    <w:p w14:paraId="45647908" w14:textId="77777777" w:rsidR="007C12E9" w:rsidRDefault="007C12E9" w:rsidP="007C12E9">
      <w:pPr>
        <w:pStyle w:val="Brdtext"/>
      </w:pPr>
      <w:r>
        <w:t>Regeringen har vidtagit en rad åtgärder för att stärka skolans arbete för att alla barn och elever, inklusive våldsutsatta barn, ska få den utbildning de har rätt till.</w:t>
      </w:r>
    </w:p>
    <w:p w14:paraId="3A84045E" w14:textId="77777777" w:rsidR="007C12E9" w:rsidRDefault="007C12E9" w:rsidP="007C12E9">
      <w:pPr>
        <w:pStyle w:val="Brdtext"/>
      </w:pPr>
    </w:p>
    <w:p w14:paraId="75A86987" w14:textId="06D176F5" w:rsidR="007C12E9" w:rsidRDefault="007C12E9" w:rsidP="007C12E9">
      <w:pPr>
        <w:pStyle w:val="Brdtext"/>
      </w:pPr>
      <w:r>
        <w:t xml:space="preserve">Stockholm den </w:t>
      </w:r>
      <w:sdt>
        <w:sdtPr>
          <w:id w:val="-1225218591"/>
          <w:placeholder>
            <w:docPart w:val="540E9731DE664112914E9823222318F6"/>
          </w:placeholder>
          <w:dataBinding w:prefixMappings="xmlns:ns0='http://lp/documentinfo/RK' " w:xpath="/ns0:DocumentInfo[1]/ns0:BaseInfo[1]/ns0:HeaderDate[1]" w:storeItemID="{AAFC4003-B0C9-4EC3-9E35-4B4BD999E4D2}"/>
          <w:date w:fullDate="2021-05-05T00:00:00Z">
            <w:dateFormat w:val="d MMMM yyyy"/>
            <w:lid w:val="sv-SE"/>
            <w:storeMappedDataAs w:val="dateTime"/>
            <w:calendar w:val="gregorian"/>
          </w:date>
        </w:sdtPr>
        <w:sdtEndPr/>
        <w:sdtContent>
          <w:r w:rsidR="008439CA">
            <w:t>5 maj 2021</w:t>
          </w:r>
        </w:sdtContent>
      </w:sdt>
    </w:p>
    <w:p w14:paraId="58E56903" w14:textId="77777777" w:rsidR="007C12E9" w:rsidRDefault="007C12E9" w:rsidP="007C12E9">
      <w:pPr>
        <w:pStyle w:val="Brdtextutanavstnd"/>
      </w:pPr>
    </w:p>
    <w:p w14:paraId="73FA736D" w14:textId="77777777" w:rsidR="007C12E9" w:rsidRDefault="007C12E9" w:rsidP="007C12E9">
      <w:pPr>
        <w:pStyle w:val="Brdtextutanavstnd"/>
      </w:pPr>
    </w:p>
    <w:p w14:paraId="6A2B068B" w14:textId="77777777" w:rsidR="007C12E9" w:rsidRDefault="007C12E9" w:rsidP="007C12E9">
      <w:pPr>
        <w:pStyle w:val="Brdtextutanavstnd"/>
      </w:pPr>
    </w:p>
    <w:p w14:paraId="0FA6FCB5" w14:textId="77777777" w:rsidR="007C12E9" w:rsidRDefault="007C12E9" w:rsidP="007C12E9">
      <w:pPr>
        <w:pStyle w:val="Brdtext"/>
      </w:pPr>
      <w:r>
        <w:t>Anna Ekström</w:t>
      </w:r>
    </w:p>
    <w:p w14:paraId="391DC81B" w14:textId="256A7EA7" w:rsidR="007C12E9" w:rsidRDefault="007C12E9" w:rsidP="00E96532">
      <w:pPr>
        <w:pStyle w:val="Brdtext"/>
      </w:pPr>
    </w:p>
    <w:p w14:paraId="469283D5" w14:textId="77777777" w:rsidR="00A0129C" w:rsidRDefault="00A0129C" w:rsidP="00CF6E13">
      <w:pPr>
        <w:pStyle w:val="Brdtext"/>
      </w:pPr>
    </w:p>
    <w:sectPr w:rsidR="00A0129C"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2859E" w14:textId="77777777" w:rsidR="007C12E9" w:rsidRDefault="007C12E9" w:rsidP="00A87A54">
      <w:pPr>
        <w:spacing w:after="0" w:line="240" w:lineRule="auto"/>
      </w:pPr>
      <w:r>
        <w:separator/>
      </w:r>
    </w:p>
  </w:endnote>
  <w:endnote w:type="continuationSeparator" w:id="0">
    <w:p w14:paraId="38589111" w14:textId="77777777" w:rsidR="007C12E9" w:rsidRDefault="007C12E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93552" w14:textId="77777777" w:rsidR="007C12E9" w:rsidRDefault="007C12E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4FF33BB" w14:textId="77777777" w:rsidTr="006A26EC">
      <w:trPr>
        <w:trHeight w:val="227"/>
        <w:jc w:val="right"/>
      </w:trPr>
      <w:tc>
        <w:tcPr>
          <w:tcW w:w="708" w:type="dxa"/>
          <w:vAlign w:val="bottom"/>
        </w:tcPr>
        <w:p w14:paraId="52F6E6C0"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00EBE77" w14:textId="77777777" w:rsidTr="006A26EC">
      <w:trPr>
        <w:trHeight w:val="850"/>
        <w:jc w:val="right"/>
      </w:trPr>
      <w:tc>
        <w:tcPr>
          <w:tcW w:w="708" w:type="dxa"/>
          <w:vAlign w:val="bottom"/>
        </w:tcPr>
        <w:p w14:paraId="2D7080ED" w14:textId="77777777" w:rsidR="005606BC" w:rsidRPr="00347E11" w:rsidRDefault="005606BC" w:rsidP="005606BC">
          <w:pPr>
            <w:pStyle w:val="Sidfot"/>
            <w:spacing w:line="276" w:lineRule="auto"/>
            <w:jc w:val="right"/>
          </w:pPr>
        </w:p>
      </w:tc>
    </w:tr>
  </w:tbl>
  <w:p w14:paraId="60ADC82D"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0C4D6DB" w14:textId="77777777" w:rsidTr="001F4302">
      <w:trPr>
        <w:trHeight w:val="510"/>
      </w:trPr>
      <w:tc>
        <w:tcPr>
          <w:tcW w:w="8525" w:type="dxa"/>
          <w:gridSpan w:val="2"/>
          <w:vAlign w:val="bottom"/>
        </w:tcPr>
        <w:p w14:paraId="2963B288" w14:textId="77777777" w:rsidR="00347E11" w:rsidRPr="00347E11" w:rsidRDefault="00347E11" w:rsidP="00347E11">
          <w:pPr>
            <w:pStyle w:val="Sidfot"/>
            <w:rPr>
              <w:sz w:val="8"/>
            </w:rPr>
          </w:pPr>
        </w:p>
      </w:tc>
    </w:tr>
    <w:tr w:rsidR="00093408" w:rsidRPr="00EE3C0F" w14:paraId="4AD586A4" w14:textId="77777777" w:rsidTr="00C26068">
      <w:trPr>
        <w:trHeight w:val="227"/>
      </w:trPr>
      <w:tc>
        <w:tcPr>
          <w:tcW w:w="4074" w:type="dxa"/>
        </w:tcPr>
        <w:p w14:paraId="4A738C64" w14:textId="77777777" w:rsidR="00347E11" w:rsidRPr="00F53AEA" w:rsidRDefault="00347E11" w:rsidP="00C26068">
          <w:pPr>
            <w:pStyle w:val="Sidfot"/>
            <w:spacing w:line="276" w:lineRule="auto"/>
          </w:pPr>
        </w:p>
      </w:tc>
      <w:tc>
        <w:tcPr>
          <w:tcW w:w="4451" w:type="dxa"/>
        </w:tcPr>
        <w:p w14:paraId="4DDDA37B" w14:textId="77777777" w:rsidR="00093408" w:rsidRPr="00F53AEA" w:rsidRDefault="00093408" w:rsidP="00F53AEA">
          <w:pPr>
            <w:pStyle w:val="Sidfot"/>
            <w:spacing w:line="276" w:lineRule="auto"/>
          </w:pPr>
        </w:p>
      </w:tc>
    </w:tr>
  </w:tbl>
  <w:p w14:paraId="7C9B1D1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AC3B7" w14:textId="77777777" w:rsidR="007C12E9" w:rsidRDefault="007C12E9" w:rsidP="00A87A54">
      <w:pPr>
        <w:spacing w:after="0" w:line="240" w:lineRule="auto"/>
      </w:pPr>
      <w:r>
        <w:separator/>
      </w:r>
    </w:p>
  </w:footnote>
  <w:footnote w:type="continuationSeparator" w:id="0">
    <w:p w14:paraId="719FADFA" w14:textId="77777777" w:rsidR="007C12E9" w:rsidRDefault="007C12E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1779F" w14:textId="77777777" w:rsidR="007C12E9" w:rsidRDefault="007C12E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89743" w14:textId="77777777" w:rsidR="007C12E9" w:rsidRDefault="007C12E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C12E9" w14:paraId="313E73D0" w14:textId="77777777" w:rsidTr="00C93EBA">
      <w:trPr>
        <w:trHeight w:val="227"/>
      </w:trPr>
      <w:tc>
        <w:tcPr>
          <w:tcW w:w="5534" w:type="dxa"/>
        </w:tcPr>
        <w:p w14:paraId="47777C20" w14:textId="77777777" w:rsidR="007C12E9" w:rsidRPr="007D73AB" w:rsidRDefault="007C12E9">
          <w:pPr>
            <w:pStyle w:val="Sidhuvud"/>
          </w:pPr>
        </w:p>
      </w:tc>
      <w:tc>
        <w:tcPr>
          <w:tcW w:w="3170" w:type="dxa"/>
          <w:vAlign w:val="bottom"/>
        </w:tcPr>
        <w:p w14:paraId="4DE1B8A8" w14:textId="77777777" w:rsidR="007C12E9" w:rsidRPr="007D73AB" w:rsidRDefault="007C12E9" w:rsidP="00340DE0">
          <w:pPr>
            <w:pStyle w:val="Sidhuvud"/>
          </w:pPr>
        </w:p>
      </w:tc>
      <w:tc>
        <w:tcPr>
          <w:tcW w:w="1134" w:type="dxa"/>
        </w:tcPr>
        <w:p w14:paraId="6775E77C" w14:textId="77777777" w:rsidR="007C12E9" w:rsidRDefault="007C12E9" w:rsidP="005A703A">
          <w:pPr>
            <w:pStyle w:val="Sidhuvud"/>
          </w:pPr>
        </w:p>
      </w:tc>
    </w:tr>
    <w:tr w:rsidR="007C12E9" w14:paraId="4DD7E1EF" w14:textId="77777777" w:rsidTr="00C93EBA">
      <w:trPr>
        <w:trHeight w:val="1928"/>
      </w:trPr>
      <w:tc>
        <w:tcPr>
          <w:tcW w:w="5534" w:type="dxa"/>
        </w:tcPr>
        <w:p w14:paraId="43EDBE64" w14:textId="77777777" w:rsidR="007C12E9" w:rsidRPr="00340DE0" w:rsidRDefault="007C12E9" w:rsidP="00340DE0">
          <w:pPr>
            <w:pStyle w:val="Sidhuvud"/>
          </w:pPr>
          <w:r>
            <w:rPr>
              <w:noProof/>
            </w:rPr>
            <w:drawing>
              <wp:inline distT="0" distB="0" distL="0" distR="0" wp14:anchorId="58604126" wp14:editId="7FB0402B">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12ADD547" w14:textId="77777777" w:rsidR="007C12E9" w:rsidRPr="00710A6C" w:rsidRDefault="007C12E9" w:rsidP="00EE3C0F">
          <w:pPr>
            <w:pStyle w:val="Sidhuvud"/>
            <w:rPr>
              <w:b/>
            </w:rPr>
          </w:pPr>
        </w:p>
        <w:p w14:paraId="31DBBB31" w14:textId="77777777" w:rsidR="007C12E9" w:rsidRDefault="007C12E9" w:rsidP="00EE3C0F">
          <w:pPr>
            <w:pStyle w:val="Sidhuvud"/>
          </w:pPr>
        </w:p>
        <w:p w14:paraId="55A91BB2" w14:textId="77777777" w:rsidR="007C12E9" w:rsidRDefault="007C12E9" w:rsidP="00EE3C0F">
          <w:pPr>
            <w:pStyle w:val="Sidhuvud"/>
          </w:pPr>
        </w:p>
        <w:p w14:paraId="53984DC9" w14:textId="77777777" w:rsidR="007C12E9" w:rsidRDefault="007C12E9" w:rsidP="00EE3C0F">
          <w:pPr>
            <w:pStyle w:val="Sidhuvud"/>
          </w:pPr>
        </w:p>
        <w:p w14:paraId="0C742442" w14:textId="5C7C6A54" w:rsidR="007C12E9" w:rsidRDefault="008439CA" w:rsidP="007C12E9">
          <w:pPr>
            <w:pStyle w:val="Sidhuvud"/>
          </w:pPr>
          <w:sdt>
            <w:sdtPr>
              <w:alias w:val="Dnr"/>
              <w:tag w:val="ccRKShow_Dnr"/>
              <w:id w:val="-829283628"/>
              <w:placeholder>
                <w:docPart w:val="BC3297ABE8854A7ABBA626783FC95A8D"/>
              </w:placeholder>
              <w:dataBinding w:prefixMappings="xmlns:ns0='http://lp/documentinfo/RK' " w:xpath="/ns0:DocumentInfo[1]/ns0:BaseInfo[1]/ns0:Dnr[1]" w:storeItemID="{AAFC4003-B0C9-4EC3-9E35-4B4BD999E4D2}"/>
              <w:text/>
            </w:sdtPr>
            <w:sdtEndPr/>
            <w:sdtContent>
              <w:r w:rsidR="007C12E9">
                <w:t>U2021/02352</w:t>
              </w:r>
            </w:sdtContent>
          </w:sdt>
          <w:r w:rsidR="007C12E9">
            <w:t xml:space="preserve"> </w:t>
          </w:r>
        </w:p>
        <w:p w14:paraId="14ECF4DC" w14:textId="5E9FB112" w:rsidR="007C12E9" w:rsidRDefault="007C12E9" w:rsidP="00EE3C0F">
          <w:pPr>
            <w:pStyle w:val="Sidhuvud"/>
          </w:pPr>
        </w:p>
        <w:sdt>
          <w:sdtPr>
            <w:alias w:val="DocNumber"/>
            <w:tag w:val="DocNumber"/>
            <w:id w:val="1726028884"/>
            <w:placeholder>
              <w:docPart w:val="359AAD0BC78242CEA5A77991D80AD366"/>
            </w:placeholder>
            <w:showingPlcHdr/>
            <w:dataBinding w:prefixMappings="xmlns:ns0='http://lp/documentinfo/RK' " w:xpath="/ns0:DocumentInfo[1]/ns0:BaseInfo[1]/ns0:DocNumber[1]" w:storeItemID="{AAFC4003-B0C9-4EC3-9E35-4B4BD999E4D2}"/>
            <w:text/>
          </w:sdtPr>
          <w:sdtEndPr/>
          <w:sdtContent>
            <w:p w14:paraId="617A516B" w14:textId="77777777" w:rsidR="007C12E9" w:rsidRDefault="007C12E9" w:rsidP="00EE3C0F">
              <w:pPr>
                <w:pStyle w:val="Sidhuvud"/>
              </w:pPr>
              <w:r>
                <w:rPr>
                  <w:rStyle w:val="Platshllartext"/>
                </w:rPr>
                <w:t xml:space="preserve"> </w:t>
              </w:r>
            </w:p>
          </w:sdtContent>
        </w:sdt>
        <w:p w14:paraId="2C926A3C" w14:textId="77777777" w:rsidR="007C12E9" w:rsidRDefault="007C12E9" w:rsidP="00EE3C0F">
          <w:pPr>
            <w:pStyle w:val="Sidhuvud"/>
          </w:pPr>
        </w:p>
      </w:tc>
      <w:tc>
        <w:tcPr>
          <w:tcW w:w="1134" w:type="dxa"/>
        </w:tcPr>
        <w:p w14:paraId="08025D03" w14:textId="77777777" w:rsidR="007C12E9" w:rsidRDefault="007C12E9" w:rsidP="0094502D">
          <w:pPr>
            <w:pStyle w:val="Sidhuvud"/>
          </w:pPr>
        </w:p>
        <w:p w14:paraId="5DB6EE11" w14:textId="77777777" w:rsidR="007C12E9" w:rsidRPr="0094502D" w:rsidRDefault="007C12E9" w:rsidP="00EC71A6">
          <w:pPr>
            <w:pStyle w:val="Sidhuvud"/>
          </w:pPr>
        </w:p>
      </w:tc>
    </w:tr>
    <w:tr w:rsidR="007C12E9" w14:paraId="7537001C" w14:textId="77777777" w:rsidTr="00C93EBA">
      <w:trPr>
        <w:trHeight w:val="2268"/>
      </w:trPr>
      <w:sdt>
        <w:sdtPr>
          <w:rPr>
            <w:b/>
          </w:rPr>
          <w:alias w:val="SenderText"/>
          <w:tag w:val="ccRKShow_SenderText"/>
          <w:id w:val="1374046025"/>
          <w:placeholder>
            <w:docPart w:val="CC7027972EAA4DAC81DA1355280E604C"/>
          </w:placeholder>
        </w:sdtPr>
        <w:sdtEndPr>
          <w:rPr>
            <w:b w:val="0"/>
          </w:rPr>
        </w:sdtEndPr>
        <w:sdtContent>
          <w:tc>
            <w:tcPr>
              <w:tcW w:w="5534" w:type="dxa"/>
              <w:tcMar>
                <w:right w:w="1134" w:type="dxa"/>
              </w:tcMar>
            </w:tcPr>
            <w:p w14:paraId="5C77CEAB" w14:textId="77777777" w:rsidR="002C0E47" w:rsidRPr="002C0E47" w:rsidRDefault="002C0E47" w:rsidP="00340DE0">
              <w:pPr>
                <w:pStyle w:val="Sidhuvud"/>
                <w:rPr>
                  <w:b/>
                </w:rPr>
              </w:pPr>
              <w:r w:rsidRPr="002C0E47">
                <w:rPr>
                  <w:b/>
                </w:rPr>
                <w:t>Utbildningsdepartementet</w:t>
              </w:r>
            </w:p>
            <w:p w14:paraId="6E036CE8" w14:textId="7B405B1F" w:rsidR="007C12E9" w:rsidRPr="00340DE0" w:rsidRDefault="002C0E47" w:rsidP="00340DE0">
              <w:pPr>
                <w:pStyle w:val="Sidhuvud"/>
              </w:pPr>
              <w:r w:rsidRPr="002C0E47">
                <w:t>Utbildningsministern</w:t>
              </w:r>
            </w:p>
          </w:tc>
        </w:sdtContent>
      </w:sdt>
      <w:sdt>
        <w:sdtPr>
          <w:alias w:val="Recipient"/>
          <w:tag w:val="ccRKShow_Recipient"/>
          <w:id w:val="-28344517"/>
          <w:placeholder>
            <w:docPart w:val="3A66E45D7A5348B682EE9CB5036B2D24"/>
          </w:placeholder>
          <w:dataBinding w:prefixMappings="xmlns:ns0='http://lp/documentinfo/RK' " w:xpath="/ns0:DocumentInfo[1]/ns0:BaseInfo[1]/ns0:Recipient[1]" w:storeItemID="{AAFC4003-B0C9-4EC3-9E35-4B4BD999E4D2}"/>
          <w:text w:multiLine="1"/>
        </w:sdtPr>
        <w:sdtEndPr/>
        <w:sdtContent>
          <w:tc>
            <w:tcPr>
              <w:tcW w:w="3170" w:type="dxa"/>
            </w:tcPr>
            <w:p w14:paraId="1475ED61" w14:textId="5C1B12A5" w:rsidR="007C12E9" w:rsidRDefault="002C0E47" w:rsidP="00547B89">
              <w:pPr>
                <w:pStyle w:val="Sidhuvud"/>
              </w:pPr>
              <w:r>
                <w:t>Till riksdagen</w:t>
              </w:r>
            </w:p>
          </w:tc>
        </w:sdtContent>
      </w:sdt>
      <w:tc>
        <w:tcPr>
          <w:tcW w:w="1134" w:type="dxa"/>
        </w:tcPr>
        <w:p w14:paraId="0B2067B3" w14:textId="77777777" w:rsidR="007C12E9" w:rsidRDefault="007C12E9" w:rsidP="003E6020">
          <w:pPr>
            <w:pStyle w:val="Sidhuvud"/>
          </w:pPr>
        </w:p>
      </w:tc>
    </w:tr>
  </w:tbl>
  <w:p w14:paraId="5A0C3A5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2E9"/>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5D9E"/>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0E47"/>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12E9"/>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39CA"/>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9F2917"/>
  <w15:docId w15:val="{72F7E407-58E6-4528-A340-BF4194DC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C3297ABE8854A7ABBA626783FC95A8D"/>
        <w:category>
          <w:name w:val="Allmänt"/>
          <w:gallery w:val="placeholder"/>
        </w:category>
        <w:types>
          <w:type w:val="bbPlcHdr"/>
        </w:types>
        <w:behaviors>
          <w:behavior w:val="content"/>
        </w:behaviors>
        <w:guid w:val="{34F7DBC0-B8F0-4112-BA86-9FCE41B3BC94}"/>
      </w:docPartPr>
      <w:docPartBody>
        <w:p w:rsidR="00943F0F" w:rsidRDefault="00B52334" w:rsidP="00B52334">
          <w:pPr>
            <w:pStyle w:val="BC3297ABE8854A7ABBA626783FC95A8D"/>
          </w:pPr>
          <w:r>
            <w:rPr>
              <w:rStyle w:val="Platshllartext"/>
            </w:rPr>
            <w:t xml:space="preserve"> </w:t>
          </w:r>
        </w:p>
      </w:docPartBody>
    </w:docPart>
    <w:docPart>
      <w:docPartPr>
        <w:name w:val="359AAD0BC78242CEA5A77991D80AD366"/>
        <w:category>
          <w:name w:val="Allmänt"/>
          <w:gallery w:val="placeholder"/>
        </w:category>
        <w:types>
          <w:type w:val="bbPlcHdr"/>
        </w:types>
        <w:behaviors>
          <w:behavior w:val="content"/>
        </w:behaviors>
        <w:guid w:val="{D9FE1FB1-9DDB-4C3A-81F0-5F017D03DF3B}"/>
      </w:docPartPr>
      <w:docPartBody>
        <w:p w:rsidR="00943F0F" w:rsidRDefault="00B52334" w:rsidP="00B52334">
          <w:pPr>
            <w:pStyle w:val="359AAD0BC78242CEA5A77991D80AD3661"/>
          </w:pPr>
          <w:r>
            <w:rPr>
              <w:rStyle w:val="Platshllartext"/>
            </w:rPr>
            <w:t xml:space="preserve"> </w:t>
          </w:r>
        </w:p>
      </w:docPartBody>
    </w:docPart>
    <w:docPart>
      <w:docPartPr>
        <w:name w:val="CC7027972EAA4DAC81DA1355280E604C"/>
        <w:category>
          <w:name w:val="Allmänt"/>
          <w:gallery w:val="placeholder"/>
        </w:category>
        <w:types>
          <w:type w:val="bbPlcHdr"/>
        </w:types>
        <w:behaviors>
          <w:behavior w:val="content"/>
        </w:behaviors>
        <w:guid w:val="{D35D8CCF-C07C-451A-A09F-974C3E518B3C}"/>
      </w:docPartPr>
      <w:docPartBody>
        <w:p w:rsidR="00943F0F" w:rsidRDefault="00B52334" w:rsidP="00B52334">
          <w:pPr>
            <w:pStyle w:val="CC7027972EAA4DAC81DA1355280E604C1"/>
          </w:pPr>
          <w:r>
            <w:rPr>
              <w:rStyle w:val="Platshllartext"/>
            </w:rPr>
            <w:t xml:space="preserve"> </w:t>
          </w:r>
        </w:p>
      </w:docPartBody>
    </w:docPart>
    <w:docPart>
      <w:docPartPr>
        <w:name w:val="3A66E45D7A5348B682EE9CB5036B2D24"/>
        <w:category>
          <w:name w:val="Allmänt"/>
          <w:gallery w:val="placeholder"/>
        </w:category>
        <w:types>
          <w:type w:val="bbPlcHdr"/>
        </w:types>
        <w:behaviors>
          <w:behavior w:val="content"/>
        </w:behaviors>
        <w:guid w:val="{F8833031-0436-437D-A404-0B043A81B334}"/>
      </w:docPartPr>
      <w:docPartBody>
        <w:p w:rsidR="00943F0F" w:rsidRDefault="00B52334" w:rsidP="00B52334">
          <w:pPr>
            <w:pStyle w:val="3A66E45D7A5348B682EE9CB5036B2D24"/>
          </w:pPr>
          <w:r>
            <w:rPr>
              <w:rStyle w:val="Platshllartext"/>
            </w:rPr>
            <w:t xml:space="preserve"> </w:t>
          </w:r>
        </w:p>
      </w:docPartBody>
    </w:docPart>
    <w:docPart>
      <w:docPartPr>
        <w:name w:val="540E9731DE664112914E9823222318F6"/>
        <w:category>
          <w:name w:val="Allmänt"/>
          <w:gallery w:val="placeholder"/>
        </w:category>
        <w:types>
          <w:type w:val="bbPlcHdr"/>
        </w:types>
        <w:behaviors>
          <w:behavior w:val="content"/>
        </w:behaviors>
        <w:guid w:val="{D541E841-2540-4D9B-8948-118E74FBDD6F}"/>
      </w:docPartPr>
      <w:docPartBody>
        <w:p w:rsidR="00943F0F" w:rsidRDefault="00B52334" w:rsidP="00B52334">
          <w:pPr>
            <w:pStyle w:val="540E9731DE664112914E9823222318F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334"/>
    <w:rsid w:val="00943F0F"/>
    <w:rsid w:val="00B523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297ECD42E5F4C47959163A6731BA91C">
    <w:name w:val="F297ECD42E5F4C47959163A6731BA91C"/>
    <w:rsid w:val="00B52334"/>
  </w:style>
  <w:style w:type="character" w:styleId="Platshllartext">
    <w:name w:val="Placeholder Text"/>
    <w:basedOn w:val="Standardstycketeckensnitt"/>
    <w:uiPriority w:val="99"/>
    <w:semiHidden/>
    <w:rsid w:val="00B52334"/>
    <w:rPr>
      <w:noProof w:val="0"/>
      <w:color w:val="808080"/>
    </w:rPr>
  </w:style>
  <w:style w:type="paragraph" w:customStyle="1" w:styleId="EBA4B8AA36A74CD39795A308CBEDC104">
    <w:name w:val="EBA4B8AA36A74CD39795A308CBEDC104"/>
    <w:rsid w:val="00B52334"/>
  </w:style>
  <w:style w:type="paragraph" w:customStyle="1" w:styleId="A8C92E36437F4347B542C73A9FF96B3F">
    <w:name w:val="A8C92E36437F4347B542C73A9FF96B3F"/>
    <w:rsid w:val="00B52334"/>
  </w:style>
  <w:style w:type="paragraph" w:customStyle="1" w:styleId="EDBB882177AA4860A478D736F09453C6">
    <w:name w:val="EDBB882177AA4860A478D736F09453C6"/>
    <w:rsid w:val="00B52334"/>
  </w:style>
  <w:style w:type="paragraph" w:customStyle="1" w:styleId="BC3297ABE8854A7ABBA626783FC95A8D">
    <w:name w:val="BC3297ABE8854A7ABBA626783FC95A8D"/>
    <w:rsid w:val="00B52334"/>
  </w:style>
  <w:style w:type="paragraph" w:customStyle="1" w:styleId="359AAD0BC78242CEA5A77991D80AD366">
    <w:name w:val="359AAD0BC78242CEA5A77991D80AD366"/>
    <w:rsid w:val="00B52334"/>
  </w:style>
  <w:style w:type="paragraph" w:customStyle="1" w:styleId="A75CD8A0F02E49139969760BCAB3278A">
    <w:name w:val="A75CD8A0F02E49139969760BCAB3278A"/>
    <w:rsid w:val="00B52334"/>
  </w:style>
  <w:style w:type="paragraph" w:customStyle="1" w:styleId="970B16C5DC39450BBC45284013EF80F3">
    <w:name w:val="970B16C5DC39450BBC45284013EF80F3"/>
    <w:rsid w:val="00B52334"/>
  </w:style>
  <w:style w:type="paragraph" w:customStyle="1" w:styleId="FFD525B5A7544969B87DB877C0FF3835">
    <w:name w:val="FFD525B5A7544969B87DB877C0FF3835"/>
    <w:rsid w:val="00B52334"/>
  </w:style>
  <w:style w:type="paragraph" w:customStyle="1" w:styleId="CC7027972EAA4DAC81DA1355280E604C">
    <w:name w:val="CC7027972EAA4DAC81DA1355280E604C"/>
    <w:rsid w:val="00B52334"/>
  </w:style>
  <w:style w:type="paragraph" w:customStyle="1" w:styleId="3A66E45D7A5348B682EE9CB5036B2D24">
    <w:name w:val="3A66E45D7A5348B682EE9CB5036B2D24"/>
    <w:rsid w:val="00B52334"/>
  </w:style>
  <w:style w:type="paragraph" w:customStyle="1" w:styleId="359AAD0BC78242CEA5A77991D80AD3661">
    <w:name w:val="359AAD0BC78242CEA5A77991D80AD3661"/>
    <w:rsid w:val="00B5233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C7027972EAA4DAC81DA1355280E604C1">
    <w:name w:val="CC7027972EAA4DAC81DA1355280E604C1"/>
    <w:rsid w:val="00B5233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40E9731DE664112914E9823222318F6">
    <w:name w:val="540E9731DE664112914E9823222318F6"/>
    <w:rsid w:val="00B52334"/>
  </w:style>
  <w:style w:type="paragraph" w:customStyle="1" w:styleId="5CFE16329F264448BD04256151CB543D">
    <w:name w:val="5CFE16329F264448BD04256151CB543D"/>
    <w:rsid w:val="00B52334"/>
  </w:style>
  <w:style w:type="paragraph" w:customStyle="1" w:styleId="96C1B47695C543D1AA06C0D69D2B02E0">
    <w:name w:val="96C1B47695C543D1AA06C0D69D2B02E0"/>
    <w:rsid w:val="00B52334"/>
  </w:style>
  <w:style w:type="paragraph" w:customStyle="1" w:styleId="AD97BF604AE14E6B8335E90EF634098C">
    <w:name w:val="AD97BF604AE14E6B8335E90EF634098C"/>
    <w:rsid w:val="00B523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20983310-0013-4fc9-ad17-d4694176d865</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cce28019-86c4-43eb-9d2c-17951d3a857e">HUC4WJHRZ2ET-721996182-1569</_dlc_DocId>
    <_dlc_DocIdUrl xmlns="cce28019-86c4-43eb-9d2c-17951d3a857e">
      <Url>https://dhs.sp.regeringskansliet.se/yta/u-S/_layouts/15/DocIdRedir.aspx?ID=HUC4WJHRZ2ET-721996182-1569</Url>
      <Description>HUC4WJHRZ2ET-721996182-1569</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2021-05-05T00:00:00</HeaderDate>
    <Office/>
    <Dnr>U2021/02352</Dnr>
    <ParagrafNr/>
    <DocumentTitle/>
    <VisitingAddress/>
    <Extra1/>
    <Extra2/>
    <Extra3/>
    <Number/>
    <Recipient>Till riksdagen</Recipient>
    <SenderText/>
    <DocNumber/>
    <Doclanguage>1053</Doclanguage>
    <Appendix/>
    <LogotypeName>RK_LOGO_SV_BW.emf</LogotypeName>
  </BaseInfo>
</DocumentInfo>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FDEA27-F453-49C9-98F5-C794311798AE}"/>
</file>

<file path=customXml/itemProps2.xml><?xml version="1.0" encoding="utf-8"?>
<ds:datastoreItem xmlns:ds="http://schemas.openxmlformats.org/officeDocument/2006/customXml" ds:itemID="{80CB3774-9B84-42E3-86A8-D7964FA6E8E5}"/>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8A313E4D-5E7C-45D3-9FB3-275CF040F409}">
  <ds:schemaRefs>
    <ds:schemaRef ds:uri="Microsoft.SharePoint.Taxonomy.ContentTypeSync"/>
  </ds:schemaRefs>
</ds:datastoreItem>
</file>

<file path=customXml/itemProps5.xml><?xml version="1.0" encoding="utf-8"?>
<ds:datastoreItem xmlns:ds="http://schemas.openxmlformats.org/officeDocument/2006/customXml" ds:itemID="{80CB3774-9B84-42E3-86A8-D7964FA6E8E5}">
  <ds:schemaRefs>
    <ds:schemaRef ds:uri="http://schemas.microsoft.com/office/infopath/2007/PartnerControls"/>
    <ds:schemaRef ds:uri="http://purl.org/dc/elements/1.1/"/>
    <ds:schemaRef ds:uri="4e9c2f0c-7bf8-49af-8356-cbf363fc78a7"/>
    <ds:schemaRef ds:uri="http://schemas.microsoft.com/office/2006/metadata/properties"/>
    <ds:schemaRef ds:uri="cc625d36-bb37-4650-91b9-0c96159295ba"/>
    <ds:schemaRef ds:uri="http://schemas.openxmlformats.org/package/2006/metadata/core-properties"/>
    <ds:schemaRef ds:uri="http://purl.org/dc/terms/"/>
    <ds:schemaRef ds:uri="9c9941df-7074-4a92-bf99-225d24d78d61"/>
    <ds:schemaRef ds:uri="cce28019-86c4-43eb-9d2c-17951d3a857e"/>
    <ds:schemaRef ds:uri="http://schemas.microsoft.com/office/2006/documentManagement/types"/>
    <ds:schemaRef ds:uri="18f3d968-6251-40b0-9f11-012b293496c2"/>
    <ds:schemaRef ds:uri="http://www.w3.org/XML/1998/namespace"/>
    <ds:schemaRef ds:uri="http://purl.org/dc/dcmitype/"/>
  </ds:schemaRefs>
</ds:datastoreItem>
</file>

<file path=customXml/itemProps6.xml><?xml version="1.0" encoding="utf-8"?>
<ds:datastoreItem xmlns:ds="http://schemas.openxmlformats.org/officeDocument/2006/customXml" ds:itemID="{8B9D43B1-1368-4C66-89FE-0E6887803439}">
  <ds:schemaRefs>
    <ds:schemaRef ds:uri="http://schemas.microsoft.com/sharepoint/events"/>
  </ds:schemaRefs>
</ds:datastoreItem>
</file>

<file path=customXml/itemProps7.xml><?xml version="1.0" encoding="utf-8"?>
<ds:datastoreItem xmlns:ds="http://schemas.openxmlformats.org/officeDocument/2006/customXml" ds:itemID="{AAFC4003-B0C9-4EC3-9E35-4B4BD999E4D2}"/>
</file>

<file path=customXml/itemProps8.xml><?xml version="1.0" encoding="utf-8"?>
<ds:datastoreItem xmlns:ds="http://schemas.openxmlformats.org/officeDocument/2006/customXml" ds:itemID="{A483D2DA-07A7-4CE4-9E9D-841F2E8533BF}"/>
</file>

<file path=docProps/app.xml><?xml version="1.0" encoding="utf-8"?>
<Properties xmlns="http://schemas.openxmlformats.org/officeDocument/2006/extended-properties" xmlns:vt="http://schemas.openxmlformats.org/officeDocument/2006/docPropsVTypes">
  <Template>RK Basmall</Template>
  <TotalTime>0</TotalTime>
  <Pages>3</Pages>
  <Words>791</Words>
  <Characters>4194</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Slutgiltigt Svar på fråga 2020_21_2666 Adekvat hjälp i skolan för våldsutsatta barn.docx</dc:title>
  <dc:subject/>
  <dc:creator>Hugo Wester</dc:creator>
  <cp:keywords/>
  <dc:description/>
  <cp:lastModifiedBy>Hugo Wester</cp:lastModifiedBy>
  <cp:revision>3</cp:revision>
  <dcterms:created xsi:type="dcterms:W3CDTF">2021-05-04T18:04:00Z</dcterms:created>
  <dcterms:modified xsi:type="dcterms:W3CDTF">2021-05-05T09:16:00Z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ffe445e0-8f47-4694-8edf-6137bb4a3824</vt:lpwstr>
  </property>
  <property fmtid="{D5CDD505-2E9C-101B-9397-08002B2CF9AE}" pid="5" name="Organisation">
    <vt:lpwstr/>
  </property>
  <property fmtid="{D5CDD505-2E9C-101B-9397-08002B2CF9AE}" pid="6" name="ActivityCategory">
    <vt:lpwstr/>
  </property>
</Properties>
</file>