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6650" w14:textId="77777777" w:rsidR="0038275D" w:rsidRDefault="0038275D" w:rsidP="0038275D">
      <w:pPr>
        <w:pStyle w:val="Rubrik"/>
      </w:pPr>
      <w:r>
        <w:t>Svar på fråga 2018/19:446 av Johanna Rantsi (M)</w:t>
      </w:r>
      <w:r>
        <w:br/>
        <w:t>Bortförande av barn och unga som lever under hedersrelaterat våld och förtryck</w:t>
      </w:r>
      <w:bookmarkStart w:id="0" w:name="_GoBack"/>
      <w:bookmarkEnd w:id="0"/>
    </w:p>
    <w:p w14:paraId="4D23EFC4" w14:textId="77777777" w:rsidR="0038275D" w:rsidRDefault="0038275D" w:rsidP="0038275D">
      <w:pPr>
        <w:pStyle w:val="Brdtext"/>
      </w:pPr>
      <w:r>
        <w:t xml:space="preserve">Johanna Rantsi har frågat mig vilka åtgärder jag avser att ta för att motverka </w:t>
      </w:r>
      <w:r w:rsidRPr="00D22CB1">
        <w:t>att barn och unga förs ut ur landet utifrån en hedersrelaterad problematik.</w:t>
      </w:r>
    </w:p>
    <w:p w14:paraId="76B210D6" w14:textId="77777777" w:rsidR="0038275D" w:rsidRDefault="0038275D" w:rsidP="0038275D">
      <w:pPr>
        <w:pStyle w:val="Brdtext"/>
      </w:pPr>
      <w:r>
        <w:t xml:space="preserve">Det är en mycket viktig fråga som Johanna Rantsi lyfter. </w:t>
      </w:r>
      <w:r w:rsidRPr="00D22CB1">
        <w:t>Att barn och unga förs ut ur landet och riskerar att giftas bort eller könsstympas är oacceptabelt och får inte ske.</w:t>
      </w:r>
      <w:r>
        <w:t xml:space="preserve"> R</w:t>
      </w:r>
      <w:r w:rsidRPr="00FE693D">
        <w:t>egeringspartierna, Centerpartiet och Liberalerna</w:t>
      </w:r>
      <w:r>
        <w:t xml:space="preserve"> har en sakpolitisk överenskommelse om att m</w:t>
      </w:r>
      <w:r w:rsidRPr="00FE693D">
        <w:t>yndigheternas möjligheter ska stärkas att ingripa vid misstanke om att personer förs ur landet för att giftas bort mot sin vilja eller könsstympas</w:t>
      </w:r>
      <w:r>
        <w:t xml:space="preserve">, </w:t>
      </w:r>
      <w:r>
        <w:rPr>
          <w:rFonts w:eastAsia="Times New Roman"/>
        </w:rPr>
        <w:t>detta är en mycket prioriterad fråga att komma framåt i</w:t>
      </w:r>
      <w:r>
        <w:t xml:space="preserve">. </w:t>
      </w:r>
    </w:p>
    <w:p w14:paraId="283CCB65" w14:textId="557F9B9E" w:rsidR="0038275D" w:rsidRDefault="0038275D" w:rsidP="0038275D">
      <w:pPr>
        <w:pStyle w:val="Brdtext"/>
      </w:pPr>
      <w:r>
        <w:t xml:space="preserve">Regeringen tog i augusti emot slutbetänkandet Ökat skydd mot hedersrelaterad brottslighet (SOU 2018:69). I slutbetänkandet föreslås att ett utreseförbud för barn som riskerar att föras utomlands </w:t>
      </w:r>
      <w:r w:rsidRPr="002E3BB7">
        <w:t xml:space="preserve">för att ingå äktenskap </w:t>
      </w:r>
      <w:r w:rsidR="00710229" w:rsidRPr="00710229">
        <w:t xml:space="preserve">eller äktenskapsliknande förbindelse </w:t>
      </w:r>
      <w:r w:rsidRPr="002E3BB7">
        <w:t xml:space="preserve">eller könsstympas införs i </w:t>
      </w:r>
      <w:r w:rsidR="007C4602">
        <w:t>l</w:t>
      </w:r>
      <w:r w:rsidRPr="00AC51A5">
        <w:t>ag</w:t>
      </w:r>
      <w:r>
        <w:t>en</w:t>
      </w:r>
      <w:r w:rsidRPr="00AC51A5">
        <w:t xml:space="preserve"> med särskilda bestämmelser om vård av unga</w:t>
      </w:r>
      <w:r>
        <w:t xml:space="preserve"> (LVU)</w:t>
      </w:r>
      <w:r w:rsidRPr="002E3BB7">
        <w:t>. För att vara effektivt bör ett sådant utreseförbud vara straffsanktionerat och medföra inskränkningar av möjligheten att erhålla och inneha pass. Utredningen föreslår därför dels att den som för ut ett barn ur Sverige i strid med ett utreseförbud,</w:t>
      </w:r>
      <w:r w:rsidR="00710229">
        <w:t xml:space="preserve"> </w:t>
      </w:r>
      <w:r w:rsidR="00710229" w:rsidRPr="00710229">
        <w:t>eller främjar att ett barn reser utomland</w:t>
      </w:r>
      <w:r w:rsidR="00710229">
        <w:t>s i strid med ett sådant förbud</w:t>
      </w:r>
      <w:r w:rsidRPr="002E3BB7">
        <w:t xml:space="preserve">, ska dömas till böter eller fängelse i högst ett år, dels att passhinder och skäl för passåterkallelse ska uppstå för ett barn som har meddelats ett reseförbud. De föreslagna ändringarna av passlagen </w:t>
      </w:r>
      <w:r>
        <w:t xml:space="preserve">innebär </w:t>
      </w:r>
      <w:r w:rsidRPr="002E3BB7">
        <w:t>även att pass ska kunna omhändertas och spärras i dessa situationer</w:t>
      </w:r>
      <w:r>
        <w:t xml:space="preserve">. </w:t>
      </w:r>
    </w:p>
    <w:p w14:paraId="3F5399AA" w14:textId="77777777" w:rsidR="0038275D" w:rsidRDefault="0038275D" w:rsidP="0038275D">
      <w:pPr>
        <w:pStyle w:val="Brdtext"/>
      </w:pPr>
      <w:r>
        <w:lastRenderedPageBreak/>
        <w:t>Utredningen föreslår också att en straffbestämmelse om barnäktenskapsbrott bör införas. Utredningen menar att en kriminalisering av barnäktenskap skulle vara ett tydligt besked från lagstiftarens sida om att barnäktenskap inte tolereras.</w:t>
      </w:r>
    </w:p>
    <w:p w14:paraId="053ADC8A" w14:textId="77777777" w:rsidR="0038275D" w:rsidRDefault="0038275D" w:rsidP="0038275D">
      <w:pPr>
        <w:pStyle w:val="Brdtext"/>
      </w:pPr>
      <w:r>
        <w:t xml:space="preserve">Betänkandet är på remiss till den 28 maj 2019. </w:t>
      </w:r>
      <w:r w:rsidRPr="00844702">
        <w:t>Efter det kommer regeringen ta ställning till det samlade beredningsunderlaget.</w:t>
      </w:r>
      <w:r>
        <w:t xml:space="preserve"> </w:t>
      </w:r>
    </w:p>
    <w:p w14:paraId="3E2B3C13" w14:textId="384189E5" w:rsidR="0038275D" w:rsidRDefault="0038275D" w:rsidP="0038275D">
      <w:pPr>
        <w:pStyle w:val="Brdtext"/>
      </w:pPr>
      <w:r w:rsidRPr="0090084E">
        <w:t>Därutöver är samarbete mellan</w:t>
      </w:r>
      <w:r>
        <w:t xml:space="preserve"> </w:t>
      </w:r>
      <w:r w:rsidRPr="00D22CB1">
        <w:t>nyckelaktörer i det förebyggande</w:t>
      </w:r>
      <w:r>
        <w:t xml:space="preserve"> och kunskapshöjande </w:t>
      </w:r>
      <w:r w:rsidRPr="00D22CB1">
        <w:t xml:space="preserve">arbetet av största vikt. Med </w:t>
      </w:r>
      <w:r>
        <w:t xml:space="preserve">ökad kunskap inom berörda yrkesgrupper </w:t>
      </w:r>
      <w:r w:rsidRPr="00D22CB1">
        <w:t xml:space="preserve">kan Sverige bli bättre på att </w:t>
      </w:r>
      <w:r>
        <w:t xml:space="preserve">i tid </w:t>
      </w:r>
      <w:r w:rsidRPr="00D22CB1">
        <w:t>nå de</w:t>
      </w:r>
      <w:r>
        <w:t xml:space="preserve">m </w:t>
      </w:r>
      <w:r w:rsidRPr="00D22CB1">
        <w:t xml:space="preserve">som riskerar att utsättas för hedersrelaterat våld och förtryck. Regeringen har </w:t>
      </w:r>
      <w:r>
        <w:t xml:space="preserve">därför gett </w:t>
      </w:r>
      <w:r w:rsidRPr="00D22CB1">
        <w:t xml:space="preserve">Socialstyrelsen </w:t>
      </w:r>
      <w:r>
        <w:t xml:space="preserve">i uppdrag </w:t>
      </w:r>
      <w:r w:rsidRPr="00D22CB1">
        <w:t>att ge fördjupad fortbildning om hedersrelaterat våld och förtryck samt könsstympning</w:t>
      </w:r>
      <w:r w:rsidR="007F6B68">
        <w:t>,</w:t>
      </w:r>
      <w:r w:rsidRPr="00D22CB1">
        <w:t xml:space="preserve"> för socialtjänsten och hälso- och sjukvården. </w:t>
      </w:r>
      <w:r>
        <w:t>L</w:t>
      </w:r>
      <w:r w:rsidRPr="00D22CB1">
        <w:t>änsstyrelserna har i uppdrag att på några ställen i landet upprätta regionala resurscentra för våldsutsatta</w:t>
      </w:r>
      <w:r>
        <w:t>,</w:t>
      </w:r>
      <w:r w:rsidRPr="00D22CB1">
        <w:t xml:space="preserve"> i synnerhet personer utsatta för hedersrelaterat våld och förtryck. </w:t>
      </w:r>
      <w:r>
        <w:t xml:space="preserve">Vidare har regeringen gett Linköpings universitet i uppdrag att stärka barnahusens kompetens om hedersrelaterat våld och förtryck. </w:t>
      </w:r>
    </w:p>
    <w:p w14:paraId="1BAC899C" w14:textId="77777777" w:rsidR="0038275D" w:rsidRDefault="0038275D" w:rsidP="0038275D">
      <w:pPr>
        <w:pStyle w:val="Brdtext"/>
      </w:pPr>
    </w:p>
    <w:p w14:paraId="4527DDF1" w14:textId="57F49863" w:rsidR="0038275D" w:rsidRDefault="0038275D" w:rsidP="0038275D">
      <w:pPr>
        <w:pStyle w:val="Brdtext"/>
      </w:pPr>
      <w:r>
        <w:t xml:space="preserve">Stockholm den </w:t>
      </w:r>
      <w:sdt>
        <w:sdtPr>
          <w:id w:val="653103917"/>
          <w:placeholder>
            <w:docPart w:val="1F7A66D217E74DDFBA23A9C0095D2732"/>
          </w:placeholder>
          <w:dataBinding w:prefixMappings="xmlns:ns0='http://lp/documentinfo/RK' " w:xpath="/ns0:DocumentInfo[1]/ns0:BaseInfo[1]/ns0:HeaderDate[1]" w:storeItemID="{A2F691BE-5F40-436F-A2EA-9D7E83EC8413}"/>
          <w:date w:fullDate="2019-04-01T00:00:00Z">
            <w:dateFormat w:val="d MMMM yyyy"/>
            <w:lid w:val="sv-SE"/>
            <w:storeMappedDataAs w:val="dateTime"/>
            <w:calendar w:val="gregorian"/>
          </w:date>
        </w:sdtPr>
        <w:sdtEndPr/>
        <w:sdtContent>
          <w:r w:rsidR="007F6B68">
            <w:t>1 april 2019</w:t>
          </w:r>
        </w:sdtContent>
      </w:sdt>
    </w:p>
    <w:p w14:paraId="257A5034" w14:textId="77777777" w:rsidR="0038275D" w:rsidRDefault="0038275D" w:rsidP="0038275D">
      <w:pPr>
        <w:pStyle w:val="Brdtextutanavstnd"/>
      </w:pPr>
    </w:p>
    <w:p w14:paraId="606392B6" w14:textId="77777777" w:rsidR="0038275D" w:rsidRDefault="0038275D" w:rsidP="0038275D">
      <w:pPr>
        <w:pStyle w:val="Brdtextutanavstnd"/>
      </w:pPr>
    </w:p>
    <w:p w14:paraId="67003651" w14:textId="77777777" w:rsidR="0038275D" w:rsidRDefault="0038275D" w:rsidP="0038275D">
      <w:pPr>
        <w:pStyle w:val="Brdtextutanavstnd"/>
      </w:pPr>
    </w:p>
    <w:p w14:paraId="0E30B857" w14:textId="77777777" w:rsidR="0038275D" w:rsidRPr="00DB48AB" w:rsidRDefault="0038275D" w:rsidP="0038275D">
      <w:pPr>
        <w:pStyle w:val="Brdtext"/>
      </w:pPr>
      <w:r>
        <w:t>Åsa Lindhagen</w:t>
      </w:r>
    </w:p>
    <w:p w14:paraId="096FD541" w14:textId="3911F0DB" w:rsidR="00C1396D" w:rsidRDefault="00C1396D" w:rsidP="00E96532">
      <w:pPr>
        <w:pStyle w:val="Brdtext"/>
      </w:pPr>
    </w:p>
    <w:p w14:paraId="2254D5FD" w14:textId="77777777" w:rsidR="00C1396D" w:rsidRPr="006273E4" w:rsidRDefault="00C1396D" w:rsidP="00E96532">
      <w:pPr>
        <w:pStyle w:val="Brdtext"/>
      </w:pPr>
    </w:p>
    <w:p w14:paraId="2BA2074E" w14:textId="77777777" w:rsidR="00B31BFB" w:rsidRPr="00C1396D" w:rsidRDefault="00B31BFB" w:rsidP="00C1396D"/>
    <w:sectPr w:rsidR="00B31BFB" w:rsidRPr="00C1396D" w:rsidSect="00C1396D">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FA9A" w14:textId="77777777" w:rsidR="000A3364" w:rsidRDefault="000A3364" w:rsidP="00A87A54">
      <w:pPr>
        <w:spacing w:after="0" w:line="240" w:lineRule="auto"/>
      </w:pPr>
      <w:r>
        <w:separator/>
      </w:r>
    </w:p>
  </w:endnote>
  <w:endnote w:type="continuationSeparator" w:id="0">
    <w:p w14:paraId="1045347D" w14:textId="77777777" w:rsidR="000A3364" w:rsidRDefault="000A3364" w:rsidP="00A87A54">
      <w:pPr>
        <w:spacing w:after="0" w:line="240" w:lineRule="auto"/>
      </w:pPr>
      <w:r>
        <w:continuationSeparator/>
      </w:r>
    </w:p>
  </w:endnote>
  <w:endnote w:type="continuationNotice" w:id="1">
    <w:p w14:paraId="154121F0" w14:textId="77777777" w:rsidR="000A3364" w:rsidRDefault="000A3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A3364" w:rsidRPr="00347E11" w14:paraId="4C5B9D13" w14:textId="77777777" w:rsidTr="00CE706B">
      <w:trPr>
        <w:trHeight w:val="227"/>
        <w:jc w:val="right"/>
      </w:trPr>
      <w:tc>
        <w:tcPr>
          <w:tcW w:w="708" w:type="dxa"/>
          <w:vAlign w:val="bottom"/>
        </w:tcPr>
        <w:p w14:paraId="306FCEC1" w14:textId="3ACE3EE2" w:rsidR="000A3364" w:rsidRPr="00B62610" w:rsidRDefault="000A3364" w:rsidP="00C1396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87BF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87BF3">
            <w:rPr>
              <w:rStyle w:val="Sidnummer"/>
              <w:noProof/>
            </w:rPr>
            <w:t>2</w:t>
          </w:r>
          <w:r>
            <w:rPr>
              <w:rStyle w:val="Sidnummer"/>
            </w:rPr>
            <w:fldChar w:fldCharType="end"/>
          </w:r>
          <w:r>
            <w:rPr>
              <w:rStyle w:val="Sidnummer"/>
            </w:rPr>
            <w:t>)</w:t>
          </w:r>
        </w:p>
      </w:tc>
    </w:tr>
    <w:tr w:rsidR="000A3364" w:rsidRPr="00347E11" w14:paraId="011157D1" w14:textId="77777777" w:rsidTr="00CE706B">
      <w:trPr>
        <w:trHeight w:val="850"/>
        <w:jc w:val="right"/>
      </w:trPr>
      <w:tc>
        <w:tcPr>
          <w:tcW w:w="708" w:type="dxa"/>
          <w:vAlign w:val="bottom"/>
        </w:tcPr>
        <w:p w14:paraId="71A5CF5F" w14:textId="77777777" w:rsidR="000A3364" w:rsidRPr="00347E11" w:rsidRDefault="000A3364" w:rsidP="00C1396D">
          <w:pPr>
            <w:pStyle w:val="Sidfot"/>
            <w:spacing w:line="276" w:lineRule="auto"/>
            <w:jc w:val="right"/>
          </w:pPr>
        </w:p>
      </w:tc>
    </w:tr>
  </w:tbl>
  <w:p w14:paraId="11629A69" w14:textId="77777777" w:rsidR="000A3364" w:rsidRPr="005606BC" w:rsidRDefault="000A3364" w:rsidP="00C1396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3364" w:rsidRPr="00347E11" w14:paraId="4F9B883E" w14:textId="77777777" w:rsidTr="001F4302">
      <w:trPr>
        <w:trHeight w:val="510"/>
      </w:trPr>
      <w:tc>
        <w:tcPr>
          <w:tcW w:w="8525" w:type="dxa"/>
          <w:gridSpan w:val="2"/>
          <w:vAlign w:val="bottom"/>
        </w:tcPr>
        <w:p w14:paraId="551988A2" w14:textId="77777777" w:rsidR="000A3364" w:rsidRPr="00347E11" w:rsidRDefault="000A3364" w:rsidP="00347E11">
          <w:pPr>
            <w:pStyle w:val="Sidfot"/>
            <w:rPr>
              <w:sz w:val="8"/>
            </w:rPr>
          </w:pPr>
        </w:p>
      </w:tc>
    </w:tr>
    <w:tr w:rsidR="000A3364" w:rsidRPr="00EE3C0F" w14:paraId="491A4DD7" w14:textId="77777777" w:rsidTr="00C26068">
      <w:trPr>
        <w:trHeight w:val="227"/>
      </w:trPr>
      <w:tc>
        <w:tcPr>
          <w:tcW w:w="4074" w:type="dxa"/>
        </w:tcPr>
        <w:p w14:paraId="1CC680C0" w14:textId="77777777" w:rsidR="000A3364" w:rsidRPr="00F53AEA" w:rsidRDefault="000A3364" w:rsidP="00C26068">
          <w:pPr>
            <w:pStyle w:val="Sidfot"/>
            <w:spacing w:line="276" w:lineRule="auto"/>
          </w:pPr>
        </w:p>
      </w:tc>
      <w:tc>
        <w:tcPr>
          <w:tcW w:w="4451" w:type="dxa"/>
        </w:tcPr>
        <w:p w14:paraId="06461182" w14:textId="77777777" w:rsidR="000A3364" w:rsidRPr="00F53AEA" w:rsidRDefault="000A3364" w:rsidP="00F53AEA">
          <w:pPr>
            <w:pStyle w:val="Sidfot"/>
            <w:spacing w:line="276" w:lineRule="auto"/>
          </w:pPr>
        </w:p>
      </w:tc>
    </w:tr>
  </w:tbl>
  <w:p w14:paraId="112911FE" w14:textId="77777777" w:rsidR="000A3364" w:rsidRPr="00EE3C0F" w:rsidRDefault="000A336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43C1" w14:textId="77777777" w:rsidR="000A3364" w:rsidRDefault="000A3364" w:rsidP="00A87A54">
      <w:pPr>
        <w:spacing w:after="0" w:line="240" w:lineRule="auto"/>
      </w:pPr>
      <w:r>
        <w:separator/>
      </w:r>
    </w:p>
  </w:footnote>
  <w:footnote w:type="continuationSeparator" w:id="0">
    <w:p w14:paraId="702D322C" w14:textId="77777777" w:rsidR="000A3364" w:rsidRDefault="000A3364" w:rsidP="00A87A54">
      <w:pPr>
        <w:spacing w:after="0" w:line="240" w:lineRule="auto"/>
      </w:pPr>
      <w:r>
        <w:continuationSeparator/>
      </w:r>
    </w:p>
  </w:footnote>
  <w:footnote w:type="continuationNotice" w:id="1">
    <w:p w14:paraId="2A972B5F" w14:textId="77777777" w:rsidR="000A3364" w:rsidRDefault="000A3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3364" w14:paraId="2AC54702" w14:textId="77777777" w:rsidTr="00C93EBA">
      <w:trPr>
        <w:trHeight w:val="227"/>
      </w:trPr>
      <w:tc>
        <w:tcPr>
          <w:tcW w:w="5534" w:type="dxa"/>
        </w:tcPr>
        <w:p w14:paraId="06887CFF" w14:textId="77777777" w:rsidR="000A3364" w:rsidRPr="007D73AB" w:rsidRDefault="000A3364">
          <w:pPr>
            <w:pStyle w:val="Sidhuvud"/>
          </w:pPr>
        </w:p>
      </w:tc>
      <w:tc>
        <w:tcPr>
          <w:tcW w:w="3170" w:type="dxa"/>
          <w:vAlign w:val="bottom"/>
        </w:tcPr>
        <w:p w14:paraId="3D30018A" w14:textId="77777777" w:rsidR="000A3364" w:rsidRPr="007D73AB" w:rsidRDefault="000A3364" w:rsidP="00340DE0">
          <w:pPr>
            <w:pStyle w:val="Sidhuvud"/>
          </w:pPr>
        </w:p>
      </w:tc>
      <w:tc>
        <w:tcPr>
          <w:tcW w:w="1134" w:type="dxa"/>
        </w:tcPr>
        <w:p w14:paraId="75B7E47B" w14:textId="77777777" w:rsidR="000A3364" w:rsidRDefault="000A3364" w:rsidP="00CE706B">
          <w:pPr>
            <w:pStyle w:val="Sidhuvud"/>
          </w:pPr>
        </w:p>
      </w:tc>
    </w:tr>
    <w:tr w:rsidR="000A3364" w14:paraId="2CBD2020" w14:textId="77777777" w:rsidTr="00C93EBA">
      <w:trPr>
        <w:trHeight w:val="1928"/>
      </w:trPr>
      <w:tc>
        <w:tcPr>
          <w:tcW w:w="5534" w:type="dxa"/>
        </w:tcPr>
        <w:p w14:paraId="6D41E92C" w14:textId="77777777" w:rsidR="000A3364" w:rsidRPr="00340DE0" w:rsidRDefault="000A3364" w:rsidP="00340DE0">
          <w:pPr>
            <w:pStyle w:val="Sidhuvud"/>
          </w:pPr>
          <w:r>
            <w:rPr>
              <w:noProof/>
            </w:rPr>
            <w:drawing>
              <wp:inline distT="0" distB="0" distL="0" distR="0" wp14:anchorId="5002F576" wp14:editId="1C8F90E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9B27D6" w14:textId="77777777" w:rsidR="000A3364" w:rsidRPr="00710A6C" w:rsidRDefault="000A3364" w:rsidP="00EE3C0F">
          <w:pPr>
            <w:pStyle w:val="Sidhuvud"/>
            <w:rPr>
              <w:b/>
            </w:rPr>
          </w:pPr>
        </w:p>
        <w:p w14:paraId="1F53F11F" w14:textId="77777777" w:rsidR="000A3364" w:rsidRDefault="000A3364" w:rsidP="00EE3C0F">
          <w:pPr>
            <w:pStyle w:val="Sidhuvud"/>
          </w:pPr>
        </w:p>
        <w:p w14:paraId="7255E476" w14:textId="77777777" w:rsidR="000A3364" w:rsidRDefault="000A3364" w:rsidP="00EE3C0F">
          <w:pPr>
            <w:pStyle w:val="Sidhuvud"/>
          </w:pPr>
        </w:p>
        <w:p w14:paraId="642A7787" w14:textId="77777777" w:rsidR="000A3364" w:rsidRDefault="000A3364" w:rsidP="00EE3C0F">
          <w:pPr>
            <w:pStyle w:val="Sidhuvud"/>
          </w:pPr>
        </w:p>
        <w:sdt>
          <w:sdtPr>
            <w:alias w:val="Dnr"/>
            <w:tag w:val="ccRKShow_Dnr"/>
            <w:id w:val="-829283628"/>
            <w:placeholder>
              <w:docPart w:val="24D3DB17EC8744D3AA49009D34CEEE7D"/>
            </w:placeholder>
            <w:dataBinding w:prefixMappings="xmlns:ns0='http://lp/documentinfo/RK' " w:xpath="/ns0:DocumentInfo[1]/ns0:BaseInfo[1]/ns0:Dnr[1]" w:storeItemID="{A2F691BE-5F40-436F-A2EA-9D7E83EC8413}"/>
            <w:text/>
          </w:sdtPr>
          <w:sdtEndPr/>
          <w:sdtContent>
            <w:p w14:paraId="4C386F34" w14:textId="21D43F81" w:rsidR="000A3364" w:rsidRDefault="000A3364" w:rsidP="00EE3C0F">
              <w:pPr>
                <w:pStyle w:val="Sidhuvud"/>
              </w:pPr>
              <w:r>
                <w:t>S2019/</w:t>
              </w:r>
              <w:r w:rsidR="0003752F">
                <w:t>01446/JÄM</w:t>
              </w:r>
            </w:p>
          </w:sdtContent>
        </w:sdt>
        <w:sdt>
          <w:sdtPr>
            <w:alias w:val="DocNumber"/>
            <w:tag w:val="DocNumber"/>
            <w:id w:val="1726028884"/>
            <w:placeholder>
              <w:docPart w:val="E01097243E83463D88D36535014CECFD"/>
            </w:placeholder>
            <w:showingPlcHdr/>
            <w:dataBinding w:prefixMappings="xmlns:ns0='http://lp/documentinfo/RK' " w:xpath="/ns0:DocumentInfo[1]/ns0:BaseInfo[1]/ns0:DocNumber[1]" w:storeItemID="{A2F691BE-5F40-436F-A2EA-9D7E83EC8413}"/>
            <w:text/>
          </w:sdtPr>
          <w:sdtEndPr/>
          <w:sdtContent>
            <w:p w14:paraId="2C0EECB7" w14:textId="77777777" w:rsidR="000A3364" w:rsidRDefault="000A3364" w:rsidP="00EE3C0F">
              <w:pPr>
                <w:pStyle w:val="Sidhuvud"/>
              </w:pPr>
              <w:r>
                <w:rPr>
                  <w:rStyle w:val="Platshllartext"/>
                </w:rPr>
                <w:t xml:space="preserve"> </w:t>
              </w:r>
            </w:p>
          </w:sdtContent>
        </w:sdt>
        <w:p w14:paraId="539C059E" w14:textId="77777777" w:rsidR="000A3364" w:rsidRDefault="000A3364" w:rsidP="00EE3C0F">
          <w:pPr>
            <w:pStyle w:val="Sidhuvud"/>
          </w:pPr>
        </w:p>
      </w:tc>
      <w:tc>
        <w:tcPr>
          <w:tcW w:w="1134" w:type="dxa"/>
        </w:tcPr>
        <w:p w14:paraId="23904FC6" w14:textId="77777777" w:rsidR="000A3364" w:rsidRDefault="000A3364" w:rsidP="0094502D">
          <w:pPr>
            <w:pStyle w:val="Sidhuvud"/>
          </w:pPr>
        </w:p>
        <w:p w14:paraId="72511C71" w14:textId="77777777" w:rsidR="000A3364" w:rsidRPr="0094502D" w:rsidRDefault="000A3364" w:rsidP="00EC71A6">
          <w:pPr>
            <w:pStyle w:val="Sidhuvud"/>
          </w:pPr>
        </w:p>
      </w:tc>
    </w:tr>
    <w:tr w:rsidR="000A3364" w14:paraId="06990F7B" w14:textId="77777777" w:rsidTr="00C93EBA">
      <w:trPr>
        <w:trHeight w:val="2268"/>
      </w:trPr>
      <w:sdt>
        <w:sdtPr>
          <w:rPr>
            <w:rFonts w:asciiTheme="minorHAnsi" w:hAnsiTheme="minorHAnsi"/>
            <w:sz w:val="25"/>
          </w:rPr>
          <w:alias w:val="SenderText"/>
          <w:tag w:val="ccRKShow_SenderText"/>
          <w:id w:val="1374046025"/>
          <w:placeholder>
            <w:docPart w:val="76E83AF5645C404AA844988FC697ACF0"/>
          </w:placeholder>
        </w:sdtPr>
        <w:sdtEndPr/>
        <w:sdtContent>
          <w:tc>
            <w:tcPr>
              <w:tcW w:w="5534" w:type="dxa"/>
              <w:tcMar>
                <w:right w:w="1134" w:type="dxa"/>
              </w:tcMar>
            </w:tcPr>
            <w:p w14:paraId="6E8635E0" w14:textId="77777777" w:rsidR="000A3364" w:rsidRDefault="000A3364" w:rsidP="00340DE0">
              <w:pPr>
                <w:pStyle w:val="Sidhuvud"/>
                <w:rPr>
                  <w:b/>
                </w:rPr>
              </w:pPr>
              <w:r w:rsidRPr="00C1396D">
                <w:rPr>
                  <w:b/>
                </w:rPr>
                <w:t>Arbetsmarknadsdepartementet</w:t>
              </w:r>
            </w:p>
            <w:p w14:paraId="2DCDD2CE" w14:textId="77777777" w:rsidR="000A3364" w:rsidRDefault="000A3364" w:rsidP="00340DE0">
              <w:pPr>
                <w:pStyle w:val="Sidhuvud"/>
              </w:pPr>
              <w:r>
                <w:t>Jämställdhetsministern</w:t>
              </w:r>
            </w:p>
            <w:p w14:paraId="4C1CE933" w14:textId="77777777" w:rsidR="000A3364" w:rsidRDefault="000A3364" w:rsidP="00C1396D"/>
            <w:p w14:paraId="0C2B247E" w14:textId="4855CF34" w:rsidR="000A3364" w:rsidRPr="00C1396D" w:rsidRDefault="000A3364" w:rsidP="0038275D">
              <w:pPr>
                <w:rPr>
                  <w:rFonts w:asciiTheme="majorHAnsi" w:hAnsiTheme="majorHAnsi" w:cstheme="majorHAnsi"/>
                  <w:i/>
                  <w:sz w:val="19"/>
                  <w:szCs w:val="19"/>
                </w:rPr>
              </w:pPr>
            </w:p>
          </w:tc>
        </w:sdtContent>
      </w:sdt>
      <w:sdt>
        <w:sdtPr>
          <w:alias w:val="Recipient"/>
          <w:tag w:val="ccRKShow_Recipient"/>
          <w:id w:val="-28344517"/>
          <w:placeholder>
            <w:docPart w:val="272A94DB09DE4A029FD78D8A31BD4887"/>
          </w:placeholder>
          <w:dataBinding w:prefixMappings="xmlns:ns0='http://lp/documentinfo/RK' " w:xpath="/ns0:DocumentInfo[1]/ns0:BaseInfo[1]/ns0:Recipient[1]" w:storeItemID="{A2F691BE-5F40-436F-A2EA-9D7E83EC8413}"/>
          <w:text w:multiLine="1"/>
        </w:sdtPr>
        <w:sdtEndPr/>
        <w:sdtContent>
          <w:tc>
            <w:tcPr>
              <w:tcW w:w="3170" w:type="dxa"/>
            </w:tcPr>
            <w:p w14:paraId="6E23BCE1" w14:textId="77777777" w:rsidR="000A3364" w:rsidRDefault="000A3364" w:rsidP="00547B89">
              <w:pPr>
                <w:pStyle w:val="Sidhuvud"/>
              </w:pPr>
              <w:r>
                <w:t>Till riksdagen</w:t>
              </w:r>
            </w:p>
          </w:tc>
        </w:sdtContent>
      </w:sdt>
      <w:tc>
        <w:tcPr>
          <w:tcW w:w="1134" w:type="dxa"/>
        </w:tcPr>
        <w:p w14:paraId="6C11EC09" w14:textId="77777777" w:rsidR="000A3364" w:rsidRDefault="000A3364" w:rsidP="003E6020">
          <w:pPr>
            <w:pStyle w:val="Sidhuvud"/>
          </w:pPr>
        </w:p>
      </w:tc>
    </w:tr>
  </w:tbl>
  <w:p w14:paraId="38F39F0D" w14:textId="77777777" w:rsidR="000A3364" w:rsidRDefault="000A33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D"/>
    <w:rsid w:val="00000290"/>
    <w:rsid w:val="00004D5C"/>
    <w:rsid w:val="00005F68"/>
    <w:rsid w:val="00006CA7"/>
    <w:rsid w:val="00012B00"/>
    <w:rsid w:val="00014EF6"/>
    <w:rsid w:val="00017197"/>
    <w:rsid w:val="0001725B"/>
    <w:rsid w:val="000203B0"/>
    <w:rsid w:val="00025992"/>
    <w:rsid w:val="00026711"/>
    <w:rsid w:val="0003679E"/>
    <w:rsid w:val="0003752F"/>
    <w:rsid w:val="00041EDC"/>
    <w:rsid w:val="0004352E"/>
    <w:rsid w:val="00053CAA"/>
    <w:rsid w:val="00057FE0"/>
    <w:rsid w:val="000620FD"/>
    <w:rsid w:val="00063DCB"/>
    <w:rsid w:val="00066BC9"/>
    <w:rsid w:val="0007033C"/>
    <w:rsid w:val="00072FFC"/>
    <w:rsid w:val="00073B75"/>
    <w:rsid w:val="000757FC"/>
    <w:rsid w:val="000862E0"/>
    <w:rsid w:val="000873C3"/>
    <w:rsid w:val="00087BF3"/>
    <w:rsid w:val="00093408"/>
    <w:rsid w:val="00093BBF"/>
    <w:rsid w:val="0009435C"/>
    <w:rsid w:val="000A13CA"/>
    <w:rsid w:val="000A3364"/>
    <w:rsid w:val="000A456A"/>
    <w:rsid w:val="000A5E43"/>
    <w:rsid w:val="000C61D1"/>
    <w:rsid w:val="000D31A9"/>
    <w:rsid w:val="000E12D9"/>
    <w:rsid w:val="000E59A9"/>
    <w:rsid w:val="000E638A"/>
    <w:rsid w:val="000F00B8"/>
    <w:rsid w:val="000F1EA7"/>
    <w:rsid w:val="000F2084"/>
    <w:rsid w:val="000F2539"/>
    <w:rsid w:val="000F6462"/>
    <w:rsid w:val="00102A63"/>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964"/>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6BF8"/>
    <w:rsid w:val="00287F0D"/>
    <w:rsid w:val="00292420"/>
    <w:rsid w:val="00296B7A"/>
    <w:rsid w:val="002A6820"/>
    <w:rsid w:val="002B6849"/>
    <w:rsid w:val="002C5B48"/>
    <w:rsid w:val="002D2647"/>
    <w:rsid w:val="002D4298"/>
    <w:rsid w:val="002D4829"/>
    <w:rsid w:val="002E2C89"/>
    <w:rsid w:val="002E3609"/>
    <w:rsid w:val="002E3BB7"/>
    <w:rsid w:val="002E4D3F"/>
    <w:rsid w:val="002E61A5"/>
    <w:rsid w:val="002F3675"/>
    <w:rsid w:val="002F59E0"/>
    <w:rsid w:val="002F66A6"/>
    <w:rsid w:val="003050DB"/>
    <w:rsid w:val="00310561"/>
    <w:rsid w:val="00311D8C"/>
    <w:rsid w:val="003128E2"/>
    <w:rsid w:val="003146B9"/>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3F8D"/>
    <w:rsid w:val="00365461"/>
    <w:rsid w:val="00370311"/>
    <w:rsid w:val="00380663"/>
    <w:rsid w:val="0038275D"/>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2EA"/>
    <w:rsid w:val="003D7B03"/>
    <w:rsid w:val="003E5A50"/>
    <w:rsid w:val="003E6020"/>
    <w:rsid w:val="003E61A5"/>
    <w:rsid w:val="003F1010"/>
    <w:rsid w:val="003F1F1F"/>
    <w:rsid w:val="003F299F"/>
    <w:rsid w:val="003F6B92"/>
    <w:rsid w:val="00404DB4"/>
    <w:rsid w:val="0041223B"/>
    <w:rsid w:val="00413A4E"/>
    <w:rsid w:val="00414A96"/>
    <w:rsid w:val="00415163"/>
    <w:rsid w:val="004157BE"/>
    <w:rsid w:val="0042068E"/>
    <w:rsid w:val="00422030"/>
    <w:rsid w:val="00422A7F"/>
    <w:rsid w:val="00431A7B"/>
    <w:rsid w:val="0043623F"/>
    <w:rsid w:val="00441D70"/>
    <w:rsid w:val="004425C2"/>
    <w:rsid w:val="00445604"/>
    <w:rsid w:val="004557F3"/>
    <w:rsid w:val="0045607E"/>
    <w:rsid w:val="00456671"/>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BE1"/>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369F6"/>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5B21"/>
    <w:rsid w:val="006B7569"/>
    <w:rsid w:val="006C28EE"/>
    <w:rsid w:val="006C2A88"/>
    <w:rsid w:val="006D2998"/>
    <w:rsid w:val="006D3188"/>
    <w:rsid w:val="006D3B0A"/>
    <w:rsid w:val="006E08FC"/>
    <w:rsid w:val="006F2588"/>
    <w:rsid w:val="00710229"/>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4602"/>
    <w:rsid w:val="007C7BDB"/>
    <w:rsid w:val="007D73AB"/>
    <w:rsid w:val="007E2712"/>
    <w:rsid w:val="007E4A9C"/>
    <w:rsid w:val="007E5516"/>
    <w:rsid w:val="007E7EE2"/>
    <w:rsid w:val="007F06CA"/>
    <w:rsid w:val="007F6B68"/>
    <w:rsid w:val="0080228F"/>
    <w:rsid w:val="00804C1B"/>
    <w:rsid w:val="008178E6"/>
    <w:rsid w:val="0082249C"/>
    <w:rsid w:val="00830B7B"/>
    <w:rsid w:val="00832661"/>
    <w:rsid w:val="008349AA"/>
    <w:rsid w:val="008375D5"/>
    <w:rsid w:val="00841486"/>
    <w:rsid w:val="00842BC9"/>
    <w:rsid w:val="008431AF"/>
    <w:rsid w:val="00844702"/>
    <w:rsid w:val="0084476E"/>
    <w:rsid w:val="008504F6"/>
    <w:rsid w:val="008573B9"/>
    <w:rsid w:val="00863BB7"/>
    <w:rsid w:val="00873DA1"/>
    <w:rsid w:val="00875DDD"/>
    <w:rsid w:val="00881BC6"/>
    <w:rsid w:val="008860CC"/>
    <w:rsid w:val="008877D0"/>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5B75"/>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387"/>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51A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0DA0"/>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4FA8"/>
    <w:rsid w:val="00C1396D"/>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706B"/>
    <w:rsid w:val="00CF1FD8"/>
    <w:rsid w:val="00CF45F2"/>
    <w:rsid w:val="00CF4FDC"/>
    <w:rsid w:val="00D00E9E"/>
    <w:rsid w:val="00D021D2"/>
    <w:rsid w:val="00D061BB"/>
    <w:rsid w:val="00D07BE1"/>
    <w:rsid w:val="00D116C0"/>
    <w:rsid w:val="00D13433"/>
    <w:rsid w:val="00D13D8A"/>
    <w:rsid w:val="00D20DA7"/>
    <w:rsid w:val="00D22CB1"/>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0393"/>
    <w:rsid w:val="00E022DA"/>
    <w:rsid w:val="00E03BCB"/>
    <w:rsid w:val="00E124DC"/>
    <w:rsid w:val="00E14DE2"/>
    <w:rsid w:val="00E26DDF"/>
    <w:rsid w:val="00E30167"/>
    <w:rsid w:val="00E33493"/>
    <w:rsid w:val="00E37922"/>
    <w:rsid w:val="00E406DF"/>
    <w:rsid w:val="00E415D3"/>
    <w:rsid w:val="00E42E51"/>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3E4"/>
    <w:rsid w:val="00F25761"/>
    <w:rsid w:val="00F259D7"/>
    <w:rsid w:val="00F31533"/>
    <w:rsid w:val="00F3267D"/>
    <w:rsid w:val="00F32D05"/>
    <w:rsid w:val="00F35263"/>
    <w:rsid w:val="00F403BF"/>
    <w:rsid w:val="00F4342F"/>
    <w:rsid w:val="00F43DDE"/>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693D"/>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F336B"/>
  <w15:docId w15:val="{975128CD-D469-4769-B67F-08CA84F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1396D"/>
  </w:style>
  <w:style w:type="paragraph" w:styleId="Rubrik1">
    <w:name w:val="heading 1"/>
    <w:basedOn w:val="Brdtext"/>
    <w:next w:val="Brdtext"/>
    <w:link w:val="Rubrik1Char"/>
    <w:uiPriority w:val="1"/>
    <w:qFormat/>
    <w:rsid w:val="00C1396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1396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1396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1396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1396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1396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1396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139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139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1396D"/>
    <w:pPr>
      <w:tabs>
        <w:tab w:val="left" w:pos="1701"/>
        <w:tab w:val="left" w:pos="3600"/>
        <w:tab w:val="left" w:pos="5387"/>
      </w:tabs>
    </w:pPr>
  </w:style>
  <w:style w:type="character" w:customStyle="1" w:styleId="BrdtextChar">
    <w:name w:val="Brödtext Char"/>
    <w:basedOn w:val="Standardstycketeckensnitt"/>
    <w:link w:val="Brdtext"/>
    <w:rsid w:val="00C1396D"/>
  </w:style>
  <w:style w:type="paragraph" w:styleId="Brdtextmedindrag">
    <w:name w:val="Body Text Indent"/>
    <w:basedOn w:val="Normal"/>
    <w:link w:val="BrdtextmedindragChar"/>
    <w:qFormat/>
    <w:rsid w:val="00C1396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1396D"/>
  </w:style>
  <w:style w:type="character" w:customStyle="1" w:styleId="Rubrik1Char">
    <w:name w:val="Rubrik 1 Char"/>
    <w:basedOn w:val="Standardstycketeckensnitt"/>
    <w:link w:val="Rubrik1"/>
    <w:uiPriority w:val="1"/>
    <w:rsid w:val="00C1396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1396D"/>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1396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1396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1396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1396D"/>
    <w:pPr>
      <w:numPr>
        <w:numId w:val="0"/>
      </w:numPr>
    </w:pPr>
  </w:style>
  <w:style w:type="paragraph" w:customStyle="1" w:styleId="Rubrik2utannumrering">
    <w:name w:val="Rubrik 2 utan numrering"/>
    <w:basedOn w:val="Rubrik2"/>
    <w:next w:val="Brdtext"/>
    <w:uiPriority w:val="1"/>
    <w:qFormat/>
    <w:rsid w:val="00C1396D"/>
    <w:pPr>
      <w:numPr>
        <w:ilvl w:val="0"/>
        <w:numId w:val="0"/>
      </w:numPr>
    </w:pPr>
  </w:style>
  <w:style w:type="paragraph" w:customStyle="1" w:styleId="Rubrik3utannumrering">
    <w:name w:val="Rubrik 3 utan numrering"/>
    <w:basedOn w:val="Rubrik3"/>
    <w:next w:val="Brdtext"/>
    <w:uiPriority w:val="1"/>
    <w:qFormat/>
    <w:rsid w:val="00C1396D"/>
    <w:pPr>
      <w:numPr>
        <w:ilvl w:val="0"/>
        <w:numId w:val="0"/>
      </w:numPr>
    </w:pPr>
  </w:style>
  <w:style w:type="character" w:customStyle="1" w:styleId="Rubrik4Char">
    <w:name w:val="Rubrik 4 Char"/>
    <w:basedOn w:val="Standardstycketeckensnitt"/>
    <w:link w:val="Rubrik4"/>
    <w:uiPriority w:val="1"/>
    <w:rsid w:val="00C1396D"/>
    <w:rPr>
      <w:rFonts w:asciiTheme="majorHAnsi" w:eastAsiaTheme="majorEastAsia" w:hAnsiTheme="majorHAnsi" w:cstheme="majorBidi"/>
      <w:b/>
      <w:iCs/>
      <w:sz w:val="20"/>
    </w:rPr>
  </w:style>
  <w:style w:type="paragraph" w:customStyle="1" w:styleId="Brdtextutanavstnd">
    <w:name w:val="Brödtext utan avstånd"/>
    <w:basedOn w:val="Normal"/>
    <w:qFormat/>
    <w:rsid w:val="00C1396D"/>
    <w:pPr>
      <w:tabs>
        <w:tab w:val="left" w:pos="1701"/>
        <w:tab w:val="left" w:pos="3600"/>
        <w:tab w:val="left" w:pos="5387"/>
      </w:tabs>
      <w:spacing w:after="0"/>
    </w:pPr>
  </w:style>
  <w:style w:type="paragraph" w:customStyle="1" w:styleId="Bildtext">
    <w:name w:val="Bildtext"/>
    <w:basedOn w:val="Brdtext"/>
    <w:next w:val="Brdtext"/>
    <w:uiPriority w:val="2"/>
    <w:qFormat/>
    <w:rsid w:val="00C1396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1396D"/>
    <w:pPr>
      <w:numPr>
        <w:ilvl w:val="0"/>
        <w:numId w:val="0"/>
      </w:numPr>
    </w:pPr>
  </w:style>
  <w:style w:type="paragraph" w:customStyle="1" w:styleId="Rubrik5utannumrering">
    <w:name w:val="Rubrik 5 utan numrering"/>
    <w:basedOn w:val="Rubrik5"/>
    <w:next w:val="Brdtext"/>
    <w:uiPriority w:val="1"/>
    <w:qFormat/>
    <w:rsid w:val="00C1396D"/>
  </w:style>
  <w:style w:type="paragraph" w:styleId="Beskrivning">
    <w:name w:val="caption"/>
    <w:basedOn w:val="Bildtext"/>
    <w:next w:val="Normal"/>
    <w:uiPriority w:val="35"/>
    <w:semiHidden/>
    <w:qFormat/>
    <w:rsid w:val="00C1396D"/>
    <w:rPr>
      <w:iCs/>
      <w:szCs w:val="18"/>
    </w:rPr>
  </w:style>
  <w:style w:type="character" w:customStyle="1" w:styleId="Rubrik5Char">
    <w:name w:val="Rubrik 5 Char"/>
    <w:basedOn w:val="Standardstycketeckensnitt"/>
    <w:link w:val="Rubrik5"/>
    <w:uiPriority w:val="1"/>
    <w:rsid w:val="00C1396D"/>
    <w:rPr>
      <w:rFonts w:asciiTheme="majorHAnsi" w:eastAsiaTheme="majorEastAsia" w:hAnsiTheme="majorHAnsi" w:cstheme="majorBidi"/>
      <w:sz w:val="20"/>
    </w:rPr>
  </w:style>
  <w:style w:type="numbering" w:customStyle="1" w:styleId="RKNumreraderubriker">
    <w:name w:val="RK Numrerade rubriker"/>
    <w:uiPriority w:val="99"/>
    <w:rsid w:val="00C1396D"/>
    <w:pPr>
      <w:numPr>
        <w:numId w:val="1"/>
      </w:numPr>
    </w:pPr>
  </w:style>
  <w:style w:type="paragraph" w:customStyle="1" w:styleId="Klla">
    <w:name w:val="Källa"/>
    <w:basedOn w:val="Bildtext"/>
    <w:next w:val="Brdtext"/>
    <w:uiPriority w:val="2"/>
    <w:qFormat/>
    <w:rsid w:val="00C1396D"/>
  </w:style>
  <w:style w:type="paragraph" w:styleId="Sidhuvud">
    <w:name w:val="header"/>
    <w:basedOn w:val="Normal"/>
    <w:link w:val="SidhuvudChar"/>
    <w:uiPriority w:val="99"/>
    <w:rsid w:val="00C1396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1396D"/>
    <w:rPr>
      <w:rFonts w:asciiTheme="majorHAnsi" w:hAnsiTheme="majorHAnsi"/>
      <w:sz w:val="19"/>
    </w:rPr>
  </w:style>
  <w:style w:type="paragraph" w:styleId="Sidfot">
    <w:name w:val="footer"/>
    <w:basedOn w:val="Normal"/>
    <w:link w:val="SidfotChar"/>
    <w:uiPriority w:val="99"/>
    <w:semiHidden/>
    <w:rsid w:val="00C1396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1396D"/>
    <w:rPr>
      <w:rFonts w:asciiTheme="majorHAnsi" w:hAnsiTheme="majorHAnsi"/>
      <w:sz w:val="16"/>
    </w:rPr>
  </w:style>
  <w:style w:type="paragraph" w:styleId="Innehll2">
    <w:name w:val="toc 2"/>
    <w:basedOn w:val="Normal"/>
    <w:next w:val="Brdtext"/>
    <w:uiPriority w:val="39"/>
    <w:semiHidden/>
    <w:rsid w:val="00C1396D"/>
    <w:pPr>
      <w:spacing w:after="0" w:line="240" w:lineRule="auto"/>
    </w:pPr>
  </w:style>
  <w:style w:type="character" w:styleId="Sidnummer">
    <w:name w:val="page number"/>
    <w:basedOn w:val="SidfotChar"/>
    <w:uiPriority w:val="99"/>
    <w:semiHidden/>
    <w:rsid w:val="00C1396D"/>
    <w:rPr>
      <w:rFonts w:asciiTheme="majorHAnsi" w:hAnsiTheme="majorHAnsi"/>
      <w:sz w:val="17"/>
    </w:rPr>
  </w:style>
  <w:style w:type="paragraph" w:styleId="Innehll1">
    <w:name w:val="toc 1"/>
    <w:basedOn w:val="Normal"/>
    <w:next w:val="Brdtext"/>
    <w:uiPriority w:val="39"/>
    <w:semiHidden/>
    <w:rsid w:val="00C1396D"/>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C1396D"/>
    <w:pPr>
      <w:spacing w:after="0" w:line="240" w:lineRule="auto"/>
      <w:ind w:left="284"/>
    </w:pPr>
  </w:style>
  <w:style w:type="character" w:styleId="Hyperlnk">
    <w:name w:val="Hyperlink"/>
    <w:basedOn w:val="Standardstycketeckensnitt"/>
    <w:uiPriority w:val="99"/>
    <w:semiHidden/>
    <w:rsid w:val="00C1396D"/>
    <w:rPr>
      <w:noProof w:val="0"/>
      <w:color w:val="0563C1" w:themeColor="hyperlink"/>
      <w:u w:val="single"/>
    </w:rPr>
  </w:style>
  <w:style w:type="paragraph" w:styleId="Innehllsfrteckningsrubrik">
    <w:name w:val="TOC Heading"/>
    <w:basedOn w:val="Rubrik1utannumrering"/>
    <w:next w:val="Normal"/>
    <w:uiPriority w:val="39"/>
    <w:semiHidden/>
    <w:qFormat/>
    <w:rsid w:val="00C1396D"/>
    <w:pPr>
      <w:outlineLvl w:val="9"/>
    </w:pPr>
  </w:style>
  <w:style w:type="table" w:styleId="Tabellrutnt">
    <w:name w:val="Table Grid"/>
    <w:aliases w:val="Ärendeförteckning"/>
    <w:basedOn w:val="Normaltabell"/>
    <w:uiPriority w:val="39"/>
    <w:rsid w:val="00C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1396D"/>
    <w:pPr>
      <w:spacing w:after="0"/>
    </w:pPr>
    <w:rPr>
      <w:szCs w:val="20"/>
    </w:rPr>
  </w:style>
  <w:style w:type="character" w:customStyle="1" w:styleId="FotnotstextChar">
    <w:name w:val="Fotnotstext Char"/>
    <w:basedOn w:val="Standardstycketeckensnitt"/>
    <w:link w:val="Fotnotstext"/>
    <w:uiPriority w:val="99"/>
    <w:semiHidden/>
    <w:rsid w:val="00C1396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1396D"/>
    <w:rPr>
      <w:noProof w:val="0"/>
      <w:vertAlign w:val="superscript"/>
    </w:rPr>
  </w:style>
  <w:style w:type="paragraph" w:styleId="Numreradlista">
    <w:name w:val="List Number"/>
    <w:basedOn w:val="Normal"/>
    <w:uiPriority w:val="6"/>
    <w:rsid w:val="00C1396D"/>
    <w:pPr>
      <w:numPr>
        <w:numId w:val="36"/>
      </w:numPr>
      <w:spacing w:after="100"/>
    </w:pPr>
  </w:style>
  <w:style w:type="paragraph" w:styleId="Numreradlista2">
    <w:name w:val="List Number 2"/>
    <w:basedOn w:val="Normal"/>
    <w:uiPriority w:val="6"/>
    <w:rsid w:val="00C1396D"/>
    <w:pPr>
      <w:numPr>
        <w:ilvl w:val="1"/>
        <w:numId w:val="36"/>
      </w:numPr>
      <w:spacing w:after="100"/>
      <w:contextualSpacing/>
    </w:pPr>
  </w:style>
  <w:style w:type="paragraph" w:styleId="Punktlista">
    <w:name w:val="List Bullet"/>
    <w:basedOn w:val="Normal"/>
    <w:uiPriority w:val="6"/>
    <w:rsid w:val="00C1396D"/>
    <w:pPr>
      <w:numPr>
        <w:numId w:val="28"/>
      </w:numPr>
      <w:spacing w:after="100"/>
      <w:contextualSpacing/>
    </w:pPr>
  </w:style>
  <w:style w:type="paragraph" w:styleId="Punktlista2">
    <w:name w:val="List Bullet 2"/>
    <w:basedOn w:val="Normal"/>
    <w:uiPriority w:val="6"/>
    <w:rsid w:val="00C1396D"/>
    <w:pPr>
      <w:numPr>
        <w:ilvl w:val="1"/>
        <w:numId w:val="28"/>
      </w:numPr>
      <w:spacing w:after="100"/>
      <w:ind w:left="850" w:hanging="425"/>
      <w:contextualSpacing/>
    </w:pPr>
  </w:style>
  <w:style w:type="numbering" w:customStyle="1" w:styleId="RKNumreradlista">
    <w:name w:val="RK Numrerad lista"/>
    <w:uiPriority w:val="99"/>
    <w:rsid w:val="00C1396D"/>
    <w:pPr>
      <w:numPr>
        <w:numId w:val="7"/>
      </w:numPr>
    </w:pPr>
  </w:style>
  <w:style w:type="paragraph" w:customStyle="1" w:styleId="Strecklista">
    <w:name w:val="Strecklista"/>
    <w:basedOn w:val="Punktlista"/>
    <w:uiPriority w:val="6"/>
    <w:qFormat/>
    <w:rsid w:val="00C1396D"/>
    <w:pPr>
      <w:numPr>
        <w:numId w:val="34"/>
      </w:numPr>
    </w:pPr>
  </w:style>
  <w:style w:type="numbering" w:customStyle="1" w:styleId="RKPunktlista">
    <w:name w:val="RK Punktlista"/>
    <w:uiPriority w:val="99"/>
    <w:rsid w:val="00C1396D"/>
    <w:pPr>
      <w:numPr>
        <w:numId w:val="14"/>
      </w:numPr>
    </w:pPr>
  </w:style>
  <w:style w:type="paragraph" w:customStyle="1" w:styleId="Strecklista2">
    <w:name w:val="Strecklista 2"/>
    <w:basedOn w:val="Strecklista"/>
    <w:uiPriority w:val="6"/>
    <w:semiHidden/>
    <w:qFormat/>
    <w:rsid w:val="00C1396D"/>
    <w:pPr>
      <w:numPr>
        <w:ilvl w:val="1"/>
      </w:numPr>
    </w:pPr>
  </w:style>
  <w:style w:type="numbering" w:customStyle="1" w:styleId="Strecklistan">
    <w:name w:val="Strecklistan"/>
    <w:uiPriority w:val="99"/>
    <w:rsid w:val="00C1396D"/>
    <w:pPr>
      <w:numPr>
        <w:numId w:val="18"/>
      </w:numPr>
    </w:pPr>
  </w:style>
  <w:style w:type="character" w:styleId="Platshllartext">
    <w:name w:val="Placeholder Text"/>
    <w:basedOn w:val="Standardstycketeckensnitt"/>
    <w:uiPriority w:val="99"/>
    <w:semiHidden/>
    <w:rsid w:val="00C1396D"/>
    <w:rPr>
      <w:noProof w:val="0"/>
      <w:color w:val="808080"/>
    </w:rPr>
  </w:style>
  <w:style w:type="paragraph" w:styleId="Numreradlista3">
    <w:name w:val="List Number 3"/>
    <w:basedOn w:val="Normal"/>
    <w:uiPriority w:val="6"/>
    <w:rsid w:val="00C1396D"/>
    <w:pPr>
      <w:numPr>
        <w:ilvl w:val="2"/>
        <w:numId w:val="36"/>
      </w:numPr>
      <w:spacing w:after="100"/>
      <w:contextualSpacing/>
    </w:pPr>
  </w:style>
  <w:style w:type="paragraph" w:customStyle="1" w:styleId="Strecklista3">
    <w:name w:val="Strecklista 3"/>
    <w:basedOn w:val="Brdtext"/>
    <w:uiPriority w:val="6"/>
    <w:semiHidden/>
    <w:qFormat/>
    <w:rsid w:val="00C1396D"/>
    <w:pPr>
      <w:numPr>
        <w:ilvl w:val="2"/>
        <w:numId w:val="34"/>
      </w:numPr>
      <w:spacing w:after="100"/>
    </w:pPr>
  </w:style>
  <w:style w:type="paragraph" w:styleId="Punktlista3">
    <w:name w:val="List Bullet 3"/>
    <w:basedOn w:val="Normal"/>
    <w:uiPriority w:val="6"/>
    <w:rsid w:val="00C1396D"/>
    <w:pPr>
      <w:numPr>
        <w:ilvl w:val="2"/>
        <w:numId w:val="28"/>
      </w:numPr>
      <w:spacing w:after="100"/>
      <w:contextualSpacing/>
    </w:pPr>
  </w:style>
  <w:style w:type="paragraph" w:customStyle="1" w:styleId="Brdtextmedram">
    <w:name w:val="Brödtext med ram"/>
    <w:basedOn w:val="Brdtext"/>
    <w:qFormat/>
    <w:rsid w:val="00C1396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1396D"/>
    <w:rPr>
      <w:rFonts w:ascii="Calibri" w:hAnsi="Calibri" w:cs="Calibri"/>
      <w:sz w:val="16"/>
    </w:rPr>
  </w:style>
  <w:style w:type="character" w:customStyle="1" w:styleId="DocNrChar">
    <w:name w:val="DocNr Char"/>
    <w:basedOn w:val="Standardstycketeckensnitt"/>
    <w:link w:val="DocNr"/>
    <w:semiHidden/>
    <w:rsid w:val="00C1396D"/>
    <w:rPr>
      <w:rFonts w:ascii="Calibri" w:hAnsi="Calibri" w:cs="Calibri"/>
      <w:sz w:val="16"/>
    </w:rPr>
  </w:style>
  <w:style w:type="paragraph" w:customStyle="1" w:styleId="RKnormal">
    <w:name w:val="RKnormal"/>
    <w:basedOn w:val="Normal"/>
    <w:semiHidden/>
    <w:rsid w:val="00C1396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1396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1396D"/>
    <w:pPr>
      <w:spacing w:after="0" w:line="240" w:lineRule="auto"/>
    </w:pPr>
  </w:style>
  <w:style w:type="character" w:customStyle="1" w:styleId="AnteckningsrubrikChar">
    <w:name w:val="Anteckningsrubrik Char"/>
    <w:basedOn w:val="Standardstycketeckensnitt"/>
    <w:link w:val="Anteckningsrubrik"/>
    <w:uiPriority w:val="99"/>
    <w:semiHidden/>
    <w:rsid w:val="00C1396D"/>
  </w:style>
  <w:style w:type="character" w:styleId="AnvndHyperlnk">
    <w:name w:val="FollowedHyperlink"/>
    <w:basedOn w:val="Standardstycketeckensnitt"/>
    <w:uiPriority w:val="99"/>
    <w:semiHidden/>
    <w:unhideWhenUsed/>
    <w:rsid w:val="00C1396D"/>
    <w:rPr>
      <w:noProof w:val="0"/>
      <w:color w:val="954F72" w:themeColor="followedHyperlink"/>
      <w:u w:val="single"/>
    </w:rPr>
  </w:style>
  <w:style w:type="paragraph" w:styleId="Avslutandetext">
    <w:name w:val="Closing"/>
    <w:basedOn w:val="Normal"/>
    <w:link w:val="AvslutandetextChar"/>
    <w:uiPriority w:val="99"/>
    <w:semiHidden/>
    <w:unhideWhenUsed/>
    <w:rsid w:val="00C1396D"/>
    <w:pPr>
      <w:spacing w:after="0" w:line="240" w:lineRule="auto"/>
      <w:ind w:left="4252"/>
    </w:pPr>
  </w:style>
  <w:style w:type="character" w:customStyle="1" w:styleId="AvslutandetextChar">
    <w:name w:val="Avslutande text Char"/>
    <w:basedOn w:val="Standardstycketeckensnitt"/>
    <w:link w:val="Avslutandetext"/>
    <w:uiPriority w:val="99"/>
    <w:semiHidden/>
    <w:rsid w:val="00C1396D"/>
  </w:style>
  <w:style w:type="paragraph" w:styleId="Avsndaradress-brev">
    <w:name w:val="envelope return"/>
    <w:basedOn w:val="Normal"/>
    <w:uiPriority w:val="99"/>
    <w:semiHidden/>
    <w:unhideWhenUsed/>
    <w:rsid w:val="00C1396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139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396D"/>
    <w:rPr>
      <w:rFonts w:ascii="Segoe UI" w:hAnsi="Segoe UI" w:cs="Segoe UI"/>
      <w:sz w:val="18"/>
      <w:szCs w:val="18"/>
    </w:rPr>
  </w:style>
  <w:style w:type="character" w:styleId="Betoning">
    <w:name w:val="Emphasis"/>
    <w:basedOn w:val="Standardstycketeckensnitt"/>
    <w:uiPriority w:val="20"/>
    <w:semiHidden/>
    <w:qFormat/>
    <w:rsid w:val="00C1396D"/>
    <w:rPr>
      <w:i/>
      <w:iCs/>
      <w:noProof w:val="0"/>
    </w:rPr>
  </w:style>
  <w:style w:type="character" w:styleId="Bokenstitel">
    <w:name w:val="Book Title"/>
    <w:basedOn w:val="Standardstycketeckensnitt"/>
    <w:uiPriority w:val="33"/>
    <w:semiHidden/>
    <w:qFormat/>
    <w:rsid w:val="00C1396D"/>
    <w:rPr>
      <w:b/>
      <w:bCs/>
      <w:i/>
      <w:iCs/>
      <w:noProof w:val="0"/>
      <w:spacing w:val="5"/>
    </w:rPr>
  </w:style>
  <w:style w:type="paragraph" w:styleId="Brdtext2">
    <w:name w:val="Body Text 2"/>
    <w:basedOn w:val="Normal"/>
    <w:link w:val="Brdtext2Char"/>
    <w:uiPriority w:val="99"/>
    <w:semiHidden/>
    <w:unhideWhenUsed/>
    <w:rsid w:val="00C1396D"/>
    <w:pPr>
      <w:spacing w:after="120" w:line="480" w:lineRule="auto"/>
    </w:pPr>
  </w:style>
  <w:style w:type="character" w:customStyle="1" w:styleId="Brdtext2Char">
    <w:name w:val="Brödtext 2 Char"/>
    <w:basedOn w:val="Standardstycketeckensnitt"/>
    <w:link w:val="Brdtext2"/>
    <w:uiPriority w:val="99"/>
    <w:semiHidden/>
    <w:rsid w:val="00C1396D"/>
  </w:style>
  <w:style w:type="paragraph" w:styleId="Brdtext3">
    <w:name w:val="Body Text 3"/>
    <w:basedOn w:val="Normal"/>
    <w:link w:val="Brdtext3Char"/>
    <w:uiPriority w:val="99"/>
    <w:semiHidden/>
    <w:unhideWhenUsed/>
    <w:rsid w:val="00C1396D"/>
    <w:pPr>
      <w:spacing w:after="120"/>
    </w:pPr>
    <w:rPr>
      <w:sz w:val="16"/>
      <w:szCs w:val="16"/>
    </w:rPr>
  </w:style>
  <w:style w:type="character" w:customStyle="1" w:styleId="Brdtext3Char">
    <w:name w:val="Brödtext 3 Char"/>
    <w:basedOn w:val="Standardstycketeckensnitt"/>
    <w:link w:val="Brdtext3"/>
    <w:uiPriority w:val="99"/>
    <w:semiHidden/>
    <w:rsid w:val="00C1396D"/>
    <w:rPr>
      <w:sz w:val="16"/>
      <w:szCs w:val="16"/>
    </w:rPr>
  </w:style>
  <w:style w:type="paragraph" w:styleId="Brdtextmedfrstaindrag">
    <w:name w:val="Body Text First Indent"/>
    <w:basedOn w:val="Brdtext"/>
    <w:link w:val="BrdtextmedfrstaindragChar"/>
    <w:uiPriority w:val="99"/>
    <w:semiHidden/>
    <w:unhideWhenUsed/>
    <w:rsid w:val="00C1396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1396D"/>
  </w:style>
  <w:style w:type="paragraph" w:styleId="Brdtextmedfrstaindrag2">
    <w:name w:val="Body Text First Indent 2"/>
    <w:basedOn w:val="Brdtextmedindrag"/>
    <w:link w:val="Brdtextmedfrstaindrag2Char"/>
    <w:uiPriority w:val="99"/>
    <w:semiHidden/>
    <w:unhideWhenUsed/>
    <w:rsid w:val="00C1396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1396D"/>
  </w:style>
  <w:style w:type="paragraph" w:styleId="Brdtextmedindrag2">
    <w:name w:val="Body Text Indent 2"/>
    <w:basedOn w:val="Normal"/>
    <w:link w:val="Brdtextmedindrag2Char"/>
    <w:uiPriority w:val="99"/>
    <w:semiHidden/>
    <w:unhideWhenUsed/>
    <w:rsid w:val="00C1396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1396D"/>
  </w:style>
  <w:style w:type="paragraph" w:styleId="Brdtextmedindrag3">
    <w:name w:val="Body Text Indent 3"/>
    <w:basedOn w:val="Normal"/>
    <w:link w:val="Brdtextmedindrag3Char"/>
    <w:uiPriority w:val="99"/>
    <w:semiHidden/>
    <w:unhideWhenUsed/>
    <w:rsid w:val="00C1396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1396D"/>
    <w:rPr>
      <w:sz w:val="16"/>
      <w:szCs w:val="16"/>
    </w:rPr>
  </w:style>
  <w:style w:type="paragraph" w:styleId="Citat">
    <w:name w:val="Quote"/>
    <w:basedOn w:val="Normal"/>
    <w:next w:val="Normal"/>
    <w:link w:val="CitatChar"/>
    <w:uiPriority w:val="29"/>
    <w:semiHidden/>
    <w:qFormat/>
    <w:rsid w:val="00C1396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1396D"/>
    <w:rPr>
      <w:i/>
      <w:iCs/>
      <w:color w:val="404040" w:themeColor="text1" w:themeTint="BF"/>
    </w:rPr>
  </w:style>
  <w:style w:type="paragraph" w:styleId="Citatfrteckning">
    <w:name w:val="table of authorities"/>
    <w:basedOn w:val="Normal"/>
    <w:next w:val="Normal"/>
    <w:uiPriority w:val="99"/>
    <w:semiHidden/>
    <w:unhideWhenUsed/>
    <w:rsid w:val="00C1396D"/>
    <w:pPr>
      <w:spacing w:after="0"/>
      <w:ind w:left="250" w:hanging="250"/>
    </w:pPr>
  </w:style>
  <w:style w:type="paragraph" w:styleId="Citatfrteckningsrubrik">
    <w:name w:val="toa heading"/>
    <w:basedOn w:val="Normal"/>
    <w:next w:val="Normal"/>
    <w:uiPriority w:val="99"/>
    <w:semiHidden/>
    <w:unhideWhenUsed/>
    <w:rsid w:val="00C1396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1396D"/>
  </w:style>
  <w:style w:type="character" w:customStyle="1" w:styleId="DatumChar">
    <w:name w:val="Datum Char"/>
    <w:basedOn w:val="Standardstycketeckensnitt"/>
    <w:link w:val="Datum"/>
    <w:uiPriority w:val="99"/>
    <w:semiHidden/>
    <w:rsid w:val="00C1396D"/>
  </w:style>
  <w:style w:type="character" w:styleId="Diskretbetoning">
    <w:name w:val="Subtle Emphasis"/>
    <w:basedOn w:val="Standardstycketeckensnitt"/>
    <w:uiPriority w:val="19"/>
    <w:semiHidden/>
    <w:qFormat/>
    <w:rsid w:val="00C1396D"/>
    <w:rPr>
      <w:i/>
      <w:iCs/>
      <w:noProof w:val="0"/>
      <w:color w:val="404040" w:themeColor="text1" w:themeTint="BF"/>
    </w:rPr>
  </w:style>
  <w:style w:type="character" w:styleId="Diskretreferens">
    <w:name w:val="Subtle Reference"/>
    <w:basedOn w:val="Standardstycketeckensnitt"/>
    <w:uiPriority w:val="31"/>
    <w:semiHidden/>
    <w:qFormat/>
    <w:rsid w:val="00C1396D"/>
    <w:rPr>
      <w:smallCaps/>
      <w:noProof w:val="0"/>
      <w:color w:val="5A5A5A" w:themeColor="text1" w:themeTint="A5"/>
    </w:rPr>
  </w:style>
  <w:style w:type="table" w:styleId="Diskrettabell1">
    <w:name w:val="Table Subtle 1"/>
    <w:basedOn w:val="Normaltabell"/>
    <w:uiPriority w:val="99"/>
    <w:semiHidden/>
    <w:unhideWhenUsed/>
    <w:rsid w:val="00C139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139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1396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1396D"/>
    <w:rPr>
      <w:rFonts w:ascii="Segoe UI" w:hAnsi="Segoe UI" w:cs="Segoe UI"/>
      <w:sz w:val="16"/>
      <w:szCs w:val="16"/>
    </w:rPr>
  </w:style>
  <w:style w:type="table" w:styleId="Eleganttabell">
    <w:name w:val="Table Elegant"/>
    <w:basedOn w:val="Normaltabell"/>
    <w:uiPriority w:val="99"/>
    <w:semiHidden/>
    <w:unhideWhenUsed/>
    <w:rsid w:val="00C139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139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139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139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1396D"/>
    <w:pPr>
      <w:spacing w:after="0" w:line="240" w:lineRule="auto"/>
    </w:pPr>
  </w:style>
  <w:style w:type="character" w:customStyle="1" w:styleId="E-postsignaturChar">
    <w:name w:val="E-postsignatur Char"/>
    <w:basedOn w:val="Standardstycketeckensnitt"/>
    <w:link w:val="E-postsignatur"/>
    <w:uiPriority w:val="99"/>
    <w:semiHidden/>
    <w:rsid w:val="00C1396D"/>
  </w:style>
  <w:style w:type="paragraph" w:styleId="Figurfrteckning">
    <w:name w:val="table of figures"/>
    <w:basedOn w:val="Normal"/>
    <w:next w:val="Normal"/>
    <w:uiPriority w:val="99"/>
    <w:semiHidden/>
    <w:unhideWhenUsed/>
    <w:rsid w:val="00C1396D"/>
    <w:pPr>
      <w:spacing w:after="0"/>
    </w:pPr>
  </w:style>
  <w:style w:type="table" w:styleId="Frgadlista">
    <w:name w:val="Colorful List"/>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1396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1396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139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139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139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139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1396D"/>
    <w:rPr>
      <w:noProof w:val="0"/>
      <w:color w:val="2B579A"/>
      <w:shd w:val="clear" w:color="auto" w:fill="E6E6E6"/>
    </w:rPr>
  </w:style>
  <w:style w:type="paragraph" w:styleId="HTML-adress">
    <w:name w:val="HTML Address"/>
    <w:basedOn w:val="Normal"/>
    <w:link w:val="HTML-adressChar"/>
    <w:uiPriority w:val="99"/>
    <w:semiHidden/>
    <w:unhideWhenUsed/>
    <w:rsid w:val="00C1396D"/>
    <w:pPr>
      <w:spacing w:after="0" w:line="240" w:lineRule="auto"/>
    </w:pPr>
    <w:rPr>
      <w:i/>
      <w:iCs/>
    </w:rPr>
  </w:style>
  <w:style w:type="character" w:customStyle="1" w:styleId="HTML-adressChar">
    <w:name w:val="HTML - adress Char"/>
    <w:basedOn w:val="Standardstycketeckensnitt"/>
    <w:link w:val="HTML-adress"/>
    <w:uiPriority w:val="99"/>
    <w:semiHidden/>
    <w:rsid w:val="00C1396D"/>
    <w:rPr>
      <w:i/>
      <w:iCs/>
    </w:rPr>
  </w:style>
  <w:style w:type="character" w:styleId="HTML-akronym">
    <w:name w:val="HTML Acronym"/>
    <w:basedOn w:val="Standardstycketeckensnitt"/>
    <w:uiPriority w:val="99"/>
    <w:semiHidden/>
    <w:unhideWhenUsed/>
    <w:rsid w:val="00C1396D"/>
    <w:rPr>
      <w:noProof w:val="0"/>
    </w:rPr>
  </w:style>
  <w:style w:type="character" w:styleId="HTML-citat">
    <w:name w:val="HTML Cite"/>
    <w:basedOn w:val="Standardstycketeckensnitt"/>
    <w:uiPriority w:val="99"/>
    <w:semiHidden/>
    <w:unhideWhenUsed/>
    <w:rsid w:val="00C1396D"/>
    <w:rPr>
      <w:i/>
      <w:iCs/>
      <w:noProof w:val="0"/>
    </w:rPr>
  </w:style>
  <w:style w:type="character" w:styleId="HTML-definition">
    <w:name w:val="HTML Definition"/>
    <w:basedOn w:val="Standardstycketeckensnitt"/>
    <w:uiPriority w:val="99"/>
    <w:semiHidden/>
    <w:unhideWhenUsed/>
    <w:rsid w:val="00C1396D"/>
    <w:rPr>
      <w:i/>
      <w:iCs/>
      <w:noProof w:val="0"/>
    </w:rPr>
  </w:style>
  <w:style w:type="character" w:styleId="HTML-exempel">
    <w:name w:val="HTML Sample"/>
    <w:basedOn w:val="Standardstycketeckensnitt"/>
    <w:uiPriority w:val="99"/>
    <w:semiHidden/>
    <w:unhideWhenUsed/>
    <w:rsid w:val="00C1396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1396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1396D"/>
    <w:rPr>
      <w:rFonts w:ascii="Consolas" w:hAnsi="Consolas"/>
      <w:sz w:val="20"/>
      <w:szCs w:val="20"/>
    </w:rPr>
  </w:style>
  <w:style w:type="character" w:styleId="HTML-kod">
    <w:name w:val="HTML Code"/>
    <w:basedOn w:val="Standardstycketeckensnitt"/>
    <w:uiPriority w:val="99"/>
    <w:semiHidden/>
    <w:unhideWhenUsed/>
    <w:rsid w:val="00C1396D"/>
    <w:rPr>
      <w:rFonts w:ascii="Consolas" w:hAnsi="Consolas"/>
      <w:noProof w:val="0"/>
      <w:sz w:val="20"/>
      <w:szCs w:val="20"/>
    </w:rPr>
  </w:style>
  <w:style w:type="character" w:styleId="HTML-skrivmaskin">
    <w:name w:val="HTML Typewriter"/>
    <w:basedOn w:val="Standardstycketeckensnitt"/>
    <w:uiPriority w:val="99"/>
    <w:semiHidden/>
    <w:unhideWhenUsed/>
    <w:rsid w:val="00C1396D"/>
    <w:rPr>
      <w:rFonts w:ascii="Consolas" w:hAnsi="Consolas"/>
      <w:noProof w:val="0"/>
      <w:sz w:val="20"/>
      <w:szCs w:val="20"/>
    </w:rPr>
  </w:style>
  <w:style w:type="character" w:styleId="HTML-tangentbord">
    <w:name w:val="HTML Keyboard"/>
    <w:basedOn w:val="Standardstycketeckensnitt"/>
    <w:uiPriority w:val="99"/>
    <w:semiHidden/>
    <w:unhideWhenUsed/>
    <w:rsid w:val="00C1396D"/>
    <w:rPr>
      <w:rFonts w:ascii="Consolas" w:hAnsi="Consolas"/>
      <w:noProof w:val="0"/>
      <w:sz w:val="20"/>
      <w:szCs w:val="20"/>
    </w:rPr>
  </w:style>
  <w:style w:type="character" w:styleId="HTML-variabel">
    <w:name w:val="HTML Variable"/>
    <w:basedOn w:val="Standardstycketeckensnitt"/>
    <w:uiPriority w:val="99"/>
    <w:semiHidden/>
    <w:unhideWhenUsed/>
    <w:rsid w:val="00C1396D"/>
    <w:rPr>
      <w:i/>
      <w:iCs/>
      <w:noProof w:val="0"/>
    </w:rPr>
  </w:style>
  <w:style w:type="paragraph" w:styleId="Index1">
    <w:name w:val="index 1"/>
    <w:basedOn w:val="Normal"/>
    <w:next w:val="Normal"/>
    <w:autoRedefine/>
    <w:uiPriority w:val="99"/>
    <w:semiHidden/>
    <w:unhideWhenUsed/>
    <w:rsid w:val="00C1396D"/>
    <w:pPr>
      <w:spacing w:after="0" w:line="240" w:lineRule="auto"/>
      <w:ind w:left="250" w:hanging="250"/>
    </w:pPr>
  </w:style>
  <w:style w:type="paragraph" w:styleId="Index2">
    <w:name w:val="index 2"/>
    <w:basedOn w:val="Normal"/>
    <w:next w:val="Normal"/>
    <w:autoRedefine/>
    <w:uiPriority w:val="99"/>
    <w:semiHidden/>
    <w:unhideWhenUsed/>
    <w:rsid w:val="00C1396D"/>
    <w:pPr>
      <w:spacing w:after="0" w:line="240" w:lineRule="auto"/>
      <w:ind w:left="500" w:hanging="250"/>
    </w:pPr>
  </w:style>
  <w:style w:type="paragraph" w:styleId="Index3">
    <w:name w:val="index 3"/>
    <w:basedOn w:val="Normal"/>
    <w:next w:val="Normal"/>
    <w:autoRedefine/>
    <w:uiPriority w:val="99"/>
    <w:semiHidden/>
    <w:unhideWhenUsed/>
    <w:rsid w:val="00C1396D"/>
    <w:pPr>
      <w:spacing w:after="0" w:line="240" w:lineRule="auto"/>
      <w:ind w:left="750" w:hanging="250"/>
    </w:pPr>
  </w:style>
  <w:style w:type="paragraph" w:styleId="Index4">
    <w:name w:val="index 4"/>
    <w:basedOn w:val="Normal"/>
    <w:next w:val="Normal"/>
    <w:autoRedefine/>
    <w:uiPriority w:val="99"/>
    <w:semiHidden/>
    <w:unhideWhenUsed/>
    <w:rsid w:val="00C1396D"/>
    <w:pPr>
      <w:spacing w:after="0" w:line="240" w:lineRule="auto"/>
      <w:ind w:left="1000" w:hanging="250"/>
    </w:pPr>
  </w:style>
  <w:style w:type="paragraph" w:styleId="Index5">
    <w:name w:val="index 5"/>
    <w:basedOn w:val="Normal"/>
    <w:next w:val="Normal"/>
    <w:autoRedefine/>
    <w:uiPriority w:val="99"/>
    <w:semiHidden/>
    <w:unhideWhenUsed/>
    <w:rsid w:val="00C1396D"/>
    <w:pPr>
      <w:spacing w:after="0" w:line="240" w:lineRule="auto"/>
      <w:ind w:left="1250" w:hanging="250"/>
    </w:pPr>
  </w:style>
  <w:style w:type="paragraph" w:styleId="Index6">
    <w:name w:val="index 6"/>
    <w:basedOn w:val="Normal"/>
    <w:next w:val="Normal"/>
    <w:autoRedefine/>
    <w:uiPriority w:val="99"/>
    <w:semiHidden/>
    <w:unhideWhenUsed/>
    <w:rsid w:val="00C1396D"/>
    <w:pPr>
      <w:spacing w:after="0" w:line="240" w:lineRule="auto"/>
      <w:ind w:left="1500" w:hanging="250"/>
    </w:pPr>
  </w:style>
  <w:style w:type="paragraph" w:styleId="Index7">
    <w:name w:val="index 7"/>
    <w:basedOn w:val="Normal"/>
    <w:next w:val="Normal"/>
    <w:autoRedefine/>
    <w:uiPriority w:val="99"/>
    <w:semiHidden/>
    <w:unhideWhenUsed/>
    <w:rsid w:val="00C1396D"/>
    <w:pPr>
      <w:spacing w:after="0" w:line="240" w:lineRule="auto"/>
      <w:ind w:left="1750" w:hanging="250"/>
    </w:pPr>
  </w:style>
  <w:style w:type="paragraph" w:styleId="Index8">
    <w:name w:val="index 8"/>
    <w:basedOn w:val="Normal"/>
    <w:next w:val="Normal"/>
    <w:autoRedefine/>
    <w:uiPriority w:val="99"/>
    <w:semiHidden/>
    <w:unhideWhenUsed/>
    <w:rsid w:val="00C1396D"/>
    <w:pPr>
      <w:spacing w:after="0" w:line="240" w:lineRule="auto"/>
      <w:ind w:left="2000" w:hanging="250"/>
    </w:pPr>
  </w:style>
  <w:style w:type="paragraph" w:styleId="Index9">
    <w:name w:val="index 9"/>
    <w:basedOn w:val="Normal"/>
    <w:next w:val="Normal"/>
    <w:autoRedefine/>
    <w:uiPriority w:val="99"/>
    <w:semiHidden/>
    <w:unhideWhenUsed/>
    <w:rsid w:val="00C1396D"/>
    <w:pPr>
      <w:spacing w:after="0" w:line="240" w:lineRule="auto"/>
      <w:ind w:left="2250" w:hanging="250"/>
    </w:pPr>
  </w:style>
  <w:style w:type="paragraph" w:styleId="Indexrubrik">
    <w:name w:val="index heading"/>
    <w:basedOn w:val="Normal"/>
    <w:next w:val="Index1"/>
    <w:uiPriority w:val="99"/>
    <w:semiHidden/>
    <w:unhideWhenUsed/>
    <w:rsid w:val="00C1396D"/>
    <w:rPr>
      <w:rFonts w:asciiTheme="majorHAnsi" w:eastAsiaTheme="majorEastAsia" w:hAnsiTheme="majorHAnsi" w:cstheme="majorBidi"/>
      <w:b/>
      <w:bCs/>
    </w:rPr>
  </w:style>
  <w:style w:type="paragraph" w:styleId="Indragetstycke">
    <w:name w:val="Block Text"/>
    <w:basedOn w:val="Normal"/>
    <w:uiPriority w:val="99"/>
    <w:semiHidden/>
    <w:unhideWhenUsed/>
    <w:rsid w:val="00C1396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1396D"/>
    <w:pPr>
      <w:spacing w:after="0" w:line="240" w:lineRule="auto"/>
    </w:pPr>
  </w:style>
  <w:style w:type="paragraph" w:styleId="Inledning">
    <w:name w:val="Salutation"/>
    <w:basedOn w:val="Normal"/>
    <w:next w:val="Normal"/>
    <w:link w:val="InledningChar"/>
    <w:uiPriority w:val="99"/>
    <w:semiHidden/>
    <w:unhideWhenUsed/>
    <w:rsid w:val="00C1396D"/>
  </w:style>
  <w:style w:type="character" w:customStyle="1" w:styleId="InledningChar">
    <w:name w:val="Inledning Char"/>
    <w:basedOn w:val="Standardstycketeckensnitt"/>
    <w:link w:val="Inledning"/>
    <w:uiPriority w:val="99"/>
    <w:semiHidden/>
    <w:rsid w:val="00C1396D"/>
  </w:style>
  <w:style w:type="paragraph" w:styleId="Innehll4">
    <w:name w:val="toc 4"/>
    <w:basedOn w:val="Normal"/>
    <w:next w:val="Normal"/>
    <w:autoRedefine/>
    <w:uiPriority w:val="39"/>
    <w:semiHidden/>
    <w:unhideWhenUsed/>
    <w:rsid w:val="00C1396D"/>
    <w:pPr>
      <w:spacing w:after="100"/>
      <w:ind w:left="750"/>
    </w:pPr>
  </w:style>
  <w:style w:type="paragraph" w:styleId="Innehll5">
    <w:name w:val="toc 5"/>
    <w:basedOn w:val="Normal"/>
    <w:next w:val="Normal"/>
    <w:autoRedefine/>
    <w:uiPriority w:val="39"/>
    <w:semiHidden/>
    <w:unhideWhenUsed/>
    <w:rsid w:val="00C1396D"/>
    <w:pPr>
      <w:spacing w:after="100"/>
      <w:ind w:left="1000"/>
    </w:pPr>
  </w:style>
  <w:style w:type="paragraph" w:styleId="Innehll6">
    <w:name w:val="toc 6"/>
    <w:basedOn w:val="Normal"/>
    <w:next w:val="Normal"/>
    <w:autoRedefine/>
    <w:uiPriority w:val="39"/>
    <w:semiHidden/>
    <w:unhideWhenUsed/>
    <w:rsid w:val="00C1396D"/>
    <w:pPr>
      <w:spacing w:after="100"/>
      <w:ind w:left="1250"/>
    </w:pPr>
  </w:style>
  <w:style w:type="paragraph" w:styleId="Innehll7">
    <w:name w:val="toc 7"/>
    <w:basedOn w:val="Normal"/>
    <w:next w:val="Normal"/>
    <w:autoRedefine/>
    <w:uiPriority w:val="39"/>
    <w:semiHidden/>
    <w:unhideWhenUsed/>
    <w:rsid w:val="00C1396D"/>
    <w:pPr>
      <w:spacing w:after="100"/>
      <w:ind w:left="1500"/>
    </w:pPr>
  </w:style>
  <w:style w:type="paragraph" w:styleId="Innehll8">
    <w:name w:val="toc 8"/>
    <w:basedOn w:val="Normal"/>
    <w:next w:val="Normal"/>
    <w:autoRedefine/>
    <w:uiPriority w:val="39"/>
    <w:semiHidden/>
    <w:unhideWhenUsed/>
    <w:rsid w:val="00C1396D"/>
    <w:pPr>
      <w:spacing w:after="100"/>
      <w:ind w:left="1750"/>
    </w:pPr>
  </w:style>
  <w:style w:type="paragraph" w:styleId="Innehll9">
    <w:name w:val="toc 9"/>
    <w:basedOn w:val="Normal"/>
    <w:next w:val="Normal"/>
    <w:autoRedefine/>
    <w:uiPriority w:val="39"/>
    <w:semiHidden/>
    <w:unhideWhenUsed/>
    <w:rsid w:val="00C1396D"/>
    <w:pPr>
      <w:spacing w:after="100"/>
      <w:ind w:left="2000"/>
    </w:pPr>
  </w:style>
  <w:style w:type="paragraph" w:styleId="Kommentarer">
    <w:name w:val="annotation text"/>
    <w:basedOn w:val="Normal"/>
    <w:link w:val="KommentarerChar"/>
    <w:uiPriority w:val="99"/>
    <w:semiHidden/>
    <w:unhideWhenUsed/>
    <w:rsid w:val="00C1396D"/>
    <w:pPr>
      <w:spacing w:line="240" w:lineRule="auto"/>
    </w:pPr>
    <w:rPr>
      <w:sz w:val="20"/>
      <w:szCs w:val="20"/>
    </w:rPr>
  </w:style>
  <w:style w:type="character" w:customStyle="1" w:styleId="KommentarerChar">
    <w:name w:val="Kommentarer Char"/>
    <w:basedOn w:val="Standardstycketeckensnitt"/>
    <w:link w:val="Kommentarer"/>
    <w:uiPriority w:val="99"/>
    <w:semiHidden/>
    <w:rsid w:val="00C1396D"/>
    <w:rPr>
      <w:sz w:val="20"/>
      <w:szCs w:val="20"/>
    </w:rPr>
  </w:style>
  <w:style w:type="character" w:styleId="Kommentarsreferens">
    <w:name w:val="annotation reference"/>
    <w:basedOn w:val="Standardstycketeckensnitt"/>
    <w:uiPriority w:val="99"/>
    <w:semiHidden/>
    <w:unhideWhenUsed/>
    <w:rsid w:val="00C1396D"/>
    <w:rPr>
      <w:noProof w:val="0"/>
      <w:sz w:val="16"/>
      <w:szCs w:val="16"/>
    </w:rPr>
  </w:style>
  <w:style w:type="paragraph" w:styleId="Kommentarsmne">
    <w:name w:val="annotation subject"/>
    <w:basedOn w:val="Kommentarer"/>
    <w:next w:val="Kommentarer"/>
    <w:link w:val="KommentarsmneChar"/>
    <w:uiPriority w:val="99"/>
    <w:semiHidden/>
    <w:unhideWhenUsed/>
    <w:rsid w:val="00C1396D"/>
    <w:rPr>
      <w:b/>
      <w:bCs/>
    </w:rPr>
  </w:style>
  <w:style w:type="character" w:customStyle="1" w:styleId="KommentarsmneChar">
    <w:name w:val="Kommentarsämne Char"/>
    <w:basedOn w:val="KommentarerChar"/>
    <w:link w:val="Kommentarsmne"/>
    <w:uiPriority w:val="99"/>
    <w:semiHidden/>
    <w:rsid w:val="00C1396D"/>
    <w:rPr>
      <w:b/>
      <w:bCs/>
      <w:sz w:val="20"/>
      <w:szCs w:val="20"/>
    </w:rPr>
  </w:style>
  <w:style w:type="paragraph" w:styleId="Lista">
    <w:name w:val="List"/>
    <w:basedOn w:val="Normal"/>
    <w:uiPriority w:val="99"/>
    <w:semiHidden/>
    <w:unhideWhenUsed/>
    <w:rsid w:val="00C1396D"/>
    <w:pPr>
      <w:ind w:left="283" w:hanging="283"/>
      <w:contextualSpacing/>
    </w:pPr>
  </w:style>
  <w:style w:type="paragraph" w:styleId="Lista2">
    <w:name w:val="List 2"/>
    <w:basedOn w:val="Normal"/>
    <w:uiPriority w:val="99"/>
    <w:semiHidden/>
    <w:unhideWhenUsed/>
    <w:rsid w:val="00C1396D"/>
    <w:pPr>
      <w:ind w:left="566" w:hanging="283"/>
      <w:contextualSpacing/>
    </w:pPr>
  </w:style>
  <w:style w:type="paragraph" w:styleId="Lista3">
    <w:name w:val="List 3"/>
    <w:basedOn w:val="Normal"/>
    <w:uiPriority w:val="99"/>
    <w:semiHidden/>
    <w:unhideWhenUsed/>
    <w:rsid w:val="00C1396D"/>
    <w:pPr>
      <w:ind w:left="849" w:hanging="283"/>
      <w:contextualSpacing/>
    </w:pPr>
  </w:style>
  <w:style w:type="paragraph" w:styleId="Lista4">
    <w:name w:val="List 4"/>
    <w:basedOn w:val="Normal"/>
    <w:uiPriority w:val="99"/>
    <w:semiHidden/>
    <w:unhideWhenUsed/>
    <w:rsid w:val="00C1396D"/>
    <w:pPr>
      <w:ind w:left="1132" w:hanging="283"/>
      <w:contextualSpacing/>
    </w:pPr>
  </w:style>
  <w:style w:type="paragraph" w:styleId="Lista5">
    <w:name w:val="List 5"/>
    <w:basedOn w:val="Normal"/>
    <w:uiPriority w:val="99"/>
    <w:semiHidden/>
    <w:unhideWhenUsed/>
    <w:rsid w:val="00C1396D"/>
    <w:pPr>
      <w:ind w:left="1415" w:hanging="283"/>
      <w:contextualSpacing/>
    </w:pPr>
  </w:style>
  <w:style w:type="paragraph" w:styleId="Listafortstt">
    <w:name w:val="List Continue"/>
    <w:basedOn w:val="Normal"/>
    <w:uiPriority w:val="99"/>
    <w:semiHidden/>
    <w:unhideWhenUsed/>
    <w:rsid w:val="00C1396D"/>
    <w:pPr>
      <w:spacing w:after="120"/>
      <w:ind w:left="283"/>
      <w:contextualSpacing/>
    </w:pPr>
  </w:style>
  <w:style w:type="paragraph" w:styleId="Listafortstt2">
    <w:name w:val="List Continue 2"/>
    <w:basedOn w:val="Normal"/>
    <w:uiPriority w:val="99"/>
    <w:semiHidden/>
    <w:unhideWhenUsed/>
    <w:rsid w:val="00C1396D"/>
    <w:pPr>
      <w:spacing w:after="120"/>
      <w:ind w:left="566"/>
      <w:contextualSpacing/>
    </w:pPr>
  </w:style>
  <w:style w:type="paragraph" w:styleId="Listafortstt3">
    <w:name w:val="List Continue 3"/>
    <w:basedOn w:val="Normal"/>
    <w:uiPriority w:val="99"/>
    <w:semiHidden/>
    <w:unhideWhenUsed/>
    <w:rsid w:val="00C1396D"/>
    <w:pPr>
      <w:spacing w:after="120"/>
      <w:ind w:left="849"/>
      <w:contextualSpacing/>
    </w:pPr>
  </w:style>
  <w:style w:type="paragraph" w:styleId="Listafortstt4">
    <w:name w:val="List Continue 4"/>
    <w:basedOn w:val="Normal"/>
    <w:uiPriority w:val="99"/>
    <w:semiHidden/>
    <w:unhideWhenUsed/>
    <w:rsid w:val="00C1396D"/>
    <w:pPr>
      <w:spacing w:after="120"/>
      <w:ind w:left="1132"/>
      <w:contextualSpacing/>
    </w:pPr>
  </w:style>
  <w:style w:type="paragraph" w:styleId="Listafortstt5">
    <w:name w:val="List Continue 5"/>
    <w:basedOn w:val="Normal"/>
    <w:uiPriority w:val="99"/>
    <w:semiHidden/>
    <w:unhideWhenUsed/>
    <w:rsid w:val="00C1396D"/>
    <w:pPr>
      <w:spacing w:after="120"/>
      <w:ind w:left="1415"/>
      <w:contextualSpacing/>
    </w:pPr>
  </w:style>
  <w:style w:type="paragraph" w:styleId="Liststycke">
    <w:name w:val="List Paragraph"/>
    <w:basedOn w:val="Normal"/>
    <w:uiPriority w:val="34"/>
    <w:semiHidden/>
    <w:qFormat/>
    <w:rsid w:val="00C1396D"/>
    <w:pPr>
      <w:ind w:left="720"/>
      <w:contextualSpacing/>
    </w:pPr>
  </w:style>
  <w:style w:type="table" w:styleId="Listtabell1ljus">
    <w:name w:val="List Table 1 Light"/>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1396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1396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1396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1396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1396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1396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1396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1396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1396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1396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1396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1396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1396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1396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1396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139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1396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1396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1396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1396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1396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1396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1396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1396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1396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1396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1396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1396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1396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1396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1396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1396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1396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1396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1396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1396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1396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1396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1396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1396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1396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1396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1396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1396D"/>
  </w:style>
  <w:style w:type="table" w:styleId="Ljuslista">
    <w:name w:val="Light List"/>
    <w:basedOn w:val="Normaltabell"/>
    <w:uiPriority w:val="61"/>
    <w:semiHidden/>
    <w:unhideWhenUsed/>
    <w:rsid w:val="00C13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1396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1396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1396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1396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1396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1396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139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1396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1396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1396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1396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1396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1396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13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1396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1396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1396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1396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1396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1396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139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1396D"/>
    <w:rPr>
      <w:rFonts w:ascii="Consolas" w:hAnsi="Consolas"/>
      <w:sz w:val="20"/>
      <w:szCs w:val="20"/>
    </w:rPr>
  </w:style>
  <w:style w:type="paragraph" w:styleId="Meddelanderubrik">
    <w:name w:val="Message Header"/>
    <w:basedOn w:val="Normal"/>
    <w:link w:val="MeddelanderubrikChar"/>
    <w:uiPriority w:val="99"/>
    <w:semiHidden/>
    <w:unhideWhenUsed/>
    <w:rsid w:val="00C139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1396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1396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139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1396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1396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1396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1396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1396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1396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139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139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1396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1396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1396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1396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1396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1396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139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139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139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1396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1396D"/>
    <w:rPr>
      <w:rFonts w:ascii="Times New Roman" w:hAnsi="Times New Roman" w:cs="Times New Roman"/>
      <w:sz w:val="24"/>
      <w:szCs w:val="24"/>
    </w:rPr>
  </w:style>
  <w:style w:type="paragraph" w:styleId="Normaltindrag">
    <w:name w:val="Normal Indent"/>
    <w:basedOn w:val="Normal"/>
    <w:uiPriority w:val="99"/>
    <w:semiHidden/>
    <w:unhideWhenUsed/>
    <w:rsid w:val="00C1396D"/>
    <w:pPr>
      <w:ind w:left="1304"/>
    </w:pPr>
  </w:style>
  <w:style w:type="paragraph" w:styleId="Numreradlista4">
    <w:name w:val="List Number 4"/>
    <w:basedOn w:val="Normal"/>
    <w:uiPriority w:val="99"/>
    <w:semiHidden/>
    <w:unhideWhenUsed/>
    <w:rsid w:val="00C1396D"/>
    <w:pPr>
      <w:numPr>
        <w:numId w:val="40"/>
      </w:numPr>
      <w:contextualSpacing/>
    </w:pPr>
  </w:style>
  <w:style w:type="paragraph" w:styleId="Numreradlista5">
    <w:name w:val="List Number 5"/>
    <w:basedOn w:val="Normal"/>
    <w:uiPriority w:val="99"/>
    <w:semiHidden/>
    <w:unhideWhenUsed/>
    <w:rsid w:val="00C1396D"/>
    <w:pPr>
      <w:numPr>
        <w:numId w:val="41"/>
      </w:numPr>
      <w:contextualSpacing/>
    </w:pPr>
  </w:style>
  <w:style w:type="character" w:styleId="Nmn">
    <w:name w:val="Mention"/>
    <w:basedOn w:val="Standardstycketeckensnitt"/>
    <w:uiPriority w:val="99"/>
    <w:semiHidden/>
    <w:unhideWhenUsed/>
    <w:rsid w:val="00C1396D"/>
    <w:rPr>
      <w:noProof w:val="0"/>
      <w:color w:val="2B579A"/>
      <w:shd w:val="clear" w:color="auto" w:fill="E6E6E6"/>
    </w:rPr>
  </w:style>
  <w:style w:type="table" w:styleId="Oformateradtabell1">
    <w:name w:val="Plain Table 1"/>
    <w:basedOn w:val="Normaltabell"/>
    <w:uiPriority w:val="41"/>
    <w:rsid w:val="00C13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139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139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139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139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1396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1396D"/>
    <w:rPr>
      <w:rFonts w:ascii="Consolas" w:hAnsi="Consolas"/>
      <w:sz w:val="21"/>
      <w:szCs w:val="21"/>
    </w:rPr>
  </w:style>
  <w:style w:type="character" w:styleId="Olstomnmnande">
    <w:name w:val="Unresolved Mention"/>
    <w:basedOn w:val="Standardstycketeckensnitt"/>
    <w:uiPriority w:val="99"/>
    <w:semiHidden/>
    <w:unhideWhenUsed/>
    <w:rsid w:val="00C1396D"/>
    <w:rPr>
      <w:noProof w:val="0"/>
      <w:color w:val="808080"/>
      <w:shd w:val="clear" w:color="auto" w:fill="E6E6E6"/>
    </w:rPr>
  </w:style>
  <w:style w:type="table" w:styleId="Professionelltabell">
    <w:name w:val="Table Professional"/>
    <w:basedOn w:val="Normaltabell"/>
    <w:uiPriority w:val="99"/>
    <w:semiHidden/>
    <w:unhideWhenUsed/>
    <w:rsid w:val="00C139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1396D"/>
    <w:pPr>
      <w:numPr>
        <w:numId w:val="42"/>
      </w:numPr>
      <w:contextualSpacing/>
    </w:pPr>
  </w:style>
  <w:style w:type="paragraph" w:styleId="Punktlista5">
    <w:name w:val="List Bullet 5"/>
    <w:basedOn w:val="Normal"/>
    <w:uiPriority w:val="99"/>
    <w:semiHidden/>
    <w:unhideWhenUsed/>
    <w:rsid w:val="00C1396D"/>
    <w:pPr>
      <w:numPr>
        <w:numId w:val="43"/>
      </w:numPr>
      <w:contextualSpacing/>
    </w:pPr>
  </w:style>
  <w:style w:type="character" w:styleId="Radnummer">
    <w:name w:val="line number"/>
    <w:basedOn w:val="Standardstycketeckensnitt"/>
    <w:uiPriority w:val="99"/>
    <w:semiHidden/>
    <w:unhideWhenUsed/>
    <w:rsid w:val="00C1396D"/>
    <w:rPr>
      <w:noProof w:val="0"/>
    </w:rPr>
  </w:style>
  <w:style w:type="character" w:customStyle="1" w:styleId="Rubrik6Char">
    <w:name w:val="Rubrik 6 Char"/>
    <w:basedOn w:val="Standardstycketeckensnitt"/>
    <w:link w:val="Rubrik6"/>
    <w:uiPriority w:val="9"/>
    <w:semiHidden/>
    <w:rsid w:val="00C1396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1396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1396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1396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139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1396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1396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1396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1396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1396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1396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1396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1396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1396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1396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1396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1396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1396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139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1396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1396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1396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1396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1396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1396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139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1396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1396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1396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1396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1396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1396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13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1396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1396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1396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1396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1396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1396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1396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1396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1396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1396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1396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1396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1396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1396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1396D"/>
    <w:pPr>
      <w:spacing w:after="0" w:line="240" w:lineRule="auto"/>
      <w:ind w:left="4252"/>
    </w:pPr>
  </w:style>
  <w:style w:type="character" w:customStyle="1" w:styleId="SignaturChar">
    <w:name w:val="Signatur Char"/>
    <w:basedOn w:val="Standardstycketeckensnitt"/>
    <w:link w:val="Signatur"/>
    <w:uiPriority w:val="99"/>
    <w:semiHidden/>
    <w:rsid w:val="00C1396D"/>
  </w:style>
  <w:style w:type="character" w:styleId="Slutnotsreferens">
    <w:name w:val="endnote reference"/>
    <w:basedOn w:val="Standardstycketeckensnitt"/>
    <w:uiPriority w:val="99"/>
    <w:semiHidden/>
    <w:unhideWhenUsed/>
    <w:rsid w:val="00C1396D"/>
    <w:rPr>
      <w:noProof w:val="0"/>
      <w:vertAlign w:val="superscript"/>
    </w:rPr>
  </w:style>
  <w:style w:type="paragraph" w:styleId="Slutnotstext">
    <w:name w:val="endnote text"/>
    <w:basedOn w:val="Normal"/>
    <w:link w:val="SlutnotstextChar"/>
    <w:uiPriority w:val="99"/>
    <w:semiHidden/>
    <w:unhideWhenUsed/>
    <w:rsid w:val="00C1396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1396D"/>
    <w:rPr>
      <w:sz w:val="20"/>
      <w:szCs w:val="20"/>
    </w:rPr>
  </w:style>
  <w:style w:type="character" w:styleId="Smarthyperlnk">
    <w:name w:val="Smart Hyperlink"/>
    <w:basedOn w:val="Standardstycketeckensnitt"/>
    <w:uiPriority w:val="99"/>
    <w:semiHidden/>
    <w:unhideWhenUsed/>
    <w:rsid w:val="00C1396D"/>
    <w:rPr>
      <w:noProof w:val="0"/>
      <w:u w:val="dotted"/>
    </w:rPr>
  </w:style>
  <w:style w:type="table" w:styleId="Standardtabell1">
    <w:name w:val="Table Classic 1"/>
    <w:basedOn w:val="Normaltabell"/>
    <w:uiPriority w:val="99"/>
    <w:semiHidden/>
    <w:unhideWhenUsed/>
    <w:rsid w:val="00C139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139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139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139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1396D"/>
    <w:rPr>
      <w:b/>
      <w:bCs/>
      <w:noProof w:val="0"/>
    </w:rPr>
  </w:style>
  <w:style w:type="character" w:styleId="Starkbetoning">
    <w:name w:val="Intense Emphasis"/>
    <w:basedOn w:val="Standardstycketeckensnitt"/>
    <w:uiPriority w:val="21"/>
    <w:semiHidden/>
    <w:qFormat/>
    <w:rsid w:val="00C1396D"/>
    <w:rPr>
      <w:i/>
      <w:iCs/>
      <w:noProof w:val="0"/>
      <w:color w:val="1A3050" w:themeColor="accent1"/>
    </w:rPr>
  </w:style>
  <w:style w:type="character" w:styleId="Starkreferens">
    <w:name w:val="Intense Reference"/>
    <w:basedOn w:val="Standardstycketeckensnitt"/>
    <w:uiPriority w:val="32"/>
    <w:semiHidden/>
    <w:qFormat/>
    <w:rsid w:val="00C1396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1396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1396D"/>
    <w:rPr>
      <w:i/>
      <w:iCs/>
      <w:color w:val="1A3050" w:themeColor="accent1"/>
    </w:rPr>
  </w:style>
  <w:style w:type="table" w:styleId="Tabellmed3D-effekter1">
    <w:name w:val="Table 3D effects 1"/>
    <w:basedOn w:val="Normaltabell"/>
    <w:uiPriority w:val="99"/>
    <w:semiHidden/>
    <w:unhideWhenUsed/>
    <w:rsid w:val="00C139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139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139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139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139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139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139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139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139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139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139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139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139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139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139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139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139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139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139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139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139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139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139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139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139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1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1396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1396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139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139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139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3DB17EC8744D3AA49009D34CEEE7D"/>
        <w:category>
          <w:name w:val="Allmänt"/>
          <w:gallery w:val="placeholder"/>
        </w:category>
        <w:types>
          <w:type w:val="bbPlcHdr"/>
        </w:types>
        <w:behaviors>
          <w:behavior w:val="content"/>
        </w:behaviors>
        <w:guid w:val="{CFB427E0-4633-4B30-B10D-146AC17621BC}"/>
      </w:docPartPr>
      <w:docPartBody>
        <w:p w:rsidR="00785255" w:rsidRDefault="00A210DA" w:rsidP="00A210DA">
          <w:pPr>
            <w:pStyle w:val="24D3DB17EC8744D3AA49009D34CEEE7D"/>
          </w:pPr>
          <w:r>
            <w:rPr>
              <w:rStyle w:val="Platshllartext"/>
            </w:rPr>
            <w:t xml:space="preserve"> </w:t>
          </w:r>
        </w:p>
      </w:docPartBody>
    </w:docPart>
    <w:docPart>
      <w:docPartPr>
        <w:name w:val="E01097243E83463D88D36535014CECFD"/>
        <w:category>
          <w:name w:val="Allmänt"/>
          <w:gallery w:val="placeholder"/>
        </w:category>
        <w:types>
          <w:type w:val="bbPlcHdr"/>
        </w:types>
        <w:behaviors>
          <w:behavior w:val="content"/>
        </w:behaviors>
        <w:guid w:val="{CF2D491B-8422-48CF-BA17-97B6A4DFA697}"/>
      </w:docPartPr>
      <w:docPartBody>
        <w:p w:rsidR="00785255" w:rsidRDefault="00A210DA" w:rsidP="00A210DA">
          <w:pPr>
            <w:pStyle w:val="E01097243E83463D88D36535014CECFD"/>
          </w:pPr>
          <w:r>
            <w:rPr>
              <w:rStyle w:val="Platshllartext"/>
            </w:rPr>
            <w:t xml:space="preserve"> </w:t>
          </w:r>
        </w:p>
      </w:docPartBody>
    </w:docPart>
    <w:docPart>
      <w:docPartPr>
        <w:name w:val="76E83AF5645C404AA844988FC697ACF0"/>
        <w:category>
          <w:name w:val="Allmänt"/>
          <w:gallery w:val="placeholder"/>
        </w:category>
        <w:types>
          <w:type w:val="bbPlcHdr"/>
        </w:types>
        <w:behaviors>
          <w:behavior w:val="content"/>
        </w:behaviors>
        <w:guid w:val="{DFDA6D0A-588C-4495-91EC-98BBD765F630}"/>
      </w:docPartPr>
      <w:docPartBody>
        <w:p w:rsidR="00785255" w:rsidRDefault="00A210DA" w:rsidP="00A210DA">
          <w:pPr>
            <w:pStyle w:val="76E83AF5645C404AA844988FC697ACF0"/>
          </w:pPr>
          <w:r>
            <w:rPr>
              <w:rStyle w:val="Platshllartext"/>
            </w:rPr>
            <w:t xml:space="preserve"> </w:t>
          </w:r>
        </w:p>
      </w:docPartBody>
    </w:docPart>
    <w:docPart>
      <w:docPartPr>
        <w:name w:val="272A94DB09DE4A029FD78D8A31BD4887"/>
        <w:category>
          <w:name w:val="Allmänt"/>
          <w:gallery w:val="placeholder"/>
        </w:category>
        <w:types>
          <w:type w:val="bbPlcHdr"/>
        </w:types>
        <w:behaviors>
          <w:behavior w:val="content"/>
        </w:behaviors>
        <w:guid w:val="{D8741152-2C46-4DEF-AA78-B2500E08C74E}"/>
      </w:docPartPr>
      <w:docPartBody>
        <w:p w:rsidR="00785255" w:rsidRDefault="00A210DA" w:rsidP="00A210DA">
          <w:pPr>
            <w:pStyle w:val="272A94DB09DE4A029FD78D8A31BD4887"/>
          </w:pPr>
          <w:r>
            <w:rPr>
              <w:rStyle w:val="Platshllartext"/>
            </w:rPr>
            <w:t xml:space="preserve"> </w:t>
          </w:r>
        </w:p>
      </w:docPartBody>
    </w:docPart>
    <w:docPart>
      <w:docPartPr>
        <w:name w:val="1F7A66D217E74DDFBA23A9C0095D2732"/>
        <w:category>
          <w:name w:val="Allmänt"/>
          <w:gallery w:val="placeholder"/>
        </w:category>
        <w:types>
          <w:type w:val="bbPlcHdr"/>
        </w:types>
        <w:behaviors>
          <w:behavior w:val="content"/>
        </w:behaviors>
        <w:guid w:val="{B43EE0FC-699D-431B-A021-70FEE9DE15D1}"/>
      </w:docPartPr>
      <w:docPartBody>
        <w:p w:rsidR="00AF2705" w:rsidRDefault="00CC5439" w:rsidP="00CC5439">
          <w:pPr>
            <w:pStyle w:val="1F7A66D217E74DDFBA23A9C0095D273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A"/>
    <w:rsid w:val="0031022D"/>
    <w:rsid w:val="00785255"/>
    <w:rsid w:val="00A210DA"/>
    <w:rsid w:val="00AF2705"/>
    <w:rsid w:val="00CC5439"/>
    <w:rsid w:val="00D45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A633B9593A4948AFDED9E4CB94EE21">
    <w:name w:val="EEA633B9593A4948AFDED9E4CB94EE21"/>
    <w:rsid w:val="00A210DA"/>
  </w:style>
  <w:style w:type="character" w:styleId="Platshllartext">
    <w:name w:val="Placeholder Text"/>
    <w:basedOn w:val="Standardstycketeckensnitt"/>
    <w:uiPriority w:val="99"/>
    <w:semiHidden/>
    <w:rsid w:val="00CC5439"/>
    <w:rPr>
      <w:noProof w:val="0"/>
      <w:color w:val="808080"/>
    </w:rPr>
  </w:style>
  <w:style w:type="paragraph" w:customStyle="1" w:styleId="7D514BFD51194DB2BDF69B29DA47062E">
    <w:name w:val="7D514BFD51194DB2BDF69B29DA47062E"/>
    <w:rsid w:val="00A210DA"/>
  </w:style>
  <w:style w:type="paragraph" w:customStyle="1" w:styleId="4BDB1BAAE9ED4BA78BBC3211DB4E4A18">
    <w:name w:val="4BDB1BAAE9ED4BA78BBC3211DB4E4A18"/>
    <w:rsid w:val="00A210DA"/>
  </w:style>
  <w:style w:type="paragraph" w:customStyle="1" w:styleId="0D5B53F31E854B7099572C680D0310EB">
    <w:name w:val="0D5B53F31E854B7099572C680D0310EB"/>
    <w:rsid w:val="00A210DA"/>
  </w:style>
  <w:style w:type="paragraph" w:customStyle="1" w:styleId="24D3DB17EC8744D3AA49009D34CEEE7D">
    <w:name w:val="24D3DB17EC8744D3AA49009D34CEEE7D"/>
    <w:rsid w:val="00A210DA"/>
  </w:style>
  <w:style w:type="paragraph" w:customStyle="1" w:styleId="E01097243E83463D88D36535014CECFD">
    <w:name w:val="E01097243E83463D88D36535014CECFD"/>
    <w:rsid w:val="00A210DA"/>
  </w:style>
  <w:style w:type="paragraph" w:customStyle="1" w:styleId="C5EC3EB09FDF4306BB59454B784B9B79">
    <w:name w:val="C5EC3EB09FDF4306BB59454B784B9B79"/>
    <w:rsid w:val="00A210DA"/>
  </w:style>
  <w:style w:type="paragraph" w:customStyle="1" w:styleId="B55B4B17F2D54BE3B801289454AF21DF">
    <w:name w:val="B55B4B17F2D54BE3B801289454AF21DF"/>
    <w:rsid w:val="00A210DA"/>
  </w:style>
  <w:style w:type="paragraph" w:customStyle="1" w:styleId="09AA0C40366D45648777AC5A63D45C88">
    <w:name w:val="09AA0C40366D45648777AC5A63D45C88"/>
    <w:rsid w:val="00A210DA"/>
  </w:style>
  <w:style w:type="paragraph" w:customStyle="1" w:styleId="76E83AF5645C404AA844988FC697ACF0">
    <w:name w:val="76E83AF5645C404AA844988FC697ACF0"/>
    <w:rsid w:val="00A210DA"/>
  </w:style>
  <w:style w:type="paragraph" w:customStyle="1" w:styleId="272A94DB09DE4A029FD78D8A31BD4887">
    <w:name w:val="272A94DB09DE4A029FD78D8A31BD4887"/>
    <w:rsid w:val="00A210DA"/>
  </w:style>
  <w:style w:type="paragraph" w:customStyle="1" w:styleId="BD5BF961981140DD8ECCBC9A8E65BBCE">
    <w:name w:val="BD5BF961981140DD8ECCBC9A8E65BBCE"/>
    <w:rsid w:val="00A210DA"/>
  </w:style>
  <w:style w:type="paragraph" w:customStyle="1" w:styleId="1F7A66D217E74DDFBA23A9C0095D2732">
    <w:name w:val="1F7A66D217E74DDFBA23A9C0095D2732"/>
    <w:rsid w:val="00CC5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eab28c75-4339-479f-ba82-61c7b27ff0bd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c29d14f-4f39-4721-823d-1d845105a599">TAWWKQQJZXDZ-201709082-2129</_dlc_DocId>
    <_dlc_DocIdUrl xmlns="0c29d14f-4f39-4721-823d-1d845105a599">
      <Url>https://dhs.sp.regeringskansliet.se/yta/s-JAM/_layouts/15/DocIdRedir.aspx?ID=TAWWKQQJZXDZ-201709082-2129</Url>
      <Description>TAWWKQQJZXDZ-201709082-2129</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2019-04-01T00:00:00</HeaderDate>
    <Office/>
    <Dnr>S2019/01446/JÄM</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301A9F72-51EA-4E03-A662-0FD6D046A790}"/>
</file>

<file path=customXml/itemProps4.xml><?xml version="1.0" encoding="utf-8"?>
<ds:datastoreItem xmlns:ds="http://schemas.openxmlformats.org/officeDocument/2006/customXml" ds:itemID="{C7692FDE-9DB1-444C-83FD-6CDFBDEA34E6}"/>
</file>

<file path=customXml/itemProps5.xml><?xml version="1.0" encoding="utf-8"?>
<ds:datastoreItem xmlns:ds="http://schemas.openxmlformats.org/officeDocument/2006/customXml" ds:itemID="{EAB1DE8B-5FCE-4C2B-B5E3-0E6B9F48CB31}"/>
</file>

<file path=customXml/itemProps6.xml><?xml version="1.0" encoding="utf-8"?>
<ds:datastoreItem xmlns:ds="http://schemas.openxmlformats.org/officeDocument/2006/customXml" ds:itemID="{4722F42D-E8AE-4380-96C1-F8EE7B7D8997}"/>
</file>

<file path=customXml/itemProps7.xml><?xml version="1.0" encoding="utf-8"?>
<ds:datastoreItem xmlns:ds="http://schemas.openxmlformats.org/officeDocument/2006/customXml" ds:itemID="{A2F691BE-5F40-436F-A2EA-9D7E83EC8413}"/>
</file>

<file path=docProps/app.xml><?xml version="1.0" encoding="utf-8"?>
<Properties xmlns="http://schemas.openxmlformats.org/officeDocument/2006/extended-properties" xmlns:vt="http://schemas.openxmlformats.org/officeDocument/2006/docPropsVTypes">
  <Template>RK Basmall</Template>
  <TotalTime>0</TotalTime>
  <Pages>2</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Evers Gester</dc:creator>
  <cp:keywords/>
  <dc:description/>
  <cp:lastModifiedBy>Eva Rod</cp:lastModifiedBy>
  <cp:revision>2</cp:revision>
  <cp:lastPrinted>2019-03-28T12:56:00Z</cp:lastPrinted>
  <dcterms:created xsi:type="dcterms:W3CDTF">2019-04-02T12:39:00Z</dcterms:created>
  <dcterms:modified xsi:type="dcterms:W3CDTF">2019-04-02T12:39:00Z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7d387d8f-eba5-4822-bf73-392587b985c2</vt:lpwstr>
  </property>
  <property fmtid="{D5CDD505-2E9C-101B-9397-08002B2CF9AE}" pid="7" name="ActivityCategory">
    <vt:lpwstr/>
  </property>
</Properties>
</file>